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E4" w:rsidRPr="002D5EE4" w:rsidRDefault="002D5EE4" w:rsidP="005160EF">
      <w:pPr>
        <w:rPr>
          <w:rFonts w:ascii="Times New Roman" w:hAnsi="Times New Roman" w:cs="Times New Roman"/>
          <w:sz w:val="24"/>
          <w:szCs w:val="24"/>
        </w:rPr>
      </w:pPr>
    </w:p>
    <w:p w:rsidR="002D5EE4" w:rsidRPr="002D5EE4" w:rsidRDefault="002D5EE4" w:rsidP="002D5EE4">
      <w:pPr>
        <w:jc w:val="center"/>
        <w:rPr>
          <w:rFonts w:ascii="Times New Roman" w:hAnsi="Times New Roman" w:cs="Times New Roman"/>
          <w:sz w:val="24"/>
          <w:szCs w:val="24"/>
        </w:rPr>
      </w:pPr>
    </w:p>
    <w:p w:rsidR="00FD537D" w:rsidRPr="00FD537D" w:rsidRDefault="00FD537D" w:rsidP="00FD537D">
      <w:pPr>
        <w:pStyle w:val="a7"/>
        <w:jc w:val="center"/>
        <w:rPr>
          <w:rFonts w:ascii="Times New Roman" w:hAnsi="Times New Roman" w:cs="Times New Roman"/>
          <w:b/>
          <w:sz w:val="24"/>
          <w:szCs w:val="24"/>
        </w:rPr>
      </w:pPr>
      <w:bookmarkStart w:id="0" w:name="_Hlk93997935"/>
      <w:r w:rsidRPr="00FD537D">
        <w:rPr>
          <w:rFonts w:ascii="Times New Roman" w:hAnsi="Times New Roman" w:cs="Times New Roman"/>
          <w:b/>
          <w:noProof/>
          <w:sz w:val="24"/>
          <w:szCs w:val="24"/>
        </w:rPr>
        <w:drawing>
          <wp:inline distT="0" distB="0" distL="0" distR="0">
            <wp:extent cx="716280" cy="731520"/>
            <wp:effectExtent l="19050" t="0" r="7620" b="0"/>
            <wp:docPr id="55" name="Рисунок 55"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erb_BW"/>
                    <pic:cNvPicPr>
                      <a:picLocks noChangeAspect="1" noChangeArrowheads="1"/>
                    </pic:cNvPicPr>
                  </pic:nvPicPr>
                  <pic:blipFill>
                    <a:blip r:embed="rId8"/>
                    <a:srcRect/>
                    <a:stretch>
                      <a:fillRect/>
                    </a:stretch>
                  </pic:blipFill>
                  <pic:spPr bwMode="auto">
                    <a:xfrm>
                      <a:off x="0" y="0"/>
                      <a:ext cx="716280" cy="731520"/>
                    </a:xfrm>
                    <a:prstGeom prst="rect">
                      <a:avLst/>
                    </a:prstGeom>
                    <a:noFill/>
                    <a:ln w="9525">
                      <a:noFill/>
                      <a:miter lim="800000"/>
                      <a:headEnd/>
                      <a:tailEnd/>
                    </a:ln>
                  </pic:spPr>
                </pic:pic>
              </a:graphicData>
            </a:graphic>
          </wp:inline>
        </w:drawing>
      </w:r>
    </w:p>
    <w:p w:rsidR="00FD537D" w:rsidRPr="00FD537D" w:rsidRDefault="00FD537D" w:rsidP="00FD537D">
      <w:pPr>
        <w:jc w:val="both"/>
        <w:rPr>
          <w:rFonts w:ascii="Times New Roman" w:hAnsi="Times New Roman" w:cs="Times New Roman"/>
          <w:sz w:val="24"/>
          <w:szCs w:val="24"/>
        </w:rPr>
      </w:pPr>
      <w:r w:rsidRPr="00FD537D">
        <w:rPr>
          <w:rFonts w:ascii="Times New Roman" w:hAnsi="Times New Roman" w:cs="Times New Roman"/>
          <w:b/>
          <w:sz w:val="24"/>
          <w:szCs w:val="24"/>
        </w:rPr>
        <w:t xml:space="preserve">                                    </w:t>
      </w:r>
    </w:p>
    <w:p w:rsidR="00FD537D" w:rsidRPr="00FD537D" w:rsidRDefault="00FD537D" w:rsidP="00FD537D">
      <w:pPr>
        <w:jc w:val="center"/>
        <w:rPr>
          <w:rFonts w:ascii="Times New Roman" w:hAnsi="Times New Roman" w:cs="Times New Roman"/>
          <w:b/>
          <w:sz w:val="24"/>
          <w:szCs w:val="24"/>
        </w:rPr>
      </w:pPr>
      <w:r w:rsidRPr="00FD537D">
        <w:rPr>
          <w:rFonts w:ascii="Times New Roman" w:hAnsi="Times New Roman" w:cs="Times New Roman"/>
          <w:b/>
          <w:sz w:val="24"/>
          <w:szCs w:val="24"/>
        </w:rPr>
        <w:t>АДМИНИСТРАЦИЯ СНЕГИРЕВСКОГО СЕЛЬСКОГО ПОСЕЛЕНИЯ</w:t>
      </w:r>
    </w:p>
    <w:p w:rsidR="00FD537D" w:rsidRPr="00FD537D" w:rsidRDefault="00FD537D" w:rsidP="00FD537D">
      <w:pPr>
        <w:jc w:val="center"/>
        <w:rPr>
          <w:rFonts w:ascii="Times New Roman" w:hAnsi="Times New Roman" w:cs="Times New Roman"/>
          <w:b/>
          <w:sz w:val="24"/>
          <w:szCs w:val="24"/>
        </w:rPr>
      </w:pPr>
      <w:r w:rsidRPr="00FD537D">
        <w:rPr>
          <w:rFonts w:ascii="Times New Roman" w:hAnsi="Times New Roman" w:cs="Times New Roman"/>
          <w:b/>
          <w:sz w:val="24"/>
          <w:szCs w:val="24"/>
        </w:rPr>
        <w:t>ШУМЯЧСКОГО РАЙОНА СМОЛЕНСКОЙ ОБЛАСТИ</w:t>
      </w:r>
    </w:p>
    <w:p w:rsidR="00FD537D" w:rsidRPr="00FD537D" w:rsidRDefault="00FD537D" w:rsidP="00FD537D">
      <w:pPr>
        <w:jc w:val="center"/>
        <w:rPr>
          <w:rFonts w:ascii="Times New Roman" w:hAnsi="Times New Roman" w:cs="Times New Roman"/>
          <w:sz w:val="24"/>
          <w:szCs w:val="24"/>
        </w:rPr>
      </w:pPr>
    </w:p>
    <w:p w:rsidR="00FD537D" w:rsidRPr="00FD537D" w:rsidRDefault="00FD537D" w:rsidP="00FD537D">
      <w:pPr>
        <w:jc w:val="center"/>
        <w:rPr>
          <w:rFonts w:ascii="Times New Roman" w:hAnsi="Times New Roman" w:cs="Times New Roman"/>
          <w:b/>
          <w:sz w:val="24"/>
          <w:szCs w:val="24"/>
        </w:rPr>
      </w:pPr>
      <w:r w:rsidRPr="00FD537D">
        <w:rPr>
          <w:rFonts w:ascii="Times New Roman" w:hAnsi="Times New Roman" w:cs="Times New Roman"/>
          <w:b/>
          <w:sz w:val="24"/>
          <w:szCs w:val="24"/>
        </w:rPr>
        <w:t>П О С Т А Н О В Л Е Н И Е</w:t>
      </w:r>
    </w:p>
    <w:p w:rsidR="00FD537D" w:rsidRPr="00FD537D" w:rsidRDefault="00FD537D" w:rsidP="00FD537D">
      <w:pPr>
        <w:rPr>
          <w:rFonts w:ascii="Times New Roman" w:hAnsi="Times New Roman" w:cs="Times New Roman"/>
          <w:sz w:val="24"/>
          <w:szCs w:val="24"/>
        </w:rPr>
      </w:pPr>
      <w:r w:rsidRPr="00F247C5">
        <w:t xml:space="preserve"> </w:t>
      </w:r>
      <w:r w:rsidRPr="00FD537D">
        <w:rPr>
          <w:rFonts w:ascii="Times New Roman" w:hAnsi="Times New Roman" w:cs="Times New Roman"/>
          <w:sz w:val="24"/>
          <w:szCs w:val="24"/>
        </w:rPr>
        <w:t xml:space="preserve">от </w:t>
      </w:r>
      <w:r w:rsidR="00043F5B">
        <w:rPr>
          <w:rFonts w:ascii="Times New Roman" w:hAnsi="Times New Roman" w:cs="Times New Roman"/>
          <w:sz w:val="24"/>
          <w:szCs w:val="24"/>
        </w:rPr>
        <w:t>21</w:t>
      </w:r>
      <w:r w:rsidRPr="00FD537D">
        <w:rPr>
          <w:rFonts w:ascii="Times New Roman" w:hAnsi="Times New Roman" w:cs="Times New Roman"/>
          <w:sz w:val="24"/>
          <w:szCs w:val="24"/>
        </w:rPr>
        <w:t xml:space="preserve"> </w:t>
      </w:r>
      <w:r w:rsidR="00043F5B">
        <w:rPr>
          <w:rFonts w:ascii="Times New Roman" w:hAnsi="Times New Roman" w:cs="Times New Roman"/>
          <w:sz w:val="24"/>
          <w:szCs w:val="24"/>
        </w:rPr>
        <w:t>марта</w:t>
      </w:r>
      <w:r w:rsidRPr="00FD537D">
        <w:rPr>
          <w:rFonts w:ascii="Times New Roman" w:hAnsi="Times New Roman" w:cs="Times New Roman"/>
          <w:sz w:val="24"/>
          <w:szCs w:val="24"/>
        </w:rPr>
        <w:t xml:space="preserve">  2022 года                                                                             №</w:t>
      </w:r>
      <w:r w:rsidR="00043F5B">
        <w:rPr>
          <w:rFonts w:ascii="Times New Roman" w:hAnsi="Times New Roman" w:cs="Times New Roman"/>
          <w:sz w:val="24"/>
          <w:szCs w:val="24"/>
        </w:rPr>
        <w:t xml:space="preserve"> 21</w:t>
      </w:r>
      <w:r w:rsidRPr="00FD537D">
        <w:rPr>
          <w:rFonts w:ascii="Times New Roman" w:hAnsi="Times New Roman" w:cs="Times New Roman"/>
          <w:sz w:val="24"/>
          <w:szCs w:val="24"/>
        </w:rPr>
        <w:t xml:space="preserve">   </w:t>
      </w:r>
    </w:p>
    <w:p w:rsidR="00740F27" w:rsidRPr="00051D98" w:rsidRDefault="00740F27" w:rsidP="002D5EE4">
      <w:pPr>
        <w:rPr>
          <w:rFonts w:ascii="Times New Roman" w:hAnsi="Times New Roman" w:cs="Times New Roman"/>
          <w:b/>
          <w:sz w:val="27"/>
          <w:szCs w:val="27"/>
        </w:rPr>
      </w:pPr>
    </w:p>
    <w:p w:rsidR="002D5EE4" w:rsidRPr="009D5BF2" w:rsidRDefault="009767E3" w:rsidP="00A055B7">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Об </w:t>
      </w:r>
      <w:r w:rsidR="0074734F" w:rsidRPr="009D5BF2">
        <w:rPr>
          <w:rFonts w:ascii="Times New Roman" w:eastAsia="Calibri" w:hAnsi="Times New Roman" w:cs="Times New Roman"/>
          <w:color w:val="000000"/>
          <w:sz w:val="24"/>
          <w:szCs w:val="24"/>
          <w:lang w:eastAsia="en-US"/>
        </w:rPr>
        <w:t xml:space="preserve"> </w:t>
      </w:r>
      <w:r w:rsidR="00FD537D">
        <w:rPr>
          <w:rFonts w:ascii="Times New Roman" w:eastAsia="Calibri" w:hAnsi="Times New Roman" w:cs="Times New Roman"/>
          <w:color w:val="000000"/>
          <w:sz w:val="24"/>
          <w:szCs w:val="24"/>
          <w:lang w:eastAsia="en-US"/>
        </w:rPr>
        <w:t xml:space="preserve">   </w:t>
      </w:r>
      <w:r w:rsidR="0074734F"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утверждении </w:t>
      </w:r>
      <w:r w:rsidR="002D5EE4" w:rsidRPr="009D5BF2">
        <w:rPr>
          <w:rFonts w:ascii="Times New Roman" w:eastAsia="Calibri" w:hAnsi="Times New Roman" w:cs="Times New Roman"/>
          <w:color w:val="000000"/>
          <w:sz w:val="24"/>
          <w:szCs w:val="24"/>
          <w:lang w:eastAsia="en-US"/>
        </w:rPr>
        <w:t xml:space="preserve"> </w:t>
      </w:r>
      <w:r w:rsidR="0074734F"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Административного</w:t>
      </w:r>
      <w:r w:rsidR="00051D98" w:rsidRPr="009D5BF2">
        <w:rPr>
          <w:rFonts w:ascii="Times New Roman" w:eastAsia="Calibri" w:hAnsi="Times New Roman" w:cs="Times New Roman"/>
          <w:color w:val="000000"/>
          <w:sz w:val="24"/>
          <w:szCs w:val="24"/>
          <w:lang w:eastAsia="en-US"/>
        </w:rPr>
        <w:t xml:space="preserve"> </w:t>
      </w:r>
    </w:p>
    <w:p w:rsidR="0074734F" w:rsidRPr="009D5BF2" w:rsidRDefault="009767E3" w:rsidP="00CD510E">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регламента </w:t>
      </w:r>
      <w:r w:rsidR="0074734F" w:rsidRPr="009D5BF2">
        <w:rPr>
          <w:rFonts w:ascii="Times New Roman" w:eastAsia="Calibri" w:hAnsi="Times New Roman" w:cs="Times New Roman"/>
          <w:color w:val="000000"/>
          <w:sz w:val="24"/>
          <w:szCs w:val="24"/>
          <w:lang w:eastAsia="en-US"/>
        </w:rPr>
        <w:t xml:space="preserve">  Администрации   </w:t>
      </w:r>
      <w:r w:rsidR="00FD537D">
        <w:rPr>
          <w:rFonts w:ascii="Times New Roman" w:eastAsia="Calibri" w:hAnsi="Times New Roman" w:cs="Times New Roman"/>
          <w:color w:val="000000"/>
          <w:sz w:val="24"/>
          <w:szCs w:val="24"/>
          <w:lang w:eastAsia="en-US"/>
        </w:rPr>
        <w:t>Снегиревского</w:t>
      </w:r>
    </w:p>
    <w:p w:rsidR="0074734F" w:rsidRPr="009D5BF2" w:rsidRDefault="0074734F"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сельского   поселения   </w:t>
      </w:r>
      <w:r w:rsidR="00FD537D">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 Шумячского  района </w:t>
      </w:r>
    </w:p>
    <w:p w:rsidR="0074734F" w:rsidRPr="009D5BF2" w:rsidRDefault="0074734F"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Смоленской   области    по</w:t>
      </w:r>
      <w:r w:rsidR="002D5EE4" w:rsidRPr="009D5BF2">
        <w:rPr>
          <w:rFonts w:ascii="Times New Roman" w:eastAsia="Calibri" w:hAnsi="Times New Roman" w:cs="Times New Roman"/>
          <w:color w:val="000000"/>
          <w:sz w:val="24"/>
          <w:szCs w:val="24"/>
          <w:lang w:eastAsia="en-US"/>
        </w:rPr>
        <w:t xml:space="preserve">    </w:t>
      </w:r>
      <w:r w:rsidR="009767E3" w:rsidRPr="009D5BF2">
        <w:rPr>
          <w:rFonts w:ascii="Times New Roman" w:eastAsia="Calibri" w:hAnsi="Times New Roman" w:cs="Times New Roman"/>
          <w:color w:val="000000"/>
          <w:sz w:val="24"/>
          <w:szCs w:val="24"/>
          <w:lang w:eastAsia="en-US"/>
        </w:rPr>
        <w:t>предоставлени</w:t>
      </w:r>
      <w:r w:rsidRPr="009D5BF2">
        <w:rPr>
          <w:rFonts w:ascii="Times New Roman" w:eastAsia="Calibri" w:hAnsi="Times New Roman" w:cs="Times New Roman"/>
          <w:color w:val="000000"/>
          <w:sz w:val="24"/>
          <w:szCs w:val="24"/>
          <w:lang w:eastAsia="en-US"/>
        </w:rPr>
        <w:t>ю</w:t>
      </w:r>
    </w:p>
    <w:p w:rsidR="0074734F" w:rsidRPr="009D5BF2" w:rsidRDefault="009767E3"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муниципальной </w:t>
      </w:r>
      <w:r w:rsidR="00051D98" w:rsidRPr="009D5BF2">
        <w:rPr>
          <w:rFonts w:ascii="Times New Roman" w:eastAsia="Calibri" w:hAnsi="Times New Roman" w:cs="Times New Roman"/>
          <w:color w:val="000000"/>
          <w:sz w:val="24"/>
          <w:szCs w:val="24"/>
          <w:lang w:eastAsia="en-US"/>
        </w:rPr>
        <w:t xml:space="preserve"> </w:t>
      </w:r>
      <w:r w:rsidR="00AD48E8" w:rsidRPr="009D5BF2">
        <w:rPr>
          <w:rFonts w:ascii="Times New Roman" w:eastAsia="Calibri" w:hAnsi="Times New Roman" w:cs="Times New Roman"/>
          <w:color w:val="000000"/>
          <w:sz w:val="24"/>
          <w:szCs w:val="24"/>
          <w:lang w:eastAsia="en-US"/>
        </w:rPr>
        <w:t xml:space="preserve"> </w:t>
      </w:r>
      <w:r w:rsidR="009D5BF2"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услуги </w:t>
      </w:r>
      <w:bookmarkStart w:id="1" w:name="_Hlk93926218"/>
      <w:r w:rsidR="009D5BF2" w:rsidRPr="009D5BF2">
        <w:rPr>
          <w:rFonts w:ascii="Times New Roman" w:eastAsia="Calibri" w:hAnsi="Times New Roman" w:cs="Times New Roman"/>
          <w:color w:val="000000"/>
          <w:sz w:val="24"/>
          <w:szCs w:val="24"/>
          <w:lang w:eastAsia="en-US"/>
        </w:rPr>
        <w:t xml:space="preserve">    </w:t>
      </w:r>
      <w:r w:rsidR="00FD537D">
        <w:rPr>
          <w:rFonts w:ascii="Times New Roman" w:eastAsia="Calibri" w:hAnsi="Times New Roman" w:cs="Times New Roman"/>
          <w:color w:val="000000"/>
          <w:sz w:val="24"/>
          <w:szCs w:val="24"/>
          <w:lang w:eastAsia="en-US"/>
        </w:rPr>
        <w:t xml:space="preserve">  </w:t>
      </w:r>
      <w:r w:rsidR="00EF258D" w:rsidRPr="009D5BF2">
        <w:rPr>
          <w:rFonts w:ascii="Times New Roman" w:eastAsia="Calibri" w:hAnsi="Times New Roman" w:cs="Times New Roman"/>
          <w:color w:val="000000"/>
          <w:sz w:val="24"/>
          <w:szCs w:val="24"/>
          <w:lang w:eastAsia="en-US"/>
        </w:rPr>
        <w:t xml:space="preserve">«Согласование </w:t>
      </w:r>
    </w:p>
    <w:p w:rsidR="0074734F" w:rsidRPr="009D5BF2" w:rsidRDefault="00EF258D"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проведения </w:t>
      </w:r>
      <w:r w:rsidR="002D5EE4" w:rsidRPr="009D5BF2">
        <w:rPr>
          <w:rFonts w:ascii="Times New Roman" w:eastAsia="Calibri" w:hAnsi="Times New Roman" w:cs="Times New Roman"/>
          <w:color w:val="000000"/>
          <w:sz w:val="24"/>
          <w:szCs w:val="24"/>
          <w:lang w:eastAsia="en-US"/>
        </w:rPr>
        <w:t xml:space="preserve"> </w:t>
      </w:r>
      <w:r w:rsidR="009D5BF2"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переустройства</w:t>
      </w:r>
      <w:r w:rsidR="009D5BF2"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 </w:t>
      </w:r>
      <w:r w:rsidR="00FD537D">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и </w:t>
      </w:r>
      <w:r w:rsidR="002D5EE4" w:rsidRPr="009D5BF2">
        <w:rPr>
          <w:rFonts w:ascii="Times New Roman" w:eastAsia="Calibri" w:hAnsi="Times New Roman" w:cs="Times New Roman"/>
          <w:color w:val="000000"/>
          <w:sz w:val="24"/>
          <w:szCs w:val="24"/>
          <w:lang w:eastAsia="en-US"/>
        </w:rPr>
        <w:t xml:space="preserve"> </w:t>
      </w:r>
      <w:r w:rsidR="009D5BF2"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(или) </w:t>
      </w:r>
    </w:p>
    <w:p w:rsidR="002D5EE4" w:rsidRPr="009D5BF2" w:rsidRDefault="00EF258D" w:rsidP="00FD537D">
      <w:pPr>
        <w:tabs>
          <w:tab w:val="left" w:pos="4678"/>
        </w:tabs>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перепланировки</w:t>
      </w:r>
      <w:r w:rsidR="00FD537D">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помещения </w:t>
      </w:r>
      <w:r w:rsidR="0074734F"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в </w:t>
      </w:r>
    </w:p>
    <w:p w:rsidR="00EF258D" w:rsidRPr="009D5BF2" w:rsidRDefault="002D5EE4"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многоквартирном </w:t>
      </w:r>
      <w:r w:rsidR="00FD537D">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доме</w:t>
      </w:r>
      <w:r w:rsidR="00EF258D" w:rsidRPr="009D5BF2">
        <w:rPr>
          <w:rFonts w:ascii="Times New Roman" w:eastAsia="Calibri" w:hAnsi="Times New Roman" w:cs="Times New Roman"/>
          <w:color w:val="000000"/>
          <w:sz w:val="24"/>
          <w:szCs w:val="24"/>
          <w:lang w:eastAsia="en-US"/>
        </w:rPr>
        <w:t xml:space="preserve"> </w:t>
      </w:r>
    </w:p>
    <w:bookmarkEnd w:id="0"/>
    <w:p w:rsidR="00CD510E" w:rsidRPr="009D5BF2" w:rsidRDefault="00394809" w:rsidP="00394809">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 </w:t>
      </w:r>
    </w:p>
    <w:bookmarkEnd w:id="1"/>
    <w:p w:rsidR="009767E3" w:rsidRPr="009D5BF2" w:rsidRDefault="009767E3" w:rsidP="00201FAE">
      <w:pPr>
        <w:ind w:left="115" w:right="14"/>
        <w:jc w:val="both"/>
        <w:rPr>
          <w:rFonts w:ascii="Times New Roman" w:hAnsi="Times New Roman" w:cs="Times New Roman"/>
          <w:sz w:val="24"/>
          <w:szCs w:val="24"/>
        </w:rPr>
      </w:pPr>
      <w:r w:rsidRPr="00201FAE">
        <w:rPr>
          <w:rFonts w:ascii="Times New Roman" w:eastAsia="Calibri" w:hAnsi="Times New Roman" w:cs="Times New Roman"/>
          <w:color w:val="000000"/>
          <w:sz w:val="24"/>
          <w:szCs w:val="24"/>
          <w:lang w:eastAsia="en-US"/>
        </w:rPr>
        <w:t xml:space="preserve">             </w:t>
      </w:r>
      <w:r w:rsidR="00201FAE" w:rsidRPr="00201FAE">
        <w:rPr>
          <w:rFonts w:ascii="Times New Roman" w:hAnsi="Times New Roman" w:cs="Times New Roman"/>
          <w:sz w:val="24"/>
          <w:szCs w:val="24"/>
        </w:rPr>
        <w:t xml:space="preserve">    В соответствии с Федеральным законом от 27.07.2010 №210-ФЗ «Об организации предоставления государственных и муниципальных услуг», протоколом совещания в Минстрое России от 30 ноября 2021 г. N 1307-ПРМ-КМ, руководствуясь Федеральным законом от 06.10.2003 № 131-ФЗ «Об общих принципах организации местного самоуправления в Российской Федерации», Уставом Снегиревского сельского поселения Шумячского района Смоленской области </w:t>
      </w:r>
    </w:p>
    <w:p w:rsidR="00785039" w:rsidRPr="00201FAE" w:rsidRDefault="00A055B7" w:rsidP="00201FAE">
      <w:pPr>
        <w:tabs>
          <w:tab w:val="left" w:pos="0"/>
        </w:tabs>
        <w:jc w:val="both"/>
        <w:rPr>
          <w:rFonts w:ascii="Times New Roman" w:hAnsi="Times New Roman" w:cs="Times New Roman"/>
          <w:b/>
          <w:bCs/>
          <w:sz w:val="24"/>
          <w:szCs w:val="24"/>
          <w:bdr w:val="none" w:sz="0" w:space="0" w:color="auto" w:frame="1"/>
          <w:shd w:val="clear" w:color="auto" w:fill="FFFFFF"/>
        </w:rPr>
      </w:pPr>
      <w:r w:rsidRPr="009D5BF2">
        <w:rPr>
          <w:rFonts w:ascii="Times New Roman" w:hAnsi="Times New Roman" w:cs="Times New Roman"/>
          <w:sz w:val="24"/>
          <w:szCs w:val="24"/>
        </w:rPr>
        <w:t xml:space="preserve"> </w:t>
      </w:r>
      <w:r w:rsidR="009D5BF2" w:rsidRPr="009D5BF2">
        <w:rPr>
          <w:rFonts w:ascii="Times New Roman" w:hAnsi="Times New Roman" w:cs="Times New Roman"/>
          <w:sz w:val="24"/>
          <w:szCs w:val="24"/>
        </w:rPr>
        <w:t xml:space="preserve">         </w:t>
      </w:r>
      <w:r w:rsidR="009A78C6" w:rsidRPr="009D5BF2">
        <w:rPr>
          <w:rFonts w:ascii="Times New Roman" w:hAnsi="Times New Roman" w:cs="Times New Roman"/>
          <w:sz w:val="24"/>
          <w:szCs w:val="24"/>
        </w:rPr>
        <w:t xml:space="preserve">Администрация </w:t>
      </w:r>
      <w:r w:rsidR="00FD537D">
        <w:rPr>
          <w:rFonts w:ascii="Times New Roman" w:hAnsi="Times New Roman" w:cs="Times New Roman"/>
          <w:sz w:val="24"/>
          <w:szCs w:val="24"/>
        </w:rPr>
        <w:t>Снегиревского</w:t>
      </w:r>
      <w:r w:rsidR="009A78C6" w:rsidRPr="009D5BF2">
        <w:rPr>
          <w:rFonts w:ascii="Times New Roman" w:hAnsi="Times New Roman" w:cs="Times New Roman"/>
          <w:sz w:val="24"/>
          <w:szCs w:val="24"/>
        </w:rPr>
        <w:t xml:space="preserve"> сельского поселения </w:t>
      </w:r>
      <w:r w:rsidR="009D5BF2" w:rsidRPr="009D5BF2">
        <w:rPr>
          <w:rFonts w:ascii="Times New Roman" w:hAnsi="Times New Roman" w:cs="Times New Roman"/>
          <w:sz w:val="24"/>
          <w:szCs w:val="24"/>
        </w:rPr>
        <w:t>Шумячского</w:t>
      </w:r>
      <w:r w:rsidR="009A78C6" w:rsidRPr="009D5BF2">
        <w:rPr>
          <w:rFonts w:ascii="Times New Roman" w:hAnsi="Times New Roman" w:cs="Times New Roman"/>
          <w:sz w:val="24"/>
          <w:szCs w:val="24"/>
        </w:rPr>
        <w:t xml:space="preserve"> района Смоленской области</w:t>
      </w:r>
    </w:p>
    <w:p w:rsidR="008A2947" w:rsidRPr="00201FAE" w:rsidRDefault="009A78C6" w:rsidP="005D10DF">
      <w:pPr>
        <w:pStyle w:val="a7"/>
        <w:rPr>
          <w:rFonts w:ascii="Times New Roman" w:hAnsi="Times New Roman" w:cs="Times New Roman"/>
          <w:b/>
          <w:bCs/>
          <w:sz w:val="24"/>
          <w:szCs w:val="24"/>
          <w:bdr w:val="none" w:sz="0" w:space="0" w:color="auto" w:frame="1"/>
          <w:shd w:val="clear" w:color="auto" w:fill="FFFFFF"/>
        </w:rPr>
      </w:pPr>
      <w:r w:rsidRPr="009D5BF2">
        <w:rPr>
          <w:rFonts w:ascii="Times New Roman" w:hAnsi="Times New Roman" w:cs="Times New Roman"/>
          <w:bCs/>
          <w:sz w:val="24"/>
          <w:szCs w:val="24"/>
          <w:bdr w:val="none" w:sz="0" w:space="0" w:color="auto" w:frame="1"/>
          <w:shd w:val="clear" w:color="auto" w:fill="FFFFFF"/>
        </w:rPr>
        <w:t xml:space="preserve"> </w:t>
      </w:r>
      <w:r w:rsidR="005D10DF" w:rsidRPr="00201FAE">
        <w:rPr>
          <w:rFonts w:ascii="Times New Roman" w:hAnsi="Times New Roman" w:cs="Times New Roman"/>
          <w:b/>
          <w:bCs/>
          <w:sz w:val="24"/>
          <w:szCs w:val="24"/>
          <w:bdr w:val="none" w:sz="0" w:space="0" w:color="auto" w:frame="1"/>
          <w:shd w:val="clear" w:color="auto" w:fill="FFFFFF"/>
        </w:rPr>
        <w:t>ПОСТАНОВЛЯЕТ:</w:t>
      </w:r>
    </w:p>
    <w:p w:rsidR="00051D98" w:rsidRPr="009D5BF2" w:rsidRDefault="00051D98" w:rsidP="005D10DF">
      <w:pPr>
        <w:pStyle w:val="a7"/>
        <w:rPr>
          <w:rFonts w:ascii="Times New Roman" w:hAnsi="Times New Roman" w:cs="Times New Roman"/>
          <w:b/>
          <w:bCs/>
          <w:sz w:val="24"/>
          <w:szCs w:val="24"/>
          <w:bdr w:val="none" w:sz="0" w:space="0" w:color="auto" w:frame="1"/>
          <w:shd w:val="clear" w:color="auto" w:fill="FFFFFF"/>
        </w:rPr>
      </w:pPr>
    </w:p>
    <w:p w:rsidR="00560713" w:rsidRPr="009D5BF2" w:rsidRDefault="009A78C6" w:rsidP="00237121">
      <w:pPr>
        <w:ind w:right="57"/>
        <w:jc w:val="both"/>
        <w:rPr>
          <w:rFonts w:ascii="Times New Roman" w:eastAsia="Calibri" w:hAnsi="Times New Roman" w:cs="Times New Roman"/>
          <w:sz w:val="24"/>
          <w:szCs w:val="24"/>
        </w:rPr>
      </w:pPr>
      <w:r w:rsidRPr="009D5BF2">
        <w:rPr>
          <w:rFonts w:ascii="Times New Roman" w:eastAsia="Calibri" w:hAnsi="Times New Roman" w:cs="Times New Roman"/>
          <w:sz w:val="24"/>
          <w:szCs w:val="24"/>
        </w:rPr>
        <w:t xml:space="preserve">      </w:t>
      </w:r>
      <w:r w:rsidR="00AD48E8" w:rsidRPr="009D5BF2">
        <w:rPr>
          <w:rFonts w:ascii="Times New Roman" w:eastAsia="Calibri" w:hAnsi="Times New Roman" w:cs="Times New Roman"/>
          <w:sz w:val="24"/>
          <w:szCs w:val="24"/>
        </w:rPr>
        <w:t>1. Утвердить прилагаемый Административный регламент</w:t>
      </w:r>
      <w:r w:rsidR="004E5D90">
        <w:rPr>
          <w:rFonts w:ascii="Times New Roman" w:eastAsia="Calibri" w:hAnsi="Times New Roman" w:cs="Times New Roman"/>
          <w:sz w:val="24"/>
          <w:szCs w:val="24"/>
        </w:rPr>
        <w:t xml:space="preserve"> </w:t>
      </w:r>
      <w:r w:rsidR="00FD537D">
        <w:rPr>
          <w:rFonts w:ascii="Times New Roman" w:eastAsia="Calibri" w:hAnsi="Times New Roman" w:cs="Times New Roman"/>
          <w:sz w:val="24"/>
          <w:szCs w:val="24"/>
        </w:rPr>
        <w:t>Снегиревского</w:t>
      </w:r>
      <w:r w:rsidR="004E5D90">
        <w:rPr>
          <w:rFonts w:ascii="Times New Roman" w:eastAsia="Calibri" w:hAnsi="Times New Roman" w:cs="Times New Roman"/>
          <w:sz w:val="24"/>
          <w:szCs w:val="24"/>
        </w:rPr>
        <w:t xml:space="preserve"> сельского поселения Шумячского района Смоленской области по</w:t>
      </w:r>
      <w:r w:rsidR="00AD48E8" w:rsidRPr="009D5BF2">
        <w:rPr>
          <w:rFonts w:ascii="Times New Roman" w:eastAsia="Calibri" w:hAnsi="Times New Roman" w:cs="Times New Roman"/>
          <w:sz w:val="24"/>
          <w:szCs w:val="24"/>
        </w:rPr>
        <w:t xml:space="preserve"> предоставлени</w:t>
      </w:r>
      <w:r w:rsidR="004E5D90">
        <w:rPr>
          <w:rFonts w:ascii="Times New Roman" w:eastAsia="Calibri" w:hAnsi="Times New Roman" w:cs="Times New Roman"/>
          <w:sz w:val="24"/>
          <w:szCs w:val="24"/>
        </w:rPr>
        <w:t>ю</w:t>
      </w:r>
      <w:r w:rsidR="00AD48E8" w:rsidRPr="009D5BF2">
        <w:rPr>
          <w:rFonts w:ascii="Times New Roman" w:eastAsia="Calibri" w:hAnsi="Times New Roman" w:cs="Times New Roman"/>
          <w:sz w:val="24"/>
          <w:szCs w:val="24"/>
        </w:rPr>
        <w:t xml:space="preserve"> муниципальной услуги </w:t>
      </w:r>
      <w:r w:rsidR="00237121" w:rsidRPr="009D5BF2">
        <w:rPr>
          <w:rFonts w:ascii="Times New Roman" w:eastAsia="Calibri" w:hAnsi="Times New Roman" w:cs="Times New Roman"/>
          <w:sz w:val="24"/>
          <w:szCs w:val="24"/>
        </w:rPr>
        <w:t xml:space="preserve">«Согласование проведения переустройства и (или) перепланировки помещения в многоквартирном доме»  </w:t>
      </w:r>
      <w:r w:rsidR="00560713" w:rsidRPr="009D5BF2">
        <w:rPr>
          <w:rFonts w:ascii="Times New Roman" w:eastAsia="Calibri" w:hAnsi="Times New Roman" w:cs="Times New Roman"/>
          <w:sz w:val="24"/>
          <w:szCs w:val="24"/>
        </w:rPr>
        <w:t xml:space="preserve"> (далее –Административный регламен</w:t>
      </w:r>
      <w:r w:rsidR="00940010" w:rsidRPr="009D5BF2">
        <w:rPr>
          <w:rFonts w:ascii="Times New Roman" w:eastAsia="Calibri" w:hAnsi="Times New Roman" w:cs="Times New Roman"/>
          <w:sz w:val="24"/>
          <w:szCs w:val="24"/>
        </w:rPr>
        <w:t>т</w:t>
      </w:r>
      <w:r w:rsidR="00560713" w:rsidRPr="009D5BF2">
        <w:rPr>
          <w:rFonts w:ascii="Times New Roman" w:eastAsia="Calibri" w:hAnsi="Times New Roman" w:cs="Times New Roman"/>
          <w:sz w:val="24"/>
          <w:szCs w:val="24"/>
        </w:rPr>
        <w:t>).</w:t>
      </w:r>
    </w:p>
    <w:p w:rsidR="00201FAE" w:rsidRDefault="009A78C6" w:rsidP="00201FAE">
      <w:pPr>
        <w:pStyle w:val="a8"/>
        <w:ind w:left="0" w:right="14"/>
        <w:rPr>
          <w:color w:val="000000"/>
          <w:sz w:val="24"/>
          <w:szCs w:val="24"/>
          <w:lang w:val="ru-RU"/>
        </w:rPr>
      </w:pPr>
      <w:r w:rsidRPr="006B36E7">
        <w:rPr>
          <w:rFonts w:ascii="Times New Roman" w:eastAsia="Calibri" w:hAnsi="Times New Roman" w:cs="Times New Roman"/>
          <w:sz w:val="24"/>
          <w:szCs w:val="24"/>
          <w:lang w:val="ru-RU"/>
        </w:rPr>
        <w:t xml:space="preserve">     </w:t>
      </w:r>
      <w:r w:rsidR="0039686B" w:rsidRPr="00201FAE">
        <w:rPr>
          <w:rFonts w:ascii="Times New Roman" w:eastAsia="Calibri" w:hAnsi="Times New Roman" w:cs="Times New Roman"/>
          <w:sz w:val="24"/>
          <w:szCs w:val="24"/>
          <w:lang w:val="ru-RU"/>
        </w:rPr>
        <w:t xml:space="preserve">2. </w:t>
      </w:r>
      <w:r w:rsidR="00201FAE" w:rsidRPr="00201FAE">
        <w:rPr>
          <w:rFonts w:ascii="Times New Roman" w:hAnsi="Times New Roman"/>
          <w:sz w:val="24"/>
          <w:szCs w:val="24"/>
          <w:lang w:val="ru-RU"/>
        </w:rPr>
        <w:t>Признать утратившими силу постановления Администрации Снегиревского сельского поселения</w:t>
      </w:r>
      <w:r w:rsidR="00201FAE" w:rsidRPr="00201FAE">
        <w:rPr>
          <w:sz w:val="24"/>
          <w:szCs w:val="24"/>
          <w:lang w:val="ru-RU"/>
        </w:rPr>
        <w:t>:</w:t>
      </w:r>
      <w:r w:rsidR="00201FAE" w:rsidRPr="00201FAE">
        <w:rPr>
          <w:color w:val="000000"/>
          <w:sz w:val="24"/>
          <w:szCs w:val="24"/>
          <w:lang w:val="ru-RU"/>
        </w:rPr>
        <w:t xml:space="preserve"> </w:t>
      </w:r>
    </w:p>
    <w:p w:rsidR="00201FAE" w:rsidRPr="00201FAE" w:rsidRDefault="00201FAE" w:rsidP="00201FAE">
      <w:pPr>
        <w:pStyle w:val="a8"/>
        <w:ind w:left="0" w:right="14"/>
        <w:rPr>
          <w:rFonts w:ascii="Times New Roman" w:hAnsi="Times New Roman"/>
          <w:sz w:val="24"/>
          <w:szCs w:val="24"/>
          <w:lang w:val="ru-RU"/>
        </w:rPr>
      </w:pPr>
      <w:r w:rsidRPr="00201FAE">
        <w:rPr>
          <w:rFonts w:ascii="Times New Roman" w:hAnsi="Times New Roman" w:cs="Times New Roman"/>
          <w:sz w:val="24"/>
          <w:szCs w:val="24"/>
          <w:lang w:val="ru-RU"/>
        </w:rPr>
        <w:t>- от 04.04.2013г. № 27 «Об утверждении Административного регламента Администрации Снегиревского сельского поселения Шумячского района Смоленской области по предоставлению муниципальной услуги «Прием заявлений и выдача документов о согласовании переустройства и(или) перепланировки жилого помещения»</w:t>
      </w:r>
    </w:p>
    <w:p w:rsidR="00201FAE" w:rsidRPr="00201FAE" w:rsidRDefault="00201FAE" w:rsidP="00201FAE">
      <w:pPr>
        <w:shd w:val="clear" w:color="auto" w:fill="FFFFFF"/>
        <w:spacing w:after="5" w:line="247" w:lineRule="auto"/>
        <w:jc w:val="both"/>
        <w:rPr>
          <w:rFonts w:ascii="Times New Roman" w:hAnsi="Times New Roman" w:cs="Times New Roman"/>
          <w:sz w:val="24"/>
          <w:szCs w:val="24"/>
        </w:rPr>
      </w:pPr>
      <w:r w:rsidRPr="00201FAE">
        <w:rPr>
          <w:rFonts w:ascii="Times New Roman" w:hAnsi="Times New Roman" w:cs="Times New Roman"/>
          <w:sz w:val="24"/>
          <w:szCs w:val="24"/>
        </w:rPr>
        <w:t>-от 22.04.2013г. №35 «О внесении изменений в постановление Администрации Снегиревского сельского поселения Шумячского района Смоленской области от 04.04.2013г. № 27 «Об утверждении Административного регламента Администрации Снегиревского сельского поселения Шумячского района Смоленской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201FAE" w:rsidRPr="00201FAE" w:rsidRDefault="00201FAE" w:rsidP="00201FAE">
      <w:pPr>
        <w:shd w:val="clear" w:color="auto" w:fill="FFFFFF"/>
        <w:jc w:val="both"/>
        <w:rPr>
          <w:rFonts w:ascii="Times New Roman" w:hAnsi="Times New Roman" w:cs="Times New Roman"/>
          <w:sz w:val="24"/>
          <w:szCs w:val="24"/>
        </w:rPr>
      </w:pPr>
      <w:r w:rsidRPr="00201FAE">
        <w:rPr>
          <w:rFonts w:ascii="Times New Roman" w:hAnsi="Times New Roman" w:cs="Times New Roman"/>
          <w:sz w:val="24"/>
          <w:szCs w:val="24"/>
        </w:rPr>
        <w:t>-от 05.05.2015г. №26 «О внесении изменений в Административный регламент Администрации Снегиревского сельского поселения Шумячского района Смоленской области по предоставлению муниципальной услуги «Прием заявлений и выдача документов о</w:t>
      </w:r>
    </w:p>
    <w:p w:rsidR="00201FAE" w:rsidRPr="00201FAE" w:rsidRDefault="00201FAE" w:rsidP="00201FAE">
      <w:pPr>
        <w:spacing w:line="244" w:lineRule="auto"/>
        <w:ind w:right="14"/>
        <w:jc w:val="both"/>
        <w:rPr>
          <w:rFonts w:ascii="Times New Roman" w:hAnsi="Times New Roman" w:cs="Times New Roman"/>
          <w:sz w:val="24"/>
          <w:szCs w:val="24"/>
        </w:rPr>
      </w:pPr>
      <w:r w:rsidRPr="00201FAE">
        <w:rPr>
          <w:rFonts w:ascii="Times New Roman" w:hAnsi="Times New Roman" w:cs="Times New Roman"/>
          <w:sz w:val="24"/>
          <w:szCs w:val="24"/>
        </w:rPr>
        <w:lastRenderedPageBreak/>
        <w:t>согласовании переустройства и (или) перепланировки жилого помещения»</w:t>
      </w:r>
    </w:p>
    <w:p w:rsidR="00201FAE" w:rsidRPr="00201FAE" w:rsidRDefault="00201FAE" w:rsidP="00201FAE">
      <w:pPr>
        <w:spacing w:line="244" w:lineRule="auto"/>
        <w:ind w:right="14"/>
        <w:jc w:val="both"/>
        <w:rPr>
          <w:rFonts w:ascii="Times New Roman" w:hAnsi="Times New Roman" w:cs="Times New Roman"/>
          <w:sz w:val="24"/>
          <w:szCs w:val="24"/>
        </w:rPr>
      </w:pPr>
    </w:p>
    <w:p w:rsidR="00201FAE" w:rsidRDefault="00201FAE" w:rsidP="00201FAE">
      <w:pPr>
        <w:tabs>
          <w:tab w:val="left" w:pos="426"/>
        </w:tabs>
        <w:jc w:val="both"/>
        <w:rPr>
          <w:rFonts w:ascii="Times New Roman" w:hAnsi="Times New Roman" w:cs="Times New Roman"/>
          <w:sz w:val="24"/>
          <w:szCs w:val="24"/>
        </w:rPr>
      </w:pPr>
      <w:r w:rsidRPr="00201FAE">
        <w:rPr>
          <w:rFonts w:ascii="Times New Roman" w:hAnsi="Times New Roman" w:cs="Times New Roman"/>
          <w:sz w:val="24"/>
          <w:szCs w:val="24"/>
        </w:rPr>
        <w:t>3. Настоящее постановление вступает в силу со дня его принятия и подлежит официальному опубликованию в печатном средстве массовой информации органов местного самоуправления Снегиревского сельского поселения Шумячского района Смоленской области «Информационный вестник Снегиревского сельского поселения».</w:t>
      </w:r>
    </w:p>
    <w:p w:rsidR="00201FAE" w:rsidRPr="00201FAE" w:rsidRDefault="00201FAE" w:rsidP="00201FAE">
      <w:pPr>
        <w:tabs>
          <w:tab w:val="left" w:pos="426"/>
        </w:tabs>
        <w:jc w:val="both"/>
        <w:rPr>
          <w:rFonts w:ascii="Times New Roman" w:hAnsi="Times New Roman" w:cs="Times New Roman"/>
          <w:sz w:val="24"/>
          <w:szCs w:val="24"/>
        </w:rPr>
      </w:pPr>
    </w:p>
    <w:p w:rsidR="00201FAE" w:rsidRPr="00201FAE" w:rsidRDefault="00201FAE" w:rsidP="00201FAE">
      <w:pPr>
        <w:tabs>
          <w:tab w:val="left" w:pos="0"/>
        </w:tabs>
        <w:spacing w:after="1"/>
        <w:jc w:val="both"/>
        <w:rPr>
          <w:rFonts w:ascii="Times New Roman" w:eastAsia="Calibri" w:hAnsi="Times New Roman" w:cs="Times New Roman"/>
          <w:sz w:val="24"/>
          <w:szCs w:val="24"/>
          <w:lang w:eastAsia="en-US"/>
        </w:rPr>
      </w:pPr>
      <w:r w:rsidRPr="00201FAE">
        <w:rPr>
          <w:rFonts w:ascii="Times New Roman" w:eastAsia="Calibri" w:hAnsi="Times New Roman" w:cs="Times New Roman"/>
          <w:sz w:val="24"/>
          <w:szCs w:val="24"/>
          <w:lang w:eastAsia="en-US"/>
        </w:rPr>
        <w:t xml:space="preserve"> 4. Контроль за исполнением настоящего постановления оставляю за собой.</w:t>
      </w:r>
    </w:p>
    <w:p w:rsidR="00201FAE" w:rsidRPr="00125A8E" w:rsidRDefault="00201FAE" w:rsidP="00201FAE">
      <w:pPr>
        <w:tabs>
          <w:tab w:val="left" w:pos="567"/>
        </w:tabs>
        <w:spacing w:after="1"/>
        <w:jc w:val="both"/>
        <w:rPr>
          <w:rFonts w:eastAsia="Calibri"/>
          <w:sz w:val="24"/>
          <w:szCs w:val="24"/>
          <w:lang w:eastAsia="en-US"/>
        </w:rPr>
      </w:pPr>
    </w:p>
    <w:p w:rsidR="00201FAE" w:rsidRPr="00240252" w:rsidRDefault="00201FAE" w:rsidP="00201FAE">
      <w:pPr>
        <w:pStyle w:val="12"/>
        <w:ind w:right="-1"/>
        <w:jc w:val="both"/>
        <w:rPr>
          <w:rFonts w:ascii="Times New Roman" w:hAnsi="Times New Roman"/>
          <w:sz w:val="24"/>
          <w:szCs w:val="24"/>
        </w:rPr>
      </w:pPr>
      <w:r w:rsidRPr="00240252">
        <w:rPr>
          <w:rFonts w:ascii="Times New Roman" w:hAnsi="Times New Roman"/>
          <w:sz w:val="24"/>
          <w:szCs w:val="24"/>
        </w:rPr>
        <w:t>Глава муниципального образования</w:t>
      </w:r>
    </w:p>
    <w:p w:rsidR="00201FAE" w:rsidRDefault="00201FAE" w:rsidP="00201FAE">
      <w:pPr>
        <w:pStyle w:val="12"/>
        <w:ind w:right="-1"/>
        <w:jc w:val="both"/>
        <w:rPr>
          <w:rFonts w:ascii="Times New Roman" w:hAnsi="Times New Roman"/>
          <w:sz w:val="24"/>
          <w:szCs w:val="24"/>
        </w:rPr>
      </w:pPr>
      <w:r w:rsidRPr="00240252">
        <w:rPr>
          <w:rFonts w:ascii="Times New Roman" w:hAnsi="Times New Roman"/>
          <w:sz w:val="24"/>
          <w:szCs w:val="24"/>
        </w:rPr>
        <w:t xml:space="preserve">Снегиревского сельского поселения </w:t>
      </w:r>
    </w:p>
    <w:p w:rsidR="00201FAE" w:rsidRDefault="00201FAE" w:rsidP="00201FAE">
      <w:pPr>
        <w:pStyle w:val="12"/>
        <w:ind w:right="-1"/>
        <w:jc w:val="both"/>
        <w:rPr>
          <w:rFonts w:ascii="Times New Roman" w:hAnsi="Times New Roman"/>
          <w:sz w:val="24"/>
          <w:szCs w:val="24"/>
        </w:rPr>
      </w:pPr>
      <w:r w:rsidRPr="00240252">
        <w:rPr>
          <w:rFonts w:ascii="Times New Roman" w:hAnsi="Times New Roman"/>
          <w:sz w:val="24"/>
          <w:szCs w:val="24"/>
        </w:rPr>
        <w:t xml:space="preserve">Шумячского района Смоленской области                                      </w:t>
      </w:r>
      <w:r>
        <w:rPr>
          <w:rFonts w:ascii="Times New Roman" w:hAnsi="Times New Roman"/>
          <w:sz w:val="24"/>
          <w:szCs w:val="24"/>
        </w:rPr>
        <w:t xml:space="preserve">               </w:t>
      </w:r>
      <w:r w:rsidRPr="00240252">
        <w:rPr>
          <w:rFonts w:ascii="Times New Roman" w:hAnsi="Times New Roman"/>
          <w:sz w:val="24"/>
          <w:szCs w:val="24"/>
        </w:rPr>
        <w:t xml:space="preserve">  В.А. Т</w:t>
      </w:r>
      <w:r>
        <w:rPr>
          <w:rFonts w:ascii="Times New Roman" w:hAnsi="Times New Roman"/>
          <w:sz w:val="24"/>
          <w:szCs w:val="24"/>
        </w:rPr>
        <w:t>имофеев</w:t>
      </w:r>
    </w:p>
    <w:p w:rsidR="00691F6F" w:rsidRPr="009D5BF2" w:rsidRDefault="00740F27" w:rsidP="00201FAE">
      <w:pPr>
        <w:jc w:val="both"/>
        <w:outlineLvl w:val="0"/>
        <w:rPr>
          <w:rFonts w:ascii="Times New Roman" w:hAnsi="Times New Roman" w:cs="Times New Roman"/>
          <w:sz w:val="24"/>
          <w:szCs w:val="24"/>
          <w:bdr w:val="none" w:sz="0" w:space="0" w:color="auto" w:frame="1"/>
          <w:shd w:val="clear" w:color="auto" w:fill="FFFFFF"/>
        </w:rPr>
      </w:pPr>
      <w:r w:rsidRPr="009D5BF2">
        <w:rPr>
          <w:rFonts w:ascii="Times New Roman" w:hAnsi="Times New Roman" w:cs="Times New Roman"/>
          <w:sz w:val="24"/>
          <w:szCs w:val="24"/>
        </w:rPr>
        <w:t xml:space="preserve">                          </w:t>
      </w:r>
      <w:r w:rsidR="00375584" w:rsidRPr="009D5BF2">
        <w:rPr>
          <w:rFonts w:ascii="Times New Roman" w:hAnsi="Times New Roman" w:cs="Times New Roman"/>
          <w:sz w:val="24"/>
          <w:szCs w:val="24"/>
        </w:rPr>
        <w:tab/>
      </w:r>
      <w:r w:rsidR="00375584" w:rsidRPr="009D5BF2">
        <w:rPr>
          <w:rFonts w:ascii="Times New Roman" w:hAnsi="Times New Roman" w:cs="Times New Roman"/>
          <w:sz w:val="24"/>
          <w:szCs w:val="24"/>
        </w:rPr>
        <w:tab/>
      </w:r>
      <w:r w:rsidR="00A12175" w:rsidRPr="009D5BF2">
        <w:rPr>
          <w:rFonts w:ascii="Times New Roman" w:hAnsi="Times New Roman" w:cs="Times New Roman"/>
          <w:sz w:val="24"/>
          <w:szCs w:val="24"/>
        </w:rPr>
        <w:t xml:space="preserve"> </w:t>
      </w:r>
      <w:r w:rsidR="00F129A7" w:rsidRPr="009D5BF2">
        <w:rPr>
          <w:rFonts w:ascii="Times New Roman" w:hAnsi="Times New Roman" w:cs="Times New Roman"/>
          <w:sz w:val="24"/>
          <w:szCs w:val="24"/>
        </w:rPr>
        <w:t xml:space="preserve"> </w:t>
      </w:r>
      <w:r w:rsidR="00FB6EF1" w:rsidRPr="009D5BF2">
        <w:rPr>
          <w:rFonts w:ascii="Times New Roman" w:hAnsi="Times New Roman" w:cs="Times New Roman"/>
          <w:sz w:val="24"/>
          <w:szCs w:val="24"/>
          <w:bdr w:val="none" w:sz="0" w:space="0" w:color="auto" w:frame="1"/>
          <w:shd w:val="clear" w:color="auto" w:fill="FFFFFF"/>
        </w:rPr>
        <w:t xml:space="preserve">                                             </w:t>
      </w:r>
      <w:r w:rsidR="009873B1" w:rsidRPr="009D5BF2">
        <w:rPr>
          <w:rFonts w:ascii="Times New Roman" w:hAnsi="Times New Roman" w:cs="Times New Roman"/>
          <w:sz w:val="24"/>
          <w:szCs w:val="24"/>
          <w:bdr w:val="none" w:sz="0" w:space="0" w:color="auto" w:frame="1"/>
          <w:shd w:val="clear" w:color="auto" w:fill="FFFFFF"/>
        </w:rPr>
        <w:t xml:space="preserve"> </w:t>
      </w:r>
      <w:r w:rsidR="00ED2556" w:rsidRPr="009D5BF2">
        <w:rPr>
          <w:rFonts w:ascii="Times New Roman" w:hAnsi="Times New Roman" w:cs="Times New Roman"/>
          <w:sz w:val="24"/>
          <w:szCs w:val="24"/>
          <w:bdr w:val="none" w:sz="0" w:space="0" w:color="auto" w:frame="1"/>
          <w:shd w:val="clear" w:color="auto" w:fill="FFFFFF"/>
        </w:rPr>
        <w:t xml:space="preserve"> </w:t>
      </w:r>
    </w:p>
    <w:p w:rsidR="009D5BF2" w:rsidRDefault="00051D98" w:rsidP="00940010">
      <w:pPr>
        <w:autoSpaceDE w:val="0"/>
        <w:autoSpaceDN w:val="0"/>
        <w:adjustRightInd w:val="0"/>
        <w:ind w:left="4956" w:firstLine="708"/>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940010" w:rsidRPr="009D5BF2">
        <w:rPr>
          <w:rFonts w:ascii="Times New Roman" w:hAnsi="Times New Roman" w:cs="Times New Roman"/>
          <w:sz w:val="24"/>
          <w:szCs w:val="24"/>
        </w:rPr>
        <w:t xml:space="preserve"> </w:t>
      </w:r>
    </w:p>
    <w:p w:rsidR="009D5BF2" w:rsidRDefault="009D5BF2" w:rsidP="00940010">
      <w:pPr>
        <w:autoSpaceDE w:val="0"/>
        <w:autoSpaceDN w:val="0"/>
        <w:adjustRightInd w:val="0"/>
        <w:ind w:left="4956" w:firstLine="708"/>
        <w:jc w:val="both"/>
        <w:rPr>
          <w:rFonts w:ascii="Times New Roman" w:hAnsi="Times New Roman" w:cs="Times New Roman"/>
          <w:sz w:val="24"/>
          <w:szCs w:val="24"/>
        </w:rPr>
      </w:pPr>
    </w:p>
    <w:p w:rsidR="00885C9B" w:rsidRDefault="00885C9B" w:rsidP="005160EF">
      <w:pPr>
        <w:autoSpaceDE w:val="0"/>
        <w:autoSpaceDN w:val="0"/>
        <w:adjustRightInd w:val="0"/>
        <w:ind w:left="4956" w:firstLine="708"/>
        <w:jc w:val="center"/>
        <w:rPr>
          <w:rFonts w:ascii="Times New Roman" w:hAnsi="Times New Roman" w:cs="Times New Roman"/>
          <w:sz w:val="24"/>
          <w:szCs w:val="24"/>
        </w:rPr>
      </w:pPr>
    </w:p>
    <w:p w:rsidR="00885C9B" w:rsidRDefault="00885C9B"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201FAE" w:rsidRDefault="00201FAE" w:rsidP="005160EF">
      <w:pPr>
        <w:autoSpaceDE w:val="0"/>
        <w:autoSpaceDN w:val="0"/>
        <w:adjustRightInd w:val="0"/>
        <w:ind w:left="4956" w:firstLine="708"/>
        <w:jc w:val="center"/>
        <w:rPr>
          <w:rFonts w:ascii="Times New Roman" w:hAnsi="Times New Roman" w:cs="Times New Roman"/>
          <w:sz w:val="24"/>
          <w:szCs w:val="24"/>
        </w:rPr>
      </w:pPr>
    </w:p>
    <w:p w:rsidR="00A055B7" w:rsidRPr="009D5BF2" w:rsidRDefault="00A055B7" w:rsidP="005160EF">
      <w:pPr>
        <w:autoSpaceDE w:val="0"/>
        <w:autoSpaceDN w:val="0"/>
        <w:adjustRightInd w:val="0"/>
        <w:ind w:left="4956" w:firstLine="708"/>
        <w:jc w:val="center"/>
        <w:rPr>
          <w:rFonts w:ascii="Times New Roman" w:hAnsi="Times New Roman" w:cs="Times New Roman"/>
          <w:sz w:val="24"/>
          <w:szCs w:val="24"/>
        </w:rPr>
      </w:pPr>
      <w:r w:rsidRPr="009D5BF2">
        <w:rPr>
          <w:rFonts w:ascii="Times New Roman" w:hAnsi="Times New Roman" w:cs="Times New Roman"/>
          <w:sz w:val="24"/>
          <w:szCs w:val="24"/>
        </w:rPr>
        <w:lastRenderedPageBreak/>
        <w:t>Утвержден</w:t>
      </w:r>
    </w:p>
    <w:p w:rsidR="00A055B7" w:rsidRPr="009D5BF2" w:rsidRDefault="00A055B7" w:rsidP="00A055B7">
      <w:pPr>
        <w:autoSpaceDE w:val="0"/>
        <w:autoSpaceDN w:val="0"/>
        <w:adjustRightInd w:val="0"/>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w:t>
      </w:r>
      <w:r w:rsidR="00B75F29">
        <w:rPr>
          <w:rFonts w:ascii="Times New Roman" w:hAnsi="Times New Roman" w:cs="Times New Roman"/>
          <w:sz w:val="24"/>
          <w:szCs w:val="24"/>
        </w:rPr>
        <w:t xml:space="preserve">   </w:t>
      </w:r>
      <w:r w:rsidRPr="009D5BF2">
        <w:rPr>
          <w:rFonts w:ascii="Times New Roman" w:hAnsi="Times New Roman" w:cs="Times New Roman"/>
          <w:sz w:val="24"/>
          <w:szCs w:val="24"/>
        </w:rPr>
        <w:t>Администрации</w:t>
      </w:r>
    </w:p>
    <w:p w:rsidR="00A055B7" w:rsidRPr="009D5BF2" w:rsidRDefault="00201FAE" w:rsidP="00201FA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FD537D">
        <w:rPr>
          <w:rFonts w:ascii="Times New Roman" w:hAnsi="Times New Roman" w:cs="Times New Roman"/>
          <w:sz w:val="24"/>
          <w:szCs w:val="24"/>
        </w:rPr>
        <w:t>Снегиревского</w:t>
      </w:r>
      <w:r w:rsidR="00A055B7" w:rsidRPr="009D5BF2">
        <w:rPr>
          <w:rFonts w:ascii="Times New Roman" w:hAnsi="Times New Roman" w:cs="Times New Roman"/>
          <w:sz w:val="24"/>
          <w:szCs w:val="24"/>
        </w:rPr>
        <w:t xml:space="preserve"> </w:t>
      </w:r>
      <w:r>
        <w:rPr>
          <w:rFonts w:ascii="Times New Roman" w:hAnsi="Times New Roman" w:cs="Times New Roman"/>
          <w:sz w:val="24"/>
          <w:szCs w:val="24"/>
        </w:rPr>
        <w:t xml:space="preserve">    </w:t>
      </w:r>
      <w:r w:rsidR="00A055B7" w:rsidRPr="009D5BF2">
        <w:rPr>
          <w:rFonts w:ascii="Times New Roman" w:hAnsi="Times New Roman" w:cs="Times New Roman"/>
          <w:sz w:val="24"/>
          <w:szCs w:val="24"/>
        </w:rPr>
        <w:t>сельского</w:t>
      </w:r>
      <w:r>
        <w:rPr>
          <w:rFonts w:ascii="Times New Roman" w:hAnsi="Times New Roman" w:cs="Times New Roman"/>
          <w:sz w:val="24"/>
          <w:szCs w:val="24"/>
        </w:rPr>
        <w:t xml:space="preserve">   </w:t>
      </w:r>
      <w:r w:rsidR="00A055B7" w:rsidRPr="009D5BF2">
        <w:rPr>
          <w:rFonts w:ascii="Times New Roman" w:hAnsi="Times New Roman" w:cs="Times New Roman"/>
          <w:sz w:val="24"/>
          <w:szCs w:val="24"/>
        </w:rPr>
        <w:t xml:space="preserve"> поселения                                                                                                                          </w:t>
      </w:r>
    </w:p>
    <w:p w:rsidR="00A055B7" w:rsidRPr="009D5BF2" w:rsidRDefault="00A055B7" w:rsidP="00A055B7">
      <w:pPr>
        <w:autoSpaceDE w:val="0"/>
        <w:autoSpaceDN w:val="0"/>
        <w:adjustRightInd w:val="0"/>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AD48E8" w:rsidRPr="009D5BF2">
        <w:rPr>
          <w:rFonts w:ascii="Times New Roman" w:hAnsi="Times New Roman" w:cs="Times New Roman"/>
          <w:sz w:val="24"/>
          <w:szCs w:val="24"/>
        </w:rPr>
        <w:t xml:space="preserve"> </w:t>
      </w:r>
      <w:r w:rsidR="00201FAE">
        <w:rPr>
          <w:rFonts w:ascii="Times New Roman" w:hAnsi="Times New Roman" w:cs="Times New Roman"/>
          <w:sz w:val="24"/>
          <w:szCs w:val="24"/>
        </w:rPr>
        <w:t xml:space="preserve">         </w:t>
      </w:r>
      <w:r w:rsidR="00B75F29">
        <w:rPr>
          <w:rFonts w:ascii="Times New Roman" w:hAnsi="Times New Roman" w:cs="Times New Roman"/>
          <w:sz w:val="24"/>
          <w:szCs w:val="24"/>
        </w:rPr>
        <w:t>Шумячского район</w:t>
      </w:r>
      <w:r w:rsidRPr="009D5BF2">
        <w:rPr>
          <w:rFonts w:ascii="Times New Roman" w:hAnsi="Times New Roman" w:cs="Times New Roman"/>
          <w:sz w:val="24"/>
          <w:szCs w:val="24"/>
        </w:rPr>
        <w:t xml:space="preserve"> Смоле</w:t>
      </w:r>
      <w:r w:rsidR="00201FAE">
        <w:rPr>
          <w:rFonts w:ascii="Times New Roman" w:hAnsi="Times New Roman" w:cs="Times New Roman"/>
          <w:sz w:val="24"/>
          <w:szCs w:val="24"/>
        </w:rPr>
        <w:t>нской</w:t>
      </w:r>
      <w:r w:rsidR="00B75F29">
        <w:rPr>
          <w:rFonts w:ascii="Times New Roman" w:hAnsi="Times New Roman" w:cs="Times New Roman"/>
          <w:sz w:val="24"/>
          <w:szCs w:val="24"/>
        </w:rPr>
        <w:t xml:space="preserve"> </w:t>
      </w:r>
      <w:r w:rsidRPr="009D5BF2">
        <w:rPr>
          <w:rFonts w:ascii="Times New Roman" w:hAnsi="Times New Roman" w:cs="Times New Roman"/>
          <w:sz w:val="24"/>
          <w:szCs w:val="24"/>
        </w:rPr>
        <w:t>области</w:t>
      </w:r>
    </w:p>
    <w:p w:rsidR="00A055B7" w:rsidRPr="009D5BF2" w:rsidRDefault="00A055B7" w:rsidP="00A055B7">
      <w:pPr>
        <w:autoSpaceDE w:val="0"/>
        <w:autoSpaceDN w:val="0"/>
        <w:adjustRightInd w:val="0"/>
        <w:jc w:val="center"/>
        <w:rPr>
          <w:rFonts w:ascii="Times New Roman" w:hAnsi="Times New Roman" w:cs="Times New Roman"/>
          <w:sz w:val="24"/>
          <w:szCs w:val="24"/>
        </w:rPr>
      </w:pPr>
      <w:r w:rsidRPr="009D5BF2">
        <w:rPr>
          <w:rFonts w:ascii="Times New Roman" w:hAnsi="Times New Roman" w:cs="Times New Roman"/>
          <w:sz w:val="24"/>
          <w:szCs w:val="24"/>
        </w:rPr>
        <w:t xml:space="preserve">                                                                              </w:t>
      </w:r>
      <w:r w:rsidR="009A78C6" w:rsidRPr="009D5BF2">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w:t>
      </w:r>
      <w:r w:rsidR="00B75F29">
        <w:rPr>
          <w:rFonts w:ascii="Times New Roman" w:hAnsi="Times New Roman" w:cs="Times New Roman"/>
          <w:sz w:val="24"/>
          <w:szCs w:val="24"/>
        </w:rPr>
        <w:t xml:space="preserve">                   </w:t>
      </w:r>
      <w:r w:rsidRPr="009D5BF2">
        <w:rPr>
          <w:rFonts w:ascii="Times New Roman" w:hAnsi="Times New Roman" w:cs="Times New Roman"/>
          <w:sz w:val="24"/>
          <w:szCs w:val="24"/>
        </w:rPr>
        <w:t xml:space="preserve"> </w:t>
      </w:r>
      <w:r w:rsidR="009A78C6" w:rsidRPr="009D5BF2">
        <w:rPr>
          <w:rFonts w:ascii="Times New Roman" w:hAnsi="Times New Roman" w:cs="Times New Roman"/>
          <w:sz w:val="24"/>
          <w:szCs w:val="24"/>
        </w:rPr>
        <w:t xml:space="preserve">от  </w:t>
      </w:r>
      <w:r w:rsidR="005160EF">
        <w:rPr>
          <w:rFonts w:ascii="Times New Roman" w:hAnsi="Times New Roman" w:cs="Times New Roman"/>
          <w:sz w:val="24"/>
          <w:szCs w:val="24"/>
        </w:rPr>
        <w:t>08.02.</w:t>
      </w:r>
      <w:r w:rsidR="007352AC" w:rsidRPr="009D5BF2">
        <w:rPr>
          <w:rFonts w:ascii="Times New Roman" w:hAnsi="Times New Roman" w:cs="Times New Roman"/>
          <w:sz w:val="24"/>
          <w:szCs w:val="24"/>
        </w:rPr>
        <w:t>2022 года</w:t>
      </w:r>
      <w:r w:rsidR="009A78C6" w:rsidRPr="009D5BF2">
        <w:rPr>
          <w:rFonts w:ascii="Times New Roman" w:hAnsi="Times New Roman" w:cs="Times New Roman"/>
          <w:sz w:val="24"/>
          <w:szCs w:val="24"/>
        </w:rPr>
        <w:t xml:space="preserve">   №</w:t>
      </w:r>
      <w:r w:rsidR="005160EF">
        <w:rPr>
          <w:rFonts w:ascii="Times New Roman" w:hAnsi="Times New Roman" w:cs="Times New Roman"/>
          <w:sz w:val="24"/>
          <w:szCs w:val="24"/>
        </w:rPr>
        <w:t>9</w:t>
      </w:r>
      <w:r w:rsidR="009A78C6" w:rsidRPr="009D5BF2">
        <w:rPr>
          <w:rFonts w:ascii="Times New Roman" w:hAnsi="Times New Roman" w:cs="Times New Roman"/>
          <w:sz w:val="24"/>
          <w:szCs w:val="24"/>
        </w:rPr>
        <w:t xml:space="preserve"> </w:t>
      </w:r>
    </w:p>
    <w:p w:rsidR="00A055B7" w:rsidRPr="009D5BF2" w:rsidRDefault="00A055B7" w:rsidP="00A055B7">
      <w:pPr>
        <w:shd w:val="clear" w:color="auto" w:fill="FFFFFF"/>
        <w:jc w:val="center"/>
        <w:rPr>
          <w:rFonts w:ascii="Times New Roman" w:hAnsi="Times New Roman" w:cs="Times New Roman"/>
          <w:color w:val="000000"/>
          <w:sz w:val="24"/>
          <w:szCs w:val="24"/>
        </w:rPr>
      </w:pPr>
    </w:p>
    <w:p w:rsidR="00201FAE" w:rsidRDefault="00394809" w:rsidP="00EF258D">
      <w:pPr>
        <w:spacing w:after="1"/>
        <w:ind w:left="10" w:right="47" w:hanging="10"/>
        <w:jc w:val="center"/>
        <w:rPr>
          <w:rFonts w:ascii="Times New Roman" w:hAnsi="Times New Roman" w:cs="Times New Roman"/>
          <w:b/>
          <w:sz w:val="24"/>
          <w:szCs w:val="24"/>
        </w:rPr>
      </w:pPr>
      <w:r w:rsidRPr="009D5BF2">
        <w:rPr>
          <w:rFonts w:ascii="Times New Roman" w:hAnsi="Times New Roman" w:cs="Times New Roman"/>
          <w:color w:val="000000" w:themeColor="text1"/>
          <w:sz w:val="24"/>
          <w:szCs w:val="24"/>
        </w:rPr>
        <w:t xml:space="preserve"> </w:t>
      </w:r>
      <w:r w:rsidR="00EF258D" w:rsidRPr="009D5BF2">
        <w:rPr>
          <w:rFonts w:ascii="Times New Roman" w:hAnsi="Times New Roman" w:cs="Times New Roman"/>
          <w:b/>
          <w:sz w:val="24"/>
          <w:szCs w:val="24"/>
        </w:rPr>
        <w:t xml:space="preserve">АДМИНИСТРАТИВНЫЙ РЕГЛАМЕНТ </w:t>
      </w:r>
    </w:p>
    <w:p w:rsidR="00EF258D" w:rsidRPr="00201FAE" w:rsidRDefault="00201FAE" w:rsidP="00201FAE">
      <w:pPr>
        <w:pStyle w:val="a8"/>
        <w:ind w:left="862"/>
        <w:jc w:val="center"/>
        <w:rPr>
          <w:rFonts w:ascii="Times New Roman" w:hAnsi="Times New Roman"/>
          <w:b/>
          <w:sz w:val="24"/>
          <w:szCs w:val="24"/>
          <w:lang w:val="ru-RU"/>
        </w:rPr>
      </w:pPr>
      <w:r w:rsidRPr="00201FAE">
        <w:rPr>
          <w:rFonts w:ascii="Times New Roman" w:hAnsi="Times New Roman"/>
          <w:b/>
          <w:sz w:val="24"/>
          <w:szCs w:val="24"/>
          <w:lang w:val="ru-RU"/>
        </w:rPr>
        <w:t>Администрации Снегиревского сельского поселения Шумячского района Смоленской области по предоставлению муниципальной услуги</w:t>
      </w:r>
      <w:r w:rsidRPr="00201FAE">
        <w:rPr>
          <w:b/>
          <w:sz w:val="24"/>
          <w:szCs w:val="24"/>
          <w:lang w:val="ru-RU"/>
        </w:rPr>
        <w:t xml:space="preserve"> </w:t>
      </w:r>
      <w:r w:rsidRPr="00201FAE">
        <w:rPr>
          <w:rFonts w:ascii="Times New Roman" w:hAnsi="Times New Roman"/>
          <w:b/>
          <w:sz w:val="24"/>
          <w:szCs w:val="24"/>
          <w:lang w:val="ru-RU"/>
        </w:rPr>
        <w:t xml:space="preserve">«Согласование проведения переустройства и (или) перепланировки в многоквартирном доме» </w:t>
      </w:r>
    </w:p>
    <w:p w:rsidR="00EF258D" w:rsidRPr="009D5BF2" w:rsidRDefault="00EF258D" w:rsidP="00201FAE">
      <w:pPr>
        <w:spacing w:after="1"/>
        <w:ind w:left="10" w:right="46"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1. Общие положения </w:t>
      </w:r>
    </w:p>
    <w:p w:rsidR="00EF258D" w:rsidRPr="00471787" w:rsidRDefault="00201FAE" w:rsidP="00201FAE">
      <w:pPr>
        <w:pStyle w:val="a8"/>
        <w:spacing w:line="249" w:lineRule="auto"/>
        <w:ind w:left="1275" w:right="53"/>
        <w:rPr>
          <w:rFonts w:ascii="Times New Roman" w:hAnsi="Times New Roman" w:cs="Times New Roman"/>
          <w:b/>
          <w:i/>
          <w:sz w:val="24"/>
          <w:szCs w:val="24"/>
          <w:lang w:val="ru-RU"/>
        </w:rPr>
      </w:pPr>
      <w:r w:rsidRPr="00471787">
        <w:rPr>
          <w:rFonts w:ascii="Times New Roman" w:hAnsi="Times New Roman" w:cs="Times New Roman"/>
          <w:b/>
          <w:i/>
          <w:sz w:val="24"/>
          <w:szCs w:val="24"/>
          <w:lang w:val="ru-RU"/>
        </w:rPr>
        <w:t>1.1.</w:t>
      </w:r>
      <w:r w:rsidR="00EF258D" w:rsidRPr="00471787">
        <w:rPr>
          <w:rFonts w:ascii="Times New Roman" w:hAnsi="Times New Roman" w:cs="Times New Roman"/>
          <w:b/>
          <w:i/>
          <w:sz w:val="24"/>
          <w:szCs w:val="24"/>
          <w:lang w:val="ru-RU"/>
        </w:rPr>
        <w:t xml:space="preserve">Предмет регулирования </w:t>
      </w:r>
      <w:r w:rsidR="00B75F29" w:rsidRPr="00471787">
        <w:rPr>
          <w:rFonts w:ascii="Times New Roman" w:hAnsi="Times New Roman" w:cs="Times New Roman"/>
          <w:b/>
          <w:i/>
          <w:sz w:val="24"/>
          <w:szCs w:val="24"/>
          <w:lang w:val="ru-RU"/>
        </w:rPr>
        <w:t>А</w:t>
      </w:r>
      <w:r w:rsidR="00EF258D" w:rsidRPr="00471787">
        <w:rPr>
          <w:rFonts w:ascii="Times New Roman" w:hAnsi="Times New Roman" w:cs="Times New Roman"/>
          <w:b/>
          <w:i/>
          <w:sz w:val="24"/>
          <w:szCs w:val="24"/>
          <w:lang w:val="ru-RU"/>
        </w:rPr>
        <w:t>дминистративного регламента.</w:t>
      </w:r>
    </w:p>
    <w:p w:rsidR="00EF258D" w:rsidRPr="009D5BF2" w:rsidRDefault="00EF258D" w:rsidP="00785039">
      <w:pPr>
        <w:numPr>
          <w:ilvl w:val="1"/>
          <w:numId w:val="12"/>
        </w:numPr>
        <w:spacing w:line="249"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Административный регламент </w:t>
      </w:r>
      <w:r w:rsidR="00B75F29">
        <w:rPr>
          <w:rFonts w:ascii="Times New Roman" w:hAnsi="Times New Roman" w:cs="Times New Roman"/>
          <w:sz w:val="24"/>
          <w:szCs w:val="24"/>
        </w:rPr>
        <w:t xml:space="preserve">по </w:t>
      </w:r>
      <w:r w:rsidRPr="009D5BF2">
        <w:rPr>
          <w:rFonts w:ascii="Times New Roman" w:hAnsi="Times New Roman" w:cs="Times New Roman"/>
          <w:sz w:val="24"/>
          <w:szCs w:val="24"/>
        </w:rPr>
        <w:t>предоставлени</w:t>
      </w:r>
      <w:r w:rsidR="00B75F29">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(далее соответственно - </w:t>
      </w:r>
      <w:r w:rsidR="00B75F2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дминистративный регламент, муниципальная услуга) устанавливает порядок и стандарт предоставления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Правовые основания предоставления муниципальной услуги закреплены</w:t>
      </w:r>
      <w:r w:rsidR="00B75F29">
        <w:rPr>
          <w:rFonts w:ascii="Times New Roman" w:hAnsi="Times New Roman" w:cs="Times New Roman"/>
          <w:sz w:val="24"/>
          <w:szCs w:val="24"/>
        </w:rPr>
        <w:t xml:space="preserve"> в Приложении № 2 к настоящему А</w:t>
      </w:r>
      <w:r w:rsidRPr="009D5BF2">
        <w:rPr>
          <w:rFonts w:ascii="Times New Roman" w:hAnsi="Times New Roman" w:cs="Times New Roman"/>
          <w:sz w:val="24"/>
          <w:szCs w:val="24"/>
        </w:rPr>
        <w:t xml:space="preserve">дминистративному регламенту. </w:t>
      </w:r>
    </w:p>
    <w:p w:rsidR="00EF258D" w:rsidRPr="009D5BF2" w:rsidRDefault="00EF258D" w:rsidP="00785039">
      <w:pPr>
        <w:numPr>
          <w:ilvl w:val="1"/>
          <w:numId w:val="12"/>
        </w:numPr>
        <w:spacing w:line="249" w:lineRule="auto"/>
        <w:ind w:left="0" w:right="53" w:firstLine="567"/>
        <w:jc w:val="both"/>
        <w:rPr>
          <w:rFonts w:ascii="Times New Roman" w:hAnsi="Times New Roman" w:cs="Times New Roman"/>
          <w:sz w:val="24"/>
          <w:szCs w:val="24"/>
        </w:rPr>
      </w:pPr>
      <w:r w:rsidRPr="009D5BF2">
        <w:rPr>
          <w:rFonts w:ascii="Times New Roman" w:hAnsi="Times New Roman" w:cs="Times New Roman"/>
          <w:sz w:val="24"/>
          <w:szCs w:val="24"/>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EF258D" w:rsidRPr="009D5BF2" w:rsidRDefault="00EF258D" w:rsidP="00785039">
      <w:pPr>
        <w:numPr>
          <w:ilvl w:val="1"/>
          <w:numId w:val="12"/>
        </w:numPr>
        <w:spacing w:line="249"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EF258D" w:rsidRPr="009D5BF2" w:rsidRDefault="00EF258D" w:rsidP="00785039">
      <w:pPr>
        <w:numPr>
          <w:ilvl w:val="1"/>
          <w:numId w:val="12"/>
        </w:numPr>
        <w:spacing w:line="249"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0F7A66" w:rsidRDefault="00EF258D" w:rsidP="000F7A66">
      <w:pPr>
        <w:pStyle w:val="a8"/>
        <w:numPr>
          <w:ilvl w:val="1"/>
          <w:numId w:val="13"/>
        </w:numPr>
        <w:spacing w:before="0" w:beforeAutospacing="0" w:after="0" w:afterAutospacing="0"/>
        <w:ind w:left="0" w:right="53" w:firstLine="567"/>
        <w:contextualSpacing/>
        <w:jc w:val="center"/>
        <w:rPr>
          <w:rFonts w:ascii="Times New Roman" w:hAnsi="Times New Roman" w:cs="Times New Roman"/>
          <w:sz w:val="24"/>
          <w:szCs w:val="24"/>
          <w:lang w:val="ru-RU"/>
        </w:rPr>
      </w:pPr>
      <w:r w:rsidRPr="000F7A66">
        <w:rPr>
          <w:rFonts w:ascii="Times New Roman" w:hAnsi="Times New Roman" w:cs="Times New Roman"/>
          <w:b/>
          <w:i/>
          <w:sz w:val="24"/>
          <w:szCs w:val="24"/>
          <w:lang w:val="ru-RU"/>
        </w:rPr>
        <w:t>Круг заявителей.</w:t>
      </w:r>
      <w:r w:rsidRPr="009D5BF2">
        <w:rPr>
          <w:rFonts w:ascii="Times New Roman" w:hAnsi="Times New Roman" w:cs="Times New Roman"/>
          <w:sz w:val="24"/>
          <w:szCs w:val="24"/>
          <w:lang w:val="ru-RU"/>
        </w:rPr>
        <w:t xml:space="preserve"> </w:t>
      </w:r>
    </w:p>
    <w:p w:rsidR="00EF258D" w:rsidRPr="000F7A66" w:rsidRDefault="00EF258D" w:rsidP="000F7A66">
      <w:pPr>
        <w:ind w:right="53"/>
        <w:contextualSpacing/>
        <w:rPr>
          <w:rFonts w:ascii="Times New Roman" w:hAnsi="Times New Roman" w:cs="Times New Roman"/>
          <w:sz w:val="24"/>
          <w:szCs w:val="24"/>
        </w:rPr>
      </w:pPr>
      <w:r w:rsidRPr="000F7A66">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EF258D" w:rsidRPr="000F7A66" w:rsidRDefault="00EF258D" w:rsidP="000F7A66">
      <w:pPr>
        <w:numPr>
          <w:ilvl w:val="1"/>
          <w:numId w:val="13"/>
        </w:numPr>
        <w:ind w:right="53" w:hanging="420"/>
        <w:jc w:val="center"/>
        <w:rPr>
          <w:rFonts w:ascii="Times New Roman" w:hAnsi="Times New Roman" w:cs="Times New Roman"/>
          <w:b/>
          <w:i/>
          <w:sz w:val="24"/>
          <w:szCs w:val="24"/>
        </w:rPr>
      </w:pPr>
      <w:r w:rsidRPr="000F7A66">
        <w:rPr>
          <w:rFonts w:ascii="Times New Roman" w:hAnsi="Times New Roman" w:cs="Times New Roman"/>
          <w:b/>
          <w:i/>
          <w:sz w:val="24"/>
          <w:szCs w:val="24"/>
        </w:rPr>
        <w:t>Требования к порядку информирования о предоставлении муниципальной услуги.</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1.6.1. Информация о порядке и условиях информирования предоставления муниципальной услуги предоставляется  по адресу: Смоленская область, </w:t>
      </w:r>
      <w:r w:rsidR="00B75F29">
        <w:rPr>
          <w:rFonts w:ascii="Times New Roman" w:hAnsi="Times New Roman" w:cs="Times New Roman"/>
          <w:sz w:val="24"/>
          <w:szCs w:val="24"/>
        </w:rPr>
        <w:t>Шумячский</w:t>
      </w:r>
      <w:r w:rsidRPr="009D5BF2">
        <w:rPr>
          <w:rFonts w:ascii="Times New Roman" w:hAnsi="Times New Roman" w:cs="Times New Roman"/>
          <w:sz w:val="24"/>
          <w:szCs w:val="24"/>
        </w:rPr>
        <w:t xml:space="preserve"> район, </w:t>
      </w:r>
      <w:r w:rsidR="000F7A66">
        <w:rPr>
          <w:rFonts w:ascii="Times New Roman" w:hAnsi="Times New Roman" w:cs="Times New Roman"/>
          <w:sz w:val="24"/>
          <w:szCs w:val="24"/>
        </w:rPr>
        <w:t>д.Снегиревка, ул.Звездная, дом 4,</w:t>
      </w:r>
      <w:r w:rsidRPr="009D5BF2">
        <w:rPr>
          <w:rFonts w:ascii="Times New Roman" w:hAnsi="Times New Roman" w:cs="Times New Roman"/>
          <w:sz w:val="24"/>
          <w:szCs w:val="24"/>
        </w:rPr>
        <w:t xml:space="preserve">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2D5EE4" w:rsidRPr="009D5BF2">
        <w:rPr>
          <w:rFonts w:ascii="Times New Roman" w:hAnsi="Times New Roman" w:cs="Times New Roman"/>
          <w:sz w:val="24"/>
          <w:szCs w:val="24"/>
        </w:rPr>
        <w:t xml:space="preserve"> </w:t>
      </w:r>
      <w:r w:rsidRPr="009D5BF2">
        <w:rPr>
          <w:rFonts w:ascii="Times New Roman" w:hAnsi="Times New Roman" w:cs="Times New Roman"/>
          <w:sz w:val="24"/>
          <w:szCs w:val="24"/>
        </w:rPr>
        <w:t>телекоммуникационной сети "Интернет" (далее - официальный сайт уполномоченного органа);</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Почтовый адрес для направления документов и обращений:</w:t>
      </w:r>
    </w:p>
    <w:p w:rsidR="00EF258D" w:rsidRPr="009D5BF2" w:rsidRDefault="00B75F2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t>2164</w:t>
      </w:r>
      <w:r w:rsidR="000F7A66">
        <w:rPr>
          <w:rFonts w:ascii="Times New Roman" w:hAnsi="Times New Roman" w:cs="Times New Roman"/>
          <w:sz w:val="24"/>
          <w:szCs w:val="24"/>
        </w:rPr>
        <w:t>20</w:t>
      </w:r>
      <w:r w:rsidR="00EF258D" w:rsidRPr="009D5BF2">
        <w:rPr>
          <w:rFonts w:ascii="Times New Roman" w:hAnsi="Times New Roman" w:cs="Times New Roman"/>
          <w:sz w:val="24"/>
          <w:szCs w:val="24"/>
        </w:rPr>
        <w:t xml:space="preserve"> Смоленская область, </w:t>
      </w:r>
      <w:r>
        <w:rPr>
          <w:rFonts w:ascii="Times New Roman" w:hAnsi="Times New Roman" w:cs="Times New Roman"/>
          <w:sz w:val="24"/>
          <w:szCs w:val="24"/>
        </w:rPr>
        <w:t>Шумячский</w:t>
      </w:r>
      <w:r w:rsidR="00EF258D" w:rsidRPr="009D5BF2">
        <w:rPr>
          <w:rFonts w:ascii="Times New Roman" w:hAnsi="Times New Roman" w:cs="Times New Roman"/>
          <w:sz w:val="24"/>
          <w:szCs w:val="24"/>
        </w:rPr>
        <w:t xml:space="preserve"> район, </w:t>
      </w:r>
      <w:r w:rsidR="000F7A66">
        <w:rPr>
          <w:rFonts w:ascii="Times New Roman" w:hAnsi="Times New Roman" w:cs="Times New Roman"/>
          <w:sz w:val="24"/>
          <w:szCs w:val="24"/>
        </w:rPr>
        <w:t>д.Снегиревка</w:t>
      </w:r>
      <w:r w:rsidR="00EF258D" w:rsidRPr="009D5BF2">
        <w:rPr>
          <w:rFonts w:ascii="Times New Roman" w:hAnsi="Times New Roman" w:cs="Times New Roman"/>
          <w:sz w:val="24"/>
          <w:szCs w:val="24"/>
        </w:rPr>
        <w:t>, ул.</w:t>
      </w:r>
      <w:r w:rsidR="000F7A66">
        <w:rPr>
          <w:rFonts w:ascii="Times New Roman" w:hAnsi="Times New Roman" w:cs="Times New Roman"/>
          <w:sz w:val="24"/>
          <w:szCs w:val="24"/>
        </w:rPr>
        <w:t>Звездная</w:t>
      </w:r>
      <w:r w:rsidR="00EF258D" w:rsidRPr="009D5BF2">
        <w:rPr>
          <w:rFonts w:ascii="Times New Roman" w:hAnsi="Times New Roman" w:cs="Times New Roman"/>
          <w:sz w:val="24"/>
          <w:szCs w:val="24"/>
        </w:rPr>
        <w:t xml:space="preserve">, дом </w:t>
      </w:r>
      <w:r w:rsidR="000F7A66">
        <w:rPr>
          <w:rFonts w:ascii="Times New Roman" w:hAnsi="Times New Roman" w:cs="Times New Roman"/>
          <w:sz w:val="24"/>
          <w:szCs w:val="24"/>
        </w:rPr>
        <w:t>4</w:t>
      </w:r>
      <w:r w:rsidR="00EF258D" w:rsidRPr="009D5BF2">
        <w:rPr>
          <w:rFonts w:ascii="Times New Roman" w:hAnsi="Times New Roman" w:cs="Times New Roman"/>
          <w:sz w:val="24"/>
          <w:szCs w:val="24"/>
        </w:rPr>
        <w:t>.</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График приема граждан</w:t>
      </w:r>
    </w:p>
    <w:p w:rsidR="000F7A66" w:rsidRPr="000C00EE" w:rsidRDefault="000F7A66" w:rsidP="000F7A66">
      <w:pPr>
        <w:pStyle w:val="ConsPlusNormal"/>
        <w:ind w:firstLine="0"/>
        <w:jc w:val="both"/>
        <w:rPr>
          <w:rFonts w:ascii="Times New Roman" w:hAnsi="Times New Roman" w:cs="Times New Roman"/>
          <w:sz w:val="24"/>
          <w:szCs w:val="24"/>
        </w:rPr>
      </w:pPr>
      <w:r w:rsidRPr="000C00EE">
        <w:rPr>
          <w:rFonts w:ascii="Times New Roman" w:hAnsi="Times New Roman" w:cs="Times New Roman"/>
          <w:sz w:val="24"/>
          <w:szCs w:val="24"/>
        </w:rPr>
        <w:t>Понедельник с 9.00 до 17.00 часов, обед с 13.00 до 14 часов 00 минут;</w:t>
      </w:r>
    </w:p>
    <w:p w:rsidR="000F7A66" w:rsidRPr="000C00EE" w:rsidRDefault="000F7A66" w:rsidP="000F7A66">
      <w:pPr>
        <w:pStyle w:val="ConsPlusNormal"/>
        <w:ind w:firstLine="0"/>
        <w:jc w:val="both"/>
        <w:rPr>
          <w:rFonts w:ascii="Times New Roman" w:hAnsi="Times New Roman" w:cs="Times New Roman"/>
          <w:sz w:val="24"/>
          <w:szCs w:val="24"/>
        </w:rPr>
      </w:pPr>
      <w:r w:rsidRPr="000C00EE">
        <w:rPr>
          <w:rFonts w:ascii="Times New Roman" w:hAnsi="Times New Roman" w:cs="Times New Roman"/>
          <w:sz w:val="24"/>
          <w:szCs w:val="24"/>
        </w:rPr>
        <w:tab/>
        <w:t>Вторник         с 9.00 до 1</w:t>
      </w:r>
      <w:r>
        <w:rPr>
          <w:rFonts w:ascii="Times New Roman" w:hAnsi="Times New Roman" w:cs="Times New Roman"/>
          <w:sz w:val="24"/>
          <w:szCs w:val="24"/>
        </w:rPr>
        <w:t>7</w:t>
      </w:r>
      <w:r w:rsidRPr="000C00EE">
        <w:rPr>
          <w:rFonts w:ascii="Times New Roman" w:hAnsi="Times New Roman" w:cs="Times New Roman"/>
          <w:sz w:val="24"/>
          <w:szCs w:val="24"/>
        </w:rPr>
        <w:t>.00 часов, обед с 13.00 до 14 часов 00 минут;</w:t>
      </w:r>
    </w:p>
    <w:p w:rsidR="000F7A66" w:rsidRPr="000C00EE" w:rsidRDefault="000F7A66" w:rsidP="000F7A66">
      <w:pPr>
        <w:pStyle w:val="ConsPlusNormal"/>
        <w:ind w:firstLine="0"/>
        <w:jc w:val="both"/>
        <w:rPr>
          <w:rFonts w:ascii="Times New Roman" w:hAnsi="Times New Roman" w:cs="Times New Roman"/>
          <w:sz w:val="24"/>
          <w:szCs w:val="24"/>
        </w:rPr>
      </w:pPr>
      <w:r w:rsidRPr="000C00EE">
        <w:rPr>
          <w:rFonts w:ascii="Times New Roman" w:hAnsi="Times New Roman" w:cs="Times New Roman"/>
          <w:sz w:val="24"/>
          <w:szCs w:val="24"/>
        </w:rPr>
        <w:tab/>
        <w:t>Среда             с 9.00 до 1</w:t>
      </w:r>
      <w:r>
        <w:rPr>
          <w:rFonts w:ascii="Times New Roman" w:hAnsi="Times New Roman" w:cs="Times New Roman"/>
          <w:sz w:val="24"/>
          <w:szCs w:val="24"/>
        </w:rPr>
        <w:t>7</w:t>
      </w:r>
      <w:r w:rsidRPr="000C00EE">
        <w:rPr>
          <w:rFonts w:ascii="Times New Roman" w:hAnsi="Times New Roman" w:cs="Times New Roman"/>
          <w:sz w:val="24"/>
          <w:szCs w:val="24"/>
        </w:rPr>
        <w:t>.00 часов, обед с 13.00 до 14 часов 00 минут;</w:t>
      </w:r>
    </w:p>
    <w:p w:rsidR="000F7A66" w:rsidRPr="000C00EE" w:rsidRDefault="000F7A66" w:rsidP="000F7A66">
      <w:pPr>
        <w:pStyle w:val="ConsPlusNormal"/>
        <w:ind w:firstLine="0"/>
        <w:jc w:val="both"/>
        <w:rPr>
          <w:rFonts w:ascii="Times New Roman" w:hAnsi="Times New Roman" w:cs="Times New Roman"/>
          <w:sz w:val="24"/>
          <w:szCs w:val="24"/>
        </w:rPr>
      </w:pPr>
      <w:r w:rsidRPr="000C00EE">
        <w:rPr>
          <w:rFonts w:ascii="Times New Roman" w:hAnsi="Times New Roman" w:cs="Times New Roman"/>
          <w:sz w:val="24"/>
          <w:szCs w:val="24"/>
        </w:rPr>
        <w:tab/>
        <w:t>Четверг          с 9.00 до 1</w:t>
      </w:r>
      <w:r>
        <w:rPr>
          <w:rFonts w:ascii="Times New Roman" w:hAnsi="Times New Roman" w:cs="Times New Roman"/>
          <w:sz w:val="24"/>
          <w:szCs w:val="24"/>
        </w:rPr>
        <w:t>7</w:t>
      </w:r>
      <w:r w:rsidRPr="000C00EE">
        <w:rPr>
          <w:rFonts w:ascii="Times New Roman" w:hAnsi="Times New Roman" w:cs="Times New Roman"/>
          <w:sz w:val="24"/>
          <w:szCs w:val="24"/>
        </w:rPr>
        <w:t>.00 часов, обед с 13.00 до 14 часов 00 минут;</w:t>
      </w:r>
    </w:p>
    <w:p w:rsidR="000F7A66" w:rsidRPr="000C00EE" w:rsidRDefault="000F7A66" w:rsidP="000F7A66">
      <w:pPr>
        <w:pStyle w:val="ConsPlusNormal"/>
        <w:ind w:firstLine="0"/>
        <w:jc w:val="both"/>
        <w:rPr>
          <w:rFonts w:ascii="Times New Roman" w:hAnsi="Times New Roman" w:cs="Times New Roman"/>
          <w:sz w:val="24"/>
          <w:szCs w:val="24"/>
        </w:rPr>
      </w:pPr>
      <w:r w:rsidRPr="000C00EE">
        <w:rPr>
          <w:rFonts w:ascii="Times New Roman" w:hAnsi="Times New Roman" w:cs="Times New Roman"/>
          <w:sz w:val="24"/>
          <w:szCs w:val="24"/>
        </w:rPr>
        <w:tab/>
        <w:t>Пятница         с 9.00 до 1</w:t>
      </w:r>
      <w:r>
        <w:rPr>
          <w:rFonts w:ascii="Times New Roman" w:hAnsi="Times New Roman" w:cs="Times New Roman"/>
          <w:sz w:val="24"/>
          <w:szCs w:val="24"/>
        </w:rPr>
        <w:t>7</w:t>
      </w:r>
      <w:r w:rsidRPr="000C00EE">
        <w:rPr>
          <w:rFonts w:ascii="Times New Roman" w:hAnsi="Times New Roman" w:cs="Times New Roman"/>
          <w:sz w:val="24"/>
          <w:szCs w:val="24"/>
        </w:rPr>
        <w:t>.00 часов, обед с 13.00 до 14 часов 00 минут;</w:t>
      </w:r>
    </w:p>
    <w:p w:rsidR="000F7A66" w:rsidRPr="000C00EE" w:rsidRDefault="000F7A66" w:rsidP="000F7A66">
      <w:pPr>
        <w:pStyle w:val="ConsPlusNormal"/>
        <w:ind w:firstLine="0"/>
        <w:jc w:val="both"/>
        <w:rPr>
          <w:rFonts w:ascii="Times New Roman" w:hAnsi="Times New Roman" w:cs="Times New Roman"/>
          <w:sz w:val="24"/>
          <w:szCs w:val="24"/>
        </w:rPr>
      </w:pPr>
      <w:r w:rsidRPr="000C00EE">
        <w:rPr>
          <w:rFonts w:ascii="Times New Roman" w:hAnsi="Times New Roman" w:cs="Times New Roman"/>
          <w:sz w:val="24"/>
          <w:szCs w:val="24"/>
        </w:rPr>
        <w:lastRenderedPageBreak/>
        <w:tab/>
        <w:t>Суббота, воскресенье - выходные дни.</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Справочные телефоны, факс: 8(48</w:t>
      </w:r>
      <w:r w:rsidR="00B75F29">
        <w:rPr>
          <w:rFonts w:ascii="Times New Roman" w:hAnsi="Times New Roman" w:cs="Times New Roman"/>
          <w:sz w:val="24"/>
          <w:szCs w:val="24"/>
        </w:rPr>
        <w:t>1 33</w:t>
      </w:r>
      <w:r w:rsidRPr="009D5BF2">
        <w:rPr>
          <w:rFonts w:ascii="Times New Roman" w:hAnsi="Times New Roman" w:cs="Times New Roman"/>
          <w:sz w:val="24"/>
          <w:szCs w:val="24"/>
        </w:rPr>
        <w:t xml:space="preserve">) </w:t>
      </w:r>
      <w:r w:rsidR="00B75F29">
        <w:rPr>
          <w:rFonts w:ascii="Times New Roman" w:hAnsi="Times New Roman" w:cs="Times New Roman"/>
          <w:sz w:val="24"/>
          <w:szCs w:val="24"/>
        </w:rPr>
        <w:t>2-</w:t>
      </w:r>
      <w:r w:rsidR="000F7A66">
        <w:rPr>
          <w:rFonts w:ascii="Times New Roman" w:hAnsi="Times New Roman" w:cs="Times New Roman"/>
          <w:sz w:val="24"/>
          <w:szCs w:val="24"/>
        </w:rPr>
        <w:t>35</w:t>
      </w:r>
      <w:r w:rsidR="00B75F29">
        <w:rPr>
          <w:rFonts w:ascii="Times New Roman" w:hAnsi="Times New Roman" w:cs="Times New Roman"/>
          <w:sz w:val="24"/>
          <w:szCs w:val="24"/>
        </w:rPr>
        <w:t>-</w:t>
      </w:r>
      <w:r w:rsidR="000F7A66">
        <w:rPr>
          <w:rFonts w:ascii="Times New Roman" w:hAnsi="Times New Roman" w:cs="Times New Roman"/>
          <w:sz w:val="24"/>
          <w:szCs w:val="24"/>
        </w:rPr>
        <w:t>18</w:t>
      </w:r>
      <w:r w:rsidRPr="009D5BF2">
        <w:rPr>
          <w:rFonts w:ascii="Times New Roman" w:hAnsi="Times New Roman" w:cs="Times New Roman"/>
          <w:sz w:val="24"/>
          <w:szCs w:val="24"/>
        </w:rPr>
        <w:t>.</w:t>
      </w:r>
    </w:p>
    <w:p w:rsidR="00B75F29" w:rsidRPr="00B75F29" w:rsidRDefault="00B75F29" w:rsidP="00B75F29">
      <w:pPr>
        <w:shd w:val="clear" w:color="auto" w:fill="FFFFFF"/>
        <w:jc w:val="both"/>
        <w:rPr>
          <w:rFonts w:ascii="Times New Roman" w:hAnsi="Times New Roman" w:cs="Times New Roman"/>
          <w:spacing w:val="4"/>
          <w:sz w:val="24"/>
          <w:szCs w:val="24"/>
        </w:rPr>
      </w:pPr>
      <w:r w:rsidRPr="00B75F29">
        <w:rPr>
          <w:rFonts w:ascii="Times New Roman" w:hAnsi="Times New Roman" w:cs="Times New Roman"/>
          <w:spacing w:val="4"/>
          <w:sz w:val="24"/>
          <w:szCs w:val="24"/>
        </w:rPr>
        <w:t xml:space="preserve">- адрес электронной почты Администрации </w:t>
      </w:r>
      <w:r w:rsidR="00FD537D">
        <w:rPr>
          <w:rFonts w:ascii="Times New Roman" w:hAnsi="Times New Roman" w:cs="Times New Roman"/>
          <w:sz w:val="24"/>
          <w:szCs w:val="24"/>
        </w:rPr>
        <w:t>Снегиревского</w:t>
      </w:r>
      <w:r w:rsidRPr="00B75F29">
        <w:rPr>
          <w:rFonts w:ascii="Times New Roman" w:hAnsi="Times New Roman" w:cs="Times New Roman"/>
          <w:spacing w:val="4"/>
          <w:sz w:val="24"/>
          <w:szCs w:val="24"/>
        </w:rPr>
        <w:t xml:space="preserve"> сельского поселения:  </w:t>
      </w:r>
    </w:p>
    <w:p w:rsidR="00B75F29" w:rsidRPr="00B75F29" w:rsidRDefault="00B75F29" w:rsidP="00B75F29">
      <w:pPr>
        <w:shd w:val="clear" w:color="auto" w:fill="FFFFFF"/>
        <w:ind w:left="357"/>
        <w:jc w:val="both"/>
        <w:rPr>
          <w:rFonts w:ascii="Times New Roman" w:hAnsi="Times New Roman" w:cs="Times New Roman"/>
          <w:bCs/>
          <w:sz w:val="24"/>
          <w:szCs w:val="24"/>
        </w:rPr>
      </w:pPr>
      <w:r w:rsidRPr="00B75F29">
        <w:rPr>
          <w:rFonts w:ascii="Times New Roman" w:hAnsi="Times New Roman" w:cs="Times New Roman"/>
          <w:spacing w:val="4"/>
          <w:sz w:val="24"/>
          <w:szCs w:val="24"/>
        </w:rPr>
        <w:t xml:space="preserve">                                    </w:t>
      </w:r>
      <w:r w:rsidR="000F7A66" w:rsidRPr="00B56E93">
        <w:rPr>
          <w:rFonts w:ascii="Times New Roman" w:hAnsi="Times New Roman"/>
          <w:color w:val="000000"/>
          <w:sz w:val="24"/>
          <w:szCs w:val="24"/>
          <w:u w:val="single"/>
          <w:shd w:val="clear" w:color="auto" w:fill="FFFFFF"/>
        </w:rPr>
        <w:t>snegpos@yandex.ru</w:t>
      </w:r>
      <w:r w:rsidR="000F7A66" w:rsidRPr="00B56E93">
        <w:rPr>
          <w:rFonts w:ascii="Times New Roman" w:hAnsi="Times New Roman"/>
          <w:spacing w:val="4"/>
          <w:sz w:val="24"/>
          <w:szCs w:val="24"/>
          <w:u w:val="single"/>
        </w:rPr>
        <w:t xml:space="preserve"> </w:t>
      </w:r>
      <w:r w:rsidR="000F7A66" w:rsidRPr="00B56E93">
        <w:rPr>
          <w:rFonts w:ascii="Times New Roman" w:hAnsi="Times New Roman"/>
          <w:spacing w:val="4"/>
          <w:sz w:val="24"/>
          <w:szCs w:val="24"/>
        </w:rPr>
        <w:t xml:space="preserve">                                                                      </w:t>
      </w:r>
      <w:r w:rsidRPr="00B75F29">
        <w:rPr>
          <w:rFonts w:ascii="Times New Roman" w:hAnsi="Times New Roman" w:cs="Times New Roman"/>
          <w:spacing w:val="4"/>
          <w:sz w:val="24"/>
          <w:szCs w:val="24"/>
        </w:rPr>
        <w:t xml:space="preserve">                                                                       </w:t>
      </w:r>
    </w:p>
    <w:p w:rsidR="00B75F29" w:rsidRPr="00B75F29" w:rsidRDefault="00B75F29" w:rsidP="00B75F29">
      <w:pPr>
        <w:jc w:val="both"/>
        <w:rPr>
          <w:rFonts w:ascii="Times New Roman" w:hAnsi="Times New Roman" w:cs="Times New Roman"/>
          <w:sz w:val="24"/>
          <w:szCs w:val="24"/>
        </w:rPr>
      </w:pPr>
      <w:r w:rsidRPr="00B75F29">
        <w:rPr>
          <w:rFonts w:ascii="Times New Roman" w:hAnsi="Times New Roman" w:cs="Times New Roman"/>
          <w:bCs/>
          <w:sz w:val="24"/>
          <w:szCs w:val="24"/>
        </w:rPr>
        <w:t xml:space="preserve">- информационно-телекоммуникационная сеть интернета на официальном сайте  </w:t>
      </w:r>
      <w:r w:rsidRPr="00B75F29">
        <w:rPr>
          <w:rFonts w:ascii="Times New Roman" w:hAnsi="Times New Roman" w:cs="Times New Roman"/>
          <w:sz w:val="24"/>
          <w:szCs w:val="24"/>
        </w:rPr>
        <w:t xml:space="preserve">Администрации муниципального образования «Шумячский район» Смоленской области (далее – Сайт) </w:t>
      </w:r>
      <w:r w:rsidRPr="00B75F29">
        <w:rPr>
          <w:rFonts w:ascii="Times New Roman" w:hAnsi="Times New Roman" w:cs="Times New Roman"/>
          <w:bCs/>
          <w:sz w:val="24"/>
          <w:szCs w:val="24"/>
        </w:rPr>
        <w:t xml:space="preserve">по адресу: </w:t>
      </w:r>
      <w:hyperlink r:id="rId9" w:history="1">
        <w:r w:rsidRPr="000F7A66">
          <w:rPr>
            <w:rStyle w:val="ac"/>
            <w:rFonts w:ascii="Times New Roman" w:hAnsi="Times New Roman" w:cs="Times New Roman"/>
            <w:color w:val="auto"/>
            <w:sz w:val="24"/>
            <w:szCs w:val="24"/>
          </w:rPr>
          <w:t>http://shumichi.admin-smolensk.ru/</w:t>
        </w:r>
      </w:hyperlink>
      <w:r w:rsidRPr="000F7A66">
        <w:rPr>
          <w:rFonts w:ascii="Times New Roman" w:hAnsi="Times New Roman" w:cs="Times New Roman"/>
          <w:sz w:val="24"/>
          <w:szCs w:val="24"/>
        </w:rPr>
        <w:t>;</w:t>
      </w:r>
    </w:p>
    <w:p w:rsidR="00EF258D" w:rsidRPr="009D5BF2" w:rsidRDefault="00CD296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t>и</w:t>
      </w:r>
      <w:r w:rsidR="00EF258D" w:rsidRPr="009D5BF2">
        <w:rPr>
          <w:rFonts w:ascii="Times New Roman" w:hAnsi="Times New Roman" w:cs="Times New Roman"/>
          <w:sz w:val="24"/>
          <w:szCs w:val="24"/>
        </w:rPr>
        <w:t xml:space="preserve">нформационный стенд размещается в Администрации </w:t>
      </w:r>
      <w:r w:rsidR="00FD537D">
        <w:rPr>
          <w:rFonts w:ascii="Times New Roman" w:hAnsi="Times New Roman" w:cs="Times New Roman"/>
          <w:sz w:val="24"/>
          <w:szCs w:val="24"/>
        </w:rPr>
        <w:t>Снегиревского</w:t>
      </w:r>
      <w:r w:rsidR="00EF258D" w:rsidRPr="009D5BF2">
        <w:rPr>
          <w:rFonts w:ascii="Times New Roman" w:hAnsi="Times New Roman" w:cs="Times New Roman"/>
          <w:sz w:val="24"/>
          <w:szCs w:val="24"/>
        </w:rPr>
        <w:t xml:space="preserve"> сельского поселения </w:t>
      </w:r>
      <w:r w:rsidR="00B75F29">
        <w:rPr>
          <w:rFonts w:ascii="Times New Roman" w:hAnsi="Times New Roman" w:cs="Times New Roman"/>
          <w:sz w:val="24"/>
          <w:szCs w:val="24"/>
        </w:rPr>
        <w:t>Шумячского</w:t>
      </w:r>
      <w:r w:rsidR="00EF258D" w:rsidRPr="009D5BF2">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w:t>
      </w:r>
    </w:p>
    <w:p w:rsidR="00EF258D" w:rsidRPr="009D5BF2" w:rsidRDefault="00B75F29" w:rsidP="000F7A66">
      <w:pPr>
        <w:ind w:right="53"/>
        <w:jc w:val="both"/>
        <w:rPr>
          <w:rFonts w:ascii="Times New Roman" w:hAnsi="Times New Roman" w:cs="Times New Roman"/>
          <w:sz w:val="24"/>
          <w:szCs w:val="24"/>
        </w:rPr>
      </w:pPr>
      <w:r>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EF258D" w:rsidRPr="009D5BF2" w:rsidRDefault="00EF258D" w:rsidP="00785039">
      <w:pPr>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путем размещения на информационном стенде в помещении уполномоченного органа, в </w:t>
      </w:r>
    </w:p>
    <w:p w:rsidR="00EF258D" w:rsidRPr="009D5BF2" w:rsidRDefault="00EF258D" w:rsidP="000F7A66">
      <w:pPr>
        <w:ind w:right="-143" w:firstLine="14"/>
        <w:rPr>
          <w:rFonts w:ascii="Times New Roman" w:hAnsi="Times New Roman" w:cs="Times New Roman"/>
          <w:sz w:val="24"/>
          <w:szCs w:val="24"/>
        </w:rPr>
      </w:pPr>
      <w:r w:rsidRPr="009D5BF2">
        <w:rPr>
          <w:rFonts w:ascii="Times New Roman" w:hAnsi="Times New Roman" w:cs="Times New Roman"/>
          <w:sz w:val="24"/>
          <w:szCs w:val="24"/>
        </w:rPr>
        <w:t>информационных материалах (брошюры, бук</w:t>
      </w:r>
      <w:r w:rsidR="002D5EE4" w:rsidRPr="009D5BF2">
        <w:rPr>
          <w:rFonts w:ascii="Times New Roman" w:hAnsi="Times New Roman" w:cs="Times New Roman"/>
          <w:sz w:val="24"/>
          <w:szCs w:val="24"/>
        </w:rPr>
        <w:t xml:space="preserve">леты, листовки, памятки); путем </w:t>
      </w:r>
      <w:r w:rsidR="000F7A66">
        <w:rPr>
          <w:rFonts w:ascii="Times New Roman" w:hAnsi="Times New Roman" w:cs="Times New Roman"/>
          <w:sz w:val="24"/>
          <w:szCs w:val="24"/>
        </w:rPr>
        <w:t xml:space="preserve">публикации </w:t>
      </w:r>
      <w:r w:rsidRPr="009D5BF2">
        <w:rPr>
          <w:rFonts w:ascii="Times New Roman" w:hAnsi="Times New Roman" w:cs="Times New Roman"/>
          <w:sz w:val="24"/>
          <w:szCs w:val="24"/>
        </w:rPr>
        <w:t xml:space="preserve">информационных материалов в средствах массовой информации; посредством ответов на письменные обращения; </w:t>
      </w:r>
    </w:p>
    <w:p w:rsidR="00EF258D" w:rsidRPr="009D5BF2" w:rsidRDefault="00EF258D" w:rsidP="000F7A66">
      <w:pPr>
        <w:ind w:right="53"/>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сотрудником отдела многофункционального центра в соответствии с пунктом 6.3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1.</w:t>
      </w:r>
      <w:r w:rsidR="002C2B53">
        <w:rPr>
          <w:rFonts w:ascii="Times New Roman" w:hAnsi="Times New Roman" w:cs="Times New Roman"/>
          <w:sz w:val="24"/>
          <w:szCs w:val="24"/>
        </w:rPr>
        <w:t>6</w:t>
      </w:r>
      <w:r w:rsidRPr="009D5BF2">
        <w:rPr>
          <w:rFonts w:ascii="Times New Roman" w:hAnsi="Times New Roman" w:cs="Times New Roman"/>
          <w:sz w:val="24"/>
          <w:szCs w:val="24"/>
        </w:rPr>
        <w:t xml:space="preserve">.2.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w:t>
      </w:r>
      <w:r w:rsidR="00FD537D">
        <w:rPr>
          <w:rFonts w:ascii="Times New Roman" w:hAnsi="Times New Roman" w:cs="Times New Roman"/>
          <w:sz w:val="24"/>
          <w:szCs w:val="24"/>
        </w:rPr>
        <w:t>Снегиревского</w:t>
      </w:r>
      <w:r w:rsidR="00CD2969">
        <w:rPr>
          <w:rFonts w:ascii="Times New Roman" w:hAnsi="Times New Roman" w:cs="Times New Roman"/>
          <w:sz w:val="24"/>
          <w:szCs w:val="24"/>
        </w:rPr>
        <w:t xml:space="preserve"> </w:t>
      </w:r>
      <w:r w:rsidRPr="009D5BF2">
        <w:rPr>
          <w:rFonts w:ascii="Times New Roman" w:hAnsi="Times New Roman" w:cs="Times New Roman"/>
          <w:sz w:val="24"/>
          <w:szCs w:val="24"/>
        </w:rPr>
        <w:t xml:space="preserve">сельского поселения </w:t>
      </w:r>
      <w:r w:rsidR="00CD2969">
        <w:rPr>
          <w:rFonts w:ascii="Times New Roman" w:hAnsi="Times New Roman" w:cs="Times New Roman"/>
          <w:sz w:val="24"/>
          <w:szCs w:val="24"/>
        </w:rPr>
        <w:t>Шумячского</w:t>
      </w:r>
      <w:r w:rsidRPr="009D5BF2">
        <w:rPr>
          <w:rFonts w:ascii="Times New Roman" w:hAnsi="Times New Roman" w:cs="Times New Roman"/>
          <w:sz w:val="24"/>
          <w:szCs w:val="24"/>
        </w:rPr>
        <w:t xml:space="preserve"> района Смоленской области, </w:t>
      </w:r>
      <w:hyperlink r:id="rId10" w:history="1">
        <w:r w:rsidR="00CD2969" w:rsidRPr="00B75F29">
          <w:rPr>
            <w:rStyle w:val="ac"/>
            <w:rFonts w:ascii="Times New Roman" w:hAnsi="Times New Roman" w:cs="Times New Roman"/>
            <w:sz w:val="24"/>
            <w:szCs w:val="24"/>
          </w:rPr>
          <w:t>http://shumichi.admin-smolensk.ru/</w:t>
        </w:r>
      </w:hyperlink>
      <w:r w:rsidRPr="009D5BF2">
        <w:rPr>
          <w:rFonts w:ascii="Times New Roman" w:hAnsi="Times New Roman" w:cs="Times New Roman"/>
          <w:sz w:val="24"/>
          <w:szCs w:val="24"/>
        </w:rPr>
        <w:t xml:space="preserve">, адрес электронной почты: </w:t>
      </w:r>
      <w:r w:rsidR="000F7A66" w:rsidRPr="00B56E93">
        <w:rPr>
          <w:rFonts w:ascii="Times New Roman" w:hAnsi="Times New Roman"/>
          <w:color w:val="000000"/>
          <w:sz w:val="24"/>
          <w:szCs w:val="24"/>
          <w:u w:val="single"/>
          <w:shd w:val="clear" w:color="auto" w:fill="FFFFFF"/>
        </w:rPr>
        <w:t>snegpos@yandex.ru</w:t>
      </w:r>
      <w:r w:rsidR="000F7A66" w:rsidRPr="00B56E93">
        <w:rPr>
          <w:rFonts w:ascii="Times New Roman" w:hAnsi="Times New Roman"/>
          <w:spacing w:val="4"/>
          <w:sz w:val="24"/>
          <w:szCs w:val="24"/>
          <w:u w:val="single"/>
        </w:rPr>
        <w:t xml:space="preserve"> </w:t>
      </w:r>
      <w:r w:rsidR="00CD2969">
        <w:rPr>
          <w:rFonts w:ascii="Times New Roman" w:hAnsi="Times New Roman" w:cs="Times New Roman"/>
          <w:sz w:val="24"/>
          <w:szCs w:val="24"/>
        </w:rPr>
        <w:t xml:space="preserve">, </w:t>
      </w:r>
      <w:r w:rsidRPr="009D5BF2">
        <w:rPr>
          <w:rFonts w:ascii="Times New Roman" w:hAnsi="Times New Roman" w:cs="Times New Roman"/>
          <w:sz w:val="24"/>
          <w:szCs w:val="24"/>
        </w:rPr>
        <w:t xml:space="preserve">ЕПГУ, РПГУ. </w:t>
      </w:r>
    </w:p>
    <w:p w:rsidR="00EF258D" w:rsidRPr="009D5BF2" w:rsidRDefault="00EF258D" w:rsidP="00785039">
      <w:pPr>
        <w:spacing w:line="249" w:lineRule="auto"/>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0F7A66" w:rsidRDefault="00EF258D" w:rsidP="00785039">
      <w:pPr>
        <w:pStyle w:val="1"/>
        <w:numPr>
          <w:ilvl w:val="0"/>
          <w:numId w:val="42"/>
        </w:numPr>
        <w:spacing w:before="0" w:line="259" w:lineRule="auto"/>
        <w:ind w:left="280" w:right="49" w:hanging="280"/>
        <w:jc w:val="center"/>
        <w:rPr>
          <w:rFonts w:ascii="Times New Roman" w:hAnsi="Times New Roman" w:cs="Times New Roman"/>
          <w:color w:val="000000" w:themeColor="text1"/>
          <w:sz w:val="24"/>
          <w:szCs w:val="24"/>
        </w:rPr>
      </w:pPr>
      <w:r w:rsidRPr="000F7A66">
        <w:rPr>
          <w:rFonts w:ascii="Times New Roman" w:hAnsi="Times New Roman" w:cs="Times New Roman"/>
          <w:color w:val="000000" w:themeColor="text1"/>
          <w:sz w:val="24"/>
          <w:szCs w:val="24"/>
        </w:rPr>
        <w:t xml:space="preserve">Стандарт предоставления муниципальной услуги </w:t>
      </w:r>
    </w:p>
    <w:p w:rsidR="00EF258D" w:rsidRPr="009D5BF2" w:rsidRDefault="00EF258D" w:rsidP="00785039">
      <w:pPr>
        <w:ind w:left="14"/>
        <w:rPr>
          <w:rFonts w:ascii="Times New Roman" w:hAnsi="Times New Roman" w:cs="Times New Roman"/>
          <w:color w:val="000000" w:themeColor="text1"/>
          <w:sz w:val="24"/>
          <w:szCs w:val="24"/>
        </w:rPr>
      </w:pPr>
      <w:r w:rsidRPr="009D5BF2">
        <w:rPr>
          <w:rFonts w:ascii="Times New Roman" w:hAnsi="Times New Roman" w:cs="Times New Roman"/>
          <w:color w:val="000000" w:themeColor="text1"/>
          <w:sz w:val="24"/>
          <w:szCs w:val="24"/>
        </w:rPr>
        <w:t xml:space="preserve"> </w:t>
      </w:r>
    </w:p>
    <w:p w:rsidR="00EF258D" w:rsidRPr="000F7A66" w:rsidRDefault="00EF258D" w:rsidP="000F7A66">
      <w:pPr>
        <w:spacing w:line="249" w:lineRule="auto"/>
        <w:ind w:left="565" w:right="53" w:hanging="10"/>
        <w:jc w:val="center"/>
        <w:rPr>
          <w:rFonts w:ascii="Times New Roman" w:hAnsi="Times New Roman" w:cs="Times New Roman"/>
          <w:b/>
          <w:i/>
          <w:sz w:val="24"/>
          <w:szCs w:val="24"/>
        </w:rPr>
      </w:pPr>
      <w:r w:rsidRPr="000F7A66">
        <w:rPr>
          <w:rFonts w:ascii="Times New Roman" w:hAnsi="Times New Roman" w:cs="Times New Roman"/>
          <w:b/>
          <w:i/>
          <w:sz w:val="24"/>
          <w:szCs w:val="24"/>
        </w:rPr>
        <w:t>2.1. Наименование муниципальной услуги.</w:t>
      </w:r>
    </w:p>
    <w:p w:rsidR="00EF258D" w:rsidRPr="009D5BF2" w:rsidRDefault="00EF258D" w:rsidP="00785039">
      <w:pPr>
        <w:spacing w:line="249" w:lineRule="auto"/>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муниципальной услуги - согласование проведения переустройства и (или) перепланировки помещения в многоквартирном доме. </w:t>
      </w:r>
    </w:p>
    <w:p w:rsidR="00EF258D" w:rsidRPr="000F7A66" w:rsidRDefault="00EF258D" w:rsidP="000F7A66">
      <w:pPr>
        <w:spacing w:line="249" w:lineRule="auto"/>
        <w:ind w:left="565" w:right="53" w:hanging="10"/>
        <w:jc w:val="center"/>
        <w:rPr>
          <w:rFonts w:ascii="Times New Roman" w:hAnsi="Times New Roman" w:cs="Times New Roman"/>
          <w:b/>
          <w:i/>
          <w:sz w:val="24"/>
          <w:szCs w:val="24"/>
        </w:rPr>
      </w:pPr>
      <w:r w:rsidRPr="000F7A66">
        <w:rPr>
          <w:rFonts w:ascii="Times New Roman" w:hAnsi="Times New Roman" w:cs="Times New Roman"/>
          <w:b/>
          <w:i/>
          <w:sz w:val="24"/>
          <w:szCs w:val="24"/>
        </w:rPr>
        <w:t>2.2. Наименование органа, предоставляющего муниципальную услугу.</w:t>
      </w:r>
    </w:p>
    <w:p w:rsidR="00EF258D" w:rsidRPr="009D5BF2" w:rsidRDefault="00EF258D" w:rsidP="00785039">
      <w:pPr>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w:t>
      </w:r>
      <w:r w:rsidRPr="009D5BF2">
        <w:rPr>
          <w:rFonts w:ascii="Times New Roman" w:hAnsi="Times New Roman" w:cs="Times New Roman"/>
          <w:sz w:val="24"/>
          <w:szCs w:val="24"/>
        </w:rPr>
        <w:t xml:space="preserve">МФЦ участвует в предоставлении муниципальной услуги в части: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 </w:t>
      </w:r>
      <w:r w:rsidRPr="009D5BF2">
        <w:rPr>
          <w:rFonts w:ascii="Times New Roman" w:hAnsi="Times New Roman" w:cs="Times New Roman"/>
          <w:sz w:val="24"/>
          <w:szCs w:val="24"/>
        </w:rPr>
        <w:t xml:space="preserve">информирования по вопросам предоставления муниципальной услуги; </w:t>
      </w:r>
    </w:p>
    <w:p w:rsidR="00EF258D" w:rsidRPr="009D5BF2" w:rsidRDefault="00EF258D" w:rsidP="00785039">
      <w:pPr>
        <w:numPr>
          <w:ilvl w:val="0"/>
          <w:numId w:val="14"/>
        </w:numPr>
        <w:spacing w:line="249" w:lineRule="auto"/>
        <w:ind w:left="0"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приема заявлений и документов, необходимых для предоставления муниципальной услуги; </w:t>
      </w:r>
    </w:p>
    <w:p w:rsidR="00EF258D" w:rsidRPr="009D5BF2" w:rsidRDefault="00EF258D" w:rsidP="00785039">
      <w:pPr>
        <w:numPr>
          <w:ilvl w:val="0"/>
          <w:numId w:val="14"/>
        </w:numPr>
        <w:spacing w:line="249" w:lineRule="auto"/>
        <w:ind w:left="0" w:right="51" w:firstLine="530"/>
        <w:jc w:val="both"/>
        <w:rPr>
          <w:rFonts w:ascii="Times New Roman" w:hAnsi="Times New Roman" w:cs="Times New Roman"/>
          <w:sz w:val="24"/>
          <w:szCs w:val="24"/>
        </w:rPr>
      </w:pP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выдачи результата предоставления муниципальной услуги.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w:t>
      </w:r>
      <w:r w:rsidRPr="009D5BF2">
        <w:rPr>
          <w:rFonts w:ascii="Times New Roman" w:hAnsi="Times New Roman" w:cs="Times New Roman"/>
          <w:sz w:val="24"/>
          <w:szCs w:val="24"/>
        </w:rPr>
        <w:lastRenderedPageBreak/>
        <w:t xml:space="preserve">муниципальные организации технической инвентаризации, органы по охране памятников архитектуры, истории и культуры.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F258D" w:rsidRPr="000F7A66" w:rsidRDefault="00EF258D" w:rsidP="000F7A66">
      <w:pPr>
        <w:spacing w:line="249" w:lineRule="auto"/>
        <w:ind w:left="555" w:right="51"/>
        <w:jc w:val="center"/>
        <w:rPr>
          <w:rFonts w:ascii="Times New Roman" w:hAnsi="Times New Roman" w:cs="Times New Roman"/>
          <w:b/>
          <w:i/>
          <w:sz w:val="24"/>
          <w:szCs w:val="24"/>
        </w:rPr>
      </w:pPr>
      <w:r w:rsidRPr="000F7A66">
        <w:rPr>
          <w:rFonts w:ascii="Times New Roman" w:hAnsi="Times New Roman" w:cs="Times New Roman"/>
          <w:b/>
          <w:i/>
          <w:sz w:val="24"/>
          <w:szCs w:val="24"/>
        </w:rPr>
        <w:t>2.3. Описание результата предоставления муниципальной услуги.</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49" w:lineRule="auto"/>
        <w:ind w:left="555" w:right="51"/>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 предоставления муниципальной услуги может быть получен: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уполномоченном органе местного самоуправления на бумажном носителе при личном обращении;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МФЦ на бумажном носителе при личном обращении;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почтовым отправлением;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 ЕПГУ, РПГУ, в том числе в форме электронного документа, подписанного электронной подписью. </w:t>
      </w:r>
    </w:p>
    <w:p w:rsidR="00EF258D" w:rsidRPr="000F7A66" w:rsidRDefault="00EF258D" w:rsidP="000F7A66">
      <w:pPr>
        <w:spacing w:line="249" w:lineRule="auto"/>
        <w:ind w:left="-1" w:right="51" w:firstLine="530"/>
        <w:jc w:val="center"/>
        <w:rPr>
          <w:rFonts w:ascii="Times New Roman" w:hAnsi="Times New Roman" w:cs="Times New Roman"/>
          <w:b/>
          <w:i/>
          <w:sz w:val="24"/>
          <w:szCs w:val="24"/>
        </w:rPr>
      </w:pPr>
      <w:r w:rsidRPr="000F7A66">
        <w:rPr>
          <w:rFonts w:ascii="Times New Roman" w:hAnsi="Times New Roman" w:cs="Times New Roman"/>
          <w:b/>
          <w:i/>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0F7A66" w:rsidRDefault="00EF258D" w:rsidP="000F7A66">
      <w:pPr>
        <w:ind w:left="63"/>
        <w:jc w:val="center"/>
        <w:rPr>
          <w:rFonts w:ascii="Times New Roman" w:hAnsi="Times New Roman" w:cs="Times New Roman"/>
          <w:b/>
          <w:i/>
          <w:sz w:val="24"/>
          <w:szCs w:val="24"/>
        </w:rPr>
      </w:pPr>
      <w:r w:rsidRPr="000F7A66">
        <w:rPr>
          <w:rFonts w:ascii="Times New Roman" w:hAnsi="Times New Roman" w:cs="Times New Roman"/>
          <w:b/>
          <w:i/>
          <w:sz w:val="24"/>
          <w:szCs w:val="24"/>
        </w:rPr>
        <w:t>2.5. Нормативные правовые акты, регулирующие предоставление муниципальной услуги.</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EF258D" w:rsidRPr="000F7A66" w:rsidRDefault="00EF258D" w:rsidP="000F7A66">
      <w:pPr>
        <w:ind w:left="-1" w:right="50" w:firstLine="530"/>
        <w:jc w:val="center"/>
        <w:rPr>
          <w:rFonts w:ascii="Times New Roman" w:hAnsi="Times New Roman" w:cs="Times New Roman"/>
          <w:b/>
          <w:i/>
          <w:sz w:val="24"/>
          <w:szCs w:val="24"/>
        </w:rPr>
      </w:pPr>
      <w:r w:rsidRPr="000F7A66">
        <w:rPr>
          <w:rFonts w:ascii="Times New Roman" w:hAnsi="Times New Roman" w:cs="Times New Roman"/>
          <w:b/>
          <w:i/>
          <w:sz w:val="24"/>
          <w:szCs w:val="24"/>
        </w:rPr>
        <w:t xml:space="preserve">2.6. </w:t>
      </w:r>
      <w:r w:rsidR="000F7A66" w:rsidRPr="000F7A66">
        <w:rPr>
          <w:rFonts w:ascii="Times New Roman" w:hAnsi="Times New Roman" w:cs="Times New Roman"/>
          <w:b/>
          <w:i/>
          <w:sz w:val="24"/>
          <w:szCs w:val="24"/>
        </w:rPr>
        <w:t xml:space="preserve"> </w:t>
      </w:r>
      <w:r w:rsidRPr="000F7A66">
        <w:rPr>
          <w:rFonts w:ascii="Times New Roman" w:hAnsi="Times New Roman" w:cs="Times New Roman"/>
          <w:b/>
          <w:i/>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2.6.1. Исчерпывающий перечень документов, необходимых для предоставления муниципальной услуги.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В целях проведения переустройства и (или) перепланировки помещения в многоквартирном доме заявитель предоставляет в уполномоченный орган: </w:t>
      </w:r>
    </w:p>
    <w:p w:rsidR="004147C3"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w:t>
      </w:r>
      <w:r w:rsidR="00CD2969">
        <w:rPr>
          <w:rFonts w:ascii="Times New Roman" w:hAnsi="Times New Roman" w:cs="Times New Roman"/>
          <w:sz w:val="24"/>
          <w:szCs w:val="24"/>
        </w:rPr>
        <w:t>А</w:t>
      </w:r>
      <w:r w:rsidRPr="009D5BF2">
        <w:rPr>
          <w:rFonts w:ascii="Times New Roman" w:hAnsi="Times New Roman" w:cs="Times New Roman"/>
          <w:sz w:val="24"/>
          <w:szCs w:val="24"/>
        </w:rPr>
        <w:t>дминистративному регламенту).</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2) правоустанавливающ</w:t>
      </w:r>
      <w:r w:rsidR="00CD2969">
        <w:rPr>
          <w:rFonts w:ascii="Times New Roman" w:hAnsi="Times New Roman" w:cs="Times New Roman"/>
          <w:sz w:val="24"/>
          <w:szCs w:val="24"/>
        </w:rPr>
        <w:t>ие документы на переустройство</w:t>
      </w:r>
      <w:r w:rsidRPr="009D5BF2">
        <w:rPr>
          <w:rFonts w:ascii="Times New Roman" w:hAnsi="Times New Roman" w:cs="Times New Roman"/>
          <w:sz w:val="24"/>
          <w:szCs w:val="24"/>
        </w:rPr>
        <w:t xml:space="preserve"> и (или) перепланир</w:t>
      </w:r>
      <w:r w:rsidR="00CD2969">
        <w:rPr>
          <w:rFonts w:ascii="Times New Roman" w:hAnsi="Times New Roman" w:cs="Times New Roman"/>
          <w:sz w:val="24"/>
          <w:szCs w:val="24"/>
        </w:rPr>
        <w:t xml:space="preserve">овку </w:t>
      </w:r>
      <w:r w:rsidRPr="009D5BF2">
        <w:rPr>
          <w:rFonts w:ascii="Times New Roman" w:hAnsi="Times New Roman" w:cs="Times New Roman"/>
          <w:sz w:val="24"/>
          <w:szCs w:val="24"/>
        </w:rPr>
        <w:t>помещени</w:t>
      </w:r>
      <w:r w:rsidR="00CD2969">
        <w:rPr>
          <w:rFonts w:ascii="Times New Roman" w:hAnsi="Times New Roman" w:cs="Times New Roman"/>
          <w:sz w:val="24"/>
          <w:szCs w:val="24"/>
        </w:rPr>
        <w:t>я</w:t>
      </w:r>
      <w:r w:rsidRPr="009D5BF2">
        <w:rPr>
          <w:rFonts w:ascii="Times New Roman" w:hAnsi="Times New Roman" w:cs="Times New Roman"/>
          <w:sz w:val="24"/>
          <w:szCs w:val="24"/>
        </w:rPr>
        <w:t xml:space="preserve"> в многоквартирном доме (подлинники или засвидетельствованные в нотариальном порядке копии); </w:t>
      </w:r>
    </w:p>
    <w:p w:rsidR="00EF258D" w:rsidRPr="009D5BF2" w:rsidRDefault="00EF258D" w:rsidP="00785039">
      <w:pPr>
        <w:numPr>
          <w:ilvl w:val="0"/>
          <w:numId w:val="15"/>
        </w:numPr>
        <w:ind w:right="51" w:firstLine="530"/>
        <w:jc w:val="both"/>
        <w:rPr>
          <w:rFonts w:ascii="Times New Roman" w:hAnsi="Times New Roman" w:cs="Times New Roman"/>
          <w:sz w:val="24"/>
          <w:szCs w:val="24"/>
        </w:rPr>
      </w:pPr>
      <w:r w:rsidRPr="009D5BF2">
        <w:rPr>
          <w:rFonts w:ascii="Times New Roman" w:hAnsi="Times New Roman" w:cs="Times New Roman"/>
          <w:sz w:val="24"/>
          <w:szCs w:val="24"/>
        </w:rPr>
        <w:t>подготовленный и оформленный в установленном порядке проект переустройства и (или) перепланировки переустраиваемого и (или) перепланир</w:t>
      </w:r>
      <w:r w:rsidR="00CD2969">
        <w:rPr>
          <w:rFonts w:ascii="Times New Roman" w:hAnsi="Times New Roman" w:cs="Times New Roman"/>
          <w:sz w:val="24"/>
          <w:szCs w:val="24"/>
        </w:rPr>
        <w:t xml:space="preserve">овке </w:t>
      </w:r>
      <w:r w:rsidRPr="009D5BF2">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технический паспорт переустраиваемого и (или) перепланируемого помещения в многоквартирном доме;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EF258D" w:rsidRPr="009D5BF2" w:rsidRDefault="00EF258D" w:rsidP="00785039">
      <w:pPr>
        <w:numPr>
          <w:ilvl w:val="0"/>
          <w:numId w:val="16"/>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оформленную в соответствии с законодательством Российской Федерации доверенность (для физических лиц); </w:t>
      </w:r>
    </w:p>
    <w:p w:rsidR="00EF258D" w:rsidRPr="009D5BF2" w:rsidRDefault="00EF258D" w:rsidP="00785039">
      <w:pPr>
        <w:numPr>
          <w:ilvl w:val="0"/>
          <w:numId w:val="16"/>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2.6.3. Документы (их копии или сведения, содержащиеся в них), указанные в подпунктах 2, 5, 7 пункта 2.6.1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9D5BF2">
        <w:rPr>
          <w:rFonts w:ascii="Times New Roman" w:hAnsi="Times New Roman" w:cs="Times New Roman"/>
          <w:sz w:val="24"/>
          <w:szCs w:val="24"/>
        </w:rPr>
        <w:lastRenderedPageBreak/>
        <w:t xml:space="preserve">которых находятся указанные документы, если заявитель не представили указанные документы самостоятельно.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00AB4DAE">
        <w:rPr>
          <w:rFonts w:ascii="Times New Roman" w:hAnsi="Times New Roman" w:cs="Times New Roman"/>
          <w:sz w:val="24"/>
          <w:szCs w:val="24"/>
        </w:rPr>
        <w:t>Ф</w:t>
      </w:r>
      <w:r w:rsidRPr="009D5BF2">
        <w:rPr>
          <w:rFonts w:ascii="Times New Roman" w:hAnsi="Times New Roman" w:cs="Times New Roman"/>
          <w:sz w:val="24"/>
          <w:szCs w:val="24"/>
        </w:rPr>
        <w:t xml:space="preserve">едеральными законами нормативными правовыми актами субъектов Российской Федерации. </w:t>
      </w:r>
    </w:p>
    <w:p w:rsidR="00EF258D" w:rsidRPr="000F7A66" w:rsidRDefault="00EF258D" w:rsidP="000F7A66">
      <w:pPr>
        <w:spacing w:line="249" w:lineRule="auto"/>
        <w:ind w:left="-1" w:right="47" w:firstLine="530"/>
        <w:jc w:val="center"/>
        <w:rPr>
          <w:rFonts w:ascii="Times New Roman" w:hAnsi="Times New Roman" w:cs="Times New Roman"/>
          <w:b/>
          <w:i/>
          <w:sz w:val="24"/>
          <w:szCs w:val="24"/>
        </w:rPr>
      </w:pPr>
      <w:r w:rsidRPr="000F7A66">
        <w:rPr>
          <w:rFonts w:ascii="Times New Roman" w:hAnsi="Times New Roman" w:cs="Times New Roman"/>
          <w:b/>
          <w:i/>
          <w:sz w:val="24"/>
          <w:szCs w:val="24"/>
        </w:rPr>
        <w:t>2.7. Исчерпывающий перечень оснований для отказа в приеме документов, необходимых для предоставления муниципальной услуги.</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EF258D" w:rsidRPr="000F7A66" w:rsidRDefault="00EF258D" w:rsidP="000F7A66">
      <w:pPr>
        <w:spacing w:line="249" w:lineRule="auto"/>
        <w:ind w:left="-1" w:right="47" w:firstLine="530"/>
        <w:jc w:val="center"/>
        <w:rPr>
          <w:rFonts w:ascii="Times New Roman" w:hAnsi="Times New Roman" w:cs="Times New Roman"/>
          <w:b/>
          <w:i/>
          <w:sz w:val="24"/>
          <w:szCs w:val="24"/>
        </w:rPr>
      </w:pPr>
      <w:r w:rsidRPr="000F7A66">
        <w:rPr>
          <w:rFonts w:ascii="Times New Roman" w:hAnsi="Times New Roman" w:cs="Times New Roman"/>
          <w:b/>
          <w:i/>
          <w:sz w:val="24"/>
          <w:szCs w:val="24"/>
        </w:rPr>
        <w:t>2.8. Исчерпывающий перечень оснований для приостановления или отказа в предоставлении муниципальной услуги.</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EF258D" w:rsidRPr="009D5BF2" w:rsidRDefault="00EF258D" w:rsidP="00785039">
      <w:pPr>
        <w:spacing w:line="249" w:lineRule="auto"/>
        <w:ind w:left="555" w:right="47"/>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отказывает в предоставлении муниципальной услуги в случае, если: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заявителем не представлены документы, определенные пунктом 2.6.1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обязанность по представлению которых с учетом пункта 2.6.3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возложена на заявителя;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если соответствующий документ не был представлен заявителем по собственной инициативе.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не получил такие документ и (или) информацию в течение пятнадцати рабочих дней со дня направления уведомления;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представления документов в ненадлежащий орган;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несоответствия проекта переустройства и (или) перепланировки помещения в многоквартирном доме требованиям законодательства. </w:t>
      </w:r>
    </w:p>
    <w:p w:rsidR="00EF258D" w:rsidRPr="009D5BF2" w:rsidRDefault="004147C3" w:rsidP="004147C3">
      <w:pPr>
        <w:spacing w:line="238" w:lineRule="auto"/>
        <w:ind w:right="64"/>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Неполучение или несвоевременное получение документов, указанных в пункте 2.6.1 </w:t>
      </w:r>
      <w:r w:rsidR="00AB4DAE">
        <w:rPr>
          <w:rFonts w:ascii="Times New Roman" w:hAnsi="Times New Roman" w:cs="Times New Roman"/>
          <w:sz w:val="24"/>
          <w:szCs w:val="24"/>
        </w:rPr>
        <w:t>А</w:t>
      </w:r>
      <w:r w:rsidR="00EF258D" w:rsidRPr="009D5BF2">
        <w:rPr>
          <w:rFonts w:ascii="Times New Roman" w:hAnsi="Times New Roman" w:cs="Times New Roman"/>
          <w:sz w:val="24"/>
          <w:szCs w:val="24"/>
        </w:rPr>
        <w:t xml:space="preserve">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
    <w:p w:rsidR="00EF258D" w:rsidRPr="009E36F5" w:rsidRDefault="00EF258D" w:rsidP="009E36F5">
      <w:pPr>
        <w:ind w:left="-1" w:right="52" w:firstLine="530"/>
        <w:jc w:val="center"/>
        <w:rPr>
          <w:rFonts w:ascii="Times New Roman" w:hAnsi="Times New Roman" w:cs="Times New Roman"/>
          <w:b/>
          <w:i/>
          <w:sz w:val="24"/>
          <w:szCs w:val="24"/>
        </w:rPr>
      </w:pPr>
      <w:r w:rsidRPr="009E36F5">
        <w:rPr>
          <w:rFonts w:ascii="Times New Roman" w:hAnsi="Times New Roman" w:cs="Times New Roman"/>
          <w:b/>
          <w:i/>
          <w:sz w:val="24"/>
          <w:szCs w:val="24"/>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9E36F5">
        <w:rPr>
          <w:rFonts w:ascii="Times New Roman" w:hAnsi="Times New Roman" w:cs="Times New Roman"/>
          <w:b/>
          <w:i/>
          <w:sz w:val="24"/>
          <w:szCs w:val="24"/>
        </w:rPr>
        <w:lastRenderedPageBreak/>
        <w:t>выдаваемом (выдаваемых) организациями, участвующими в предоставлении муниципальной услуги.</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w:t>
      </w:r>
    </w:p>
    <w:p w:rsidR="00EF258D" w:rsidRPr="009D5BF2" w:rsidRDefault="00EF258D" w:rsidP="00785039">
      <w:pPr>
        <w:numPr>
          <w:ilvl w:val="0"/>
          <w:numId w:val="18"/>
        </w:numPr>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 </w:t>
      </w:r>
    </w:p>
    <w:p w:rsidR="00EF258D" w:rsidRPr="009D5BF2" w:rsidRDefault="00EF258D" w:rsidP="00785039">
      <w:pPr>
        <w:numPr>
          <w:ilvl w:val="0"/>
          <w:numId w:val="18"/>
        </w:numPr>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EF258D" w:rsidRPr="009D5BF2" w:rsidRDefault="00EF258D" w:rsidP="00785039">
      <w:pPr>
        <w:numPr>
          <w:ilvl w:val="0"/>
          <w:numId w:val="18"/>
        </w:numPr>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 </w:t>
      </w:r>
    </w:p>
    <w:p w:rsidR="00EF258D" w:rsidRPr="009E36F5" w:rsidRDefault="009E36F5" w:rsidP="009E36F5">
      <w:pPr>
        <w:ind w:left="530" w:right="52"/>
        <w:jc w:val="center"/>
        <w:rPr>
          <w:rFonts w:ascii="Times New Roman" w:hAnsi="Times New Roman" w:cs="Times New Roman"/>
          <w:b/>
          <w:i/>
          <w:sz w:val="24"/>
          <w:szCs w:val="24"/>
        </w:rPr>
      </w:pPr>
      <w:r>
        <w:rPr>
          <w:rFonts w:ascii="Times New Roman" w:hAnsi="Times New Roman" w:cs="Times New Roman"/>
          <w:b/>
          <w:i/>
          <w:sz w:val="24"/>
          <w:szCs w:val="24"/>
        </w:rPr>
        <w:t>2.10.</w:t>
      </w:r>
      <w:r w:rsidR="00EF258D" w:rsidRPr="009E36F5">
        <w:rPr>
          <w:rFonts w:ascii="Times New Roman" w:hAnsi="Times New Roman" w:cs="Times New Roman"/>
          <w:b/>
          <w:i/>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осуществляется бесплатно, государственная пошлина не уплачивается. </w:t>
      </w:r>
    </w:p>
    <w:p w:rsidR="00EF258D" w:rsidRPr="00580BAF" w:rsidRDefault="00580BAF" w:rsidP="00580BAF">
      <w:pPr>
        <w:ind w:left="530" w:right="52"/>
        <w:jc w:val="center"/>
        <w:rPr>
          <w:rFonts w:ascii="Times New Roman" w:hAnsi="Times New Roman" w:cs="Times New Roman"/>
          <w:b/>
          <w:i/>
          <w:sz w:val="24"/>
          <w:szCs w:val="24"/>
        </w:rPr>
      </w:pPr>
      <w:r w:rsidRPr="00580BAF">
        <w:rPr>
          <w:rFonts w:ascii="Times New Roman" w:hAnsi="Times New Roman" w:cs="Times New Roman"/>
          <w:b/>
          <w:i/>
          <w:sz w:val="24"/>
          <w:szCs w:val="24"/>
        </w:rPr>
        <w:t>2.11</w:t>
      </w:r>
      <w:r w:rsidR="009E36F5" w:rsidRPr="00580BAF">
        <w:rPr>
          <w:rFonts w:ascii="Times New Roman" w:hAnsi="Times New Roman" w:cs="Times New Roman"/>
          <w:b/>
          <w:i/>
          <w:sz w:val="24"/>
          <w:szCs w:val="24"/>
        </w:rPr>
        <w:t>.</w:t>
      </w:r>
      <w:r w:rsidR="00EF258D" w:rsidRPr="00580BAF">
        <w:rPr>
          <w:rFonts w:ascii="Times New Roman" w:hAnsi="Times New Roman" w:cs="Times New Roman"/>
          <w:b/>
          <w:i/>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258D" w:rsidRPr="009D5BF2" w:rsidRDefault="00EF258D" w:rsidP="009E36F5">
      <w:pPr>
        <w:ind w:left="-1" w:right="52"/>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EF258D" w:rsidRPr="009E36F5" w:rsidRDefault="00580BAF" w:rsidP="00580BAF">
      <w:pPr>
        <w:ind w:left="530" w:right="52"/>
        <w:jc w:val="center"/>
        <w:rPr>
          <w:rFonts w:ascii="Times New Roman" w:hAnsi="Times New Roman" w:cs="Times New Roman"/>
          <w:b/>
          <w:i/>
          <w:sz w:val="24"/>
          <w:szCs w:val="24"/>
        </w:rPr>
      </w:pPr>
      <w:r>
        <w:rPr>
          <w:rFonts w:ascii="Times New Roman" w:hAnsi="Times New Roman" w:cs="Times New Roman"/>
          <w:b/>
          <w:i/>
          <w:sz w:val="24"/>
          <w:szCs w:val="24"/>
        </w:rPr>
        <w:t>2.12.</w:t>
      </w:r>
      <w:r w:rsidR="00EF258D" w:rsidRPr="009E36F5">
        <w:rPr>
          <w:rFonts w:ascii="Times New Roman" w:hAnsi="Times New Roman" w:cs="Times New Roman"/>
          <w:b/>
          <w:i/>
          <w:sz w:val="24"/>
          <w:szCs w:val="24"/>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EF258D" w:rsidRPr="009E36F5" w:rsidRDefault="00580BAF" w:rsidP="00580BAF">
      <w:pPr>
        <w:ind w:left="1134" w:right="52"/>
        <w:jc w:val="center"/>
        <w:rPr>
          <w:rFonts w:ascii="Times New Roman" w:hAnsi="Times New Roman" w:cs="Times New Roman"/>
          <w:b/>
          <w:i/>
          <w:sz w:val="24"/>
          <w:szCs w:val="24"/>
        </w:rPr>
      </w:pPr>
      <w:r>
        <w:rPr>
          <w:rFonts w:ascii="Times New Roman" w:hAnsi="Times New Roman" w:cs="Times New Roman"/>
          <w:b/>
          <w:i/>
          <w:sz w:val="24"/>
          <w:szCs w:val="24"/>
        </w:rPr>
        <w:t>2.13.</w:t>
      </w:r>
      <w:r w:rsidR="00EF258D" w:rsidRPr="009E36F5">
        <w:rPr>
          <w:rFonts w:ascii="Times New Roman" w:hAnsi="Times New Roman" w:cs="Times New Roman"/>
          <w:b/>
          <w:i/>
          <w:sz w:val="24"/>
          <w:szCs w:val="24"/>
        </w:rPr>
        <w:t>Срок и порядок регистрации запроса заявителя о предоставлении государственной или муниципальной услуги.</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580BAF" w:rsidRPr="00580BAF" w:rsidRDefault="00EF258D" w:rsidP="00580BAF">
      <w:pPr>
        <w:spacing w:line="239" w:lineRule="auto"/>
        <w:ind w:left="-1" w:right="54" w:firstLine="530"/>
        <w:jc w:val="center"/>
        <w:rPr>
          <w:rFonts w:ascii="Times New Roman" w:hAnsi="Times New Roman" w:cs="Times New Roman"/>
          <w:b/>
          <w:i/>
          <w:sz w:val="24"/>
          <w:szCs w:val="24"/>
        </w:rPr>
      </w:pPr>
      <w:r w:rsidRPr="00580BAF">
        <w:rPr>
          <w:rFonts w:ascii="Times New Roman" w:hAnsi="Times New Roman" w:cs="Times New Roman"/>
          <w:b/>
          <w:i/>
          <w:sz w:val="24"/>
          <w:szCs w:val="24"/>
        </w:rPr>
        <w:t>2.14.</w:t>
      </w:r>
      <w:r w:rsidR="00580BAF" w:rsidRPr="00580BAF">
        <w:rPr>
          <w:rFonts w:ascii="Times New Roman" w:hAnsi="Times New Roman" w:cs="Times New Roman"/>
          <w:b/>
          <w:i/>
          <w:sz w:val="24"/>
          <w:szCs w:val="24"/>
        </w:rPr>
        <w:t xml:space="preserve"> Требования к помещениям предоставления муниципальной услуги</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EF258D" w:rsidRPr="009D5BF2" w:rsidRDefault="00EF258D" w:rsidP="00785039">
      <w:pPr>
        <w:ind w:right="67"/>
        <w:jc w:val="right"/>
        <w:rPr>
          <w:rFonts w:ascii="Times New Roman" w:hAnsi="Times New Roman" w:cs="Times New Roman"/>
          <w:sz w:val="24"/>
          <w:szCs w:val="24"/>
        </w:rPr>
      </w:pPr>
      <w:r w:rsidRPr="009D5BF2">
        <w:rPr>
          <w:rFonts w:ascii="Times New Roman" w:hAnsi="Times New Roman" w:cs="Times New Roman"/>
          <w:sz w:val="24"/>
          <w:szCs w:val="24"/>
        </w:rPr>
        <w:t xml:space="preserve">Зал ожидания, места для заполнения запросов и приема заявителей оборудуются стульями, и </w:t>
      </w:r>
    </w:p>
    <w:p w:rsidR="00EF258D" w:rsidRPr="009D5BF2" w:rsidRDefault="00EF258D" w:rsidP="00785039">
      <w:pPr>
        <w:spacing w:line="249" w:lineRule="auto"/>
        <w:ind w:left="-1" w:right="54"/>
        <w:jc w:val="both"/>
        <w:rPr>
          <w:rFonts w:ascii="Times New Roman" w:hAnsi="Times New Roman" w:cs="Times New Roman"/>
          <w:sz w:val="24"/>
          <w:szCs w:val="24"/>
        </w:rPr>
      </w:pPr>
      <w:r w:rsidRPr="009D5BF2">
        <w:rPr>
          <w:rFonts w:ascii="Times New Roman" w:hAnsi="Times New Roman" w:cs="Times New Roman"/>
          <w:sz w:val="24"/>
          <w:szCs w:val="24"/>
        </w:rPr>
        <w:t xml:space="preserve">(или) кресельными секциями, и (или) скамьями.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Информационные стенды должны располагаться в месте, доступном для просмотра (в том числе при большом количестве посетителей).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2.14.2. Для обеспечения доступности получения муниципальной услуги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 xml:space="preserve">мобильных групп населения. Актуализированная редакция СНиП 35-01-2001».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В кабинете по приему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 xml:space="preserve">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обращении граждан с недостатками зрения работники уполномоченного органа предпринимают следующие действия: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обращении гражданина с дефектами слуха работники уполномоченного органа предпринимают следующие действия: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EF258D" w:rsidRPr="009D5BF2" w:rsidRDefault="00EF258D" w:rsidP="00785039">
      <w:pPr>
        <w:ind w:left="500" w:right="7"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2.14.3. Требования к комфортности и доступности предоставления государственной услуги в </w:t>
      </w:r>
    </w:p>
    <w:p w:rsidR="00EF258D" w:rsidRPr="009D5BF2" w:rsidRDefault="00EF258D" w:rsidP="00785039">
      <w:pPr>
        <w:spacing w:line="249" w:lineRule="auto"/>
        <w:ind w:left="-1" w:right="55"/>
        <w:jc w:val="both"/>
        <w:rPr>
          <w:rFonts w:ascii="Times New Roman" w:hAnsi="Times New Roman" w:cs="Times New Roman"/>
          <w:sz w:val="24"/>
          <w:szCs w:val="24"/>
        </w:rPr>
      </w:pPr>
      <w:r w:rsidRPr="009D5BF2">
        <w:rPr>
          <w:rFonts w:ascii="Times New Roman" w:hAnsi="Times New Roman" w:cs="Times New Roman"/>
          <w:sz w:val="24"/>
          <w:szCs w:val="24"/>
        </w:rPr>
        <w:t xml:space="preserve">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EF258D" w:rsidRPr="00580BAF" w:rsidRDefault="00EF258D" w:rsidP="00580BAF">
      <w:pPr>
        <w:spacing w:line="249" w:lineRule="auto"/>
        <w:ind w:left="555" w:right="55"/>
        <w:jc w:val="center"/>
        <w:rPr>
          <w:rFonts w:ascii="Times New Roman" w:hAnsi="Times New Roman" w:cs="Times New Roman"/>
          <w:b/>
          <w:i/>
          <w:sz w:val="24"/>
          <w:szCs w:val="24"/>
        </w:rPr>
      </w:pPr>
      <w:r w:rsidRPr="00580BAF">
        <w:rPr>
          <w:rFonts w:ascii="Times New Roman" w:hAnsi="Times New Roman" w:cs="Times New Roman"/>
          <w:b/>
          <w:i/>
          <w:sz w:val="24"/>
          <w:szCs w:val="24"/>
        </w:rPr>
        <w:t>2.15. Показатели доступности и качества муниципальной услуги.</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Количество взаимодействий заявителя с сотрудником уполномоченного органа при предоставлении муниципальной услуги - 2.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2.15.1. Иными показателями качества и доступности предоставления муниципальной услуги являются: </w:t>
      </w:r>
    </w:p>
    <w:p w:rsidR="00EF258D" w:rsidRPr="009D5BF2" w:rsidRDefault="00EF258D" w:rsidP="00785039">
      <w:pPr>
        <w:ind w:left="500"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расположенность помещений уполномоченного органа, предназначенных для предоставления </w:t>
      </w:r>
    </w:p>
    <w:p w:rsidR="00EF258D" w:rsidRPr="009D5BF2" w:rsidRDefault="00EF258D" w:rsidP="00785039">
      <w:pPr>
        <w:spacing w:line="249" w:lineRule="auto"/>
        <w:ind w:left="-1" w:right="55"/>
        <w:jc w:val="both"/>
        <w:rPr>
          <w:rFonts w:ascii="Times New Roman" w:hAnsi="Times New Roman" w:cs="Times New Roman"/>
          <w:sz w:val="24"/>
          <w:szCs w:val="24"/>
        </w:rPr>
      </w:pPr>
      <w:r w:rsidRPr="009D5BF2">
        <w:rPr>
          <w:rFonts w:ascii="Times New Roman" w:hAnsi="Times New Roman" w:cs="Times New Roman"/>
          <w:sz w:val="24"/>
          <w:szCs w:val="24"/>
        </w:rPr>
        <w:t xml:space="preserve">муниципальной услуги, в зоне доступности к основным транспортным магистралям;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EF258D" w:rsidRPr="009D5BF2" w:rsidRDefault="00EF258D" w:rsidP="00785039">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возможность выбора заявителем форм обращения за получением муниципальной услуги; </w:t>
      </w:r>
    </w:p>
    <w:p w:rsidR="00EF258D" w:rsidRPr="009D5BF2" w:rsidRDefault="00EF258D" w:rsidP="00785039">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доступность обращения за предоставлением муниципальной услуги, в том числе для лиц с </w:t>
      </w:r>
    </w:p>
    <w:p w:rsidR="00EF258D" w:rsidRPr="009D5BF2" w:rsidRDefault="00EF258D" w:rsidP="00785039">
      <w:pPr>
        <w:spacing w:line="249" w:lineRule="auto"/>
        <w:ind w:left="9" w:right="54" w:hanging="1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ограниченными возможностями здоровья; </w:t>
      </w:r>
    </w:p>
    <w:p w:rsidR="00EF258D" w:rsidRPr="009D5BF2" w:rsidRDefault="00EF258D" w:rsidP="00785039">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своевременность предоставления муниципальной услуги в соответствии со стандартом ее </w:t>
      </w:r>
    </w:p>
    <w:p w:rsidR="00EF258D" w:rsidRPr="009D5BF2" w:rsidRDefault="00EF258D" w:rsidP="00785039">
      <w:pPr>
        <w:spacing w:line="249" w:lineRule="auto"/>
        <w:ind w:left="9"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предоставления; </w:t>
      </w:r>
    </w:p>
    <w:p w:rsidR="00EF258D" w:rsidRPr="009D5BF2" w:rsidRDefault="00EF258D" w:rsidP="00785039">
      <w:pPr>
        <w:tabs>
          <w:tab w:val="center" w:pos="1175"/>
          <w:tab w:val="center" w:pos="2388"/>
          <w:tab w:val="center" w:pos="3790"/>
          <w:tab w:val="center" w:pos="5660"/>
          <w:tab w:val="center" w:pos="7065"/>
          <w:tab w:val="center" w:pos="7717"/>
          <w:tab w:val="center" w:pos="8377"/>
          <w:tab w:val="right" w:pos="10283"/>
        </w:tabs>
        <w:spacing w:line="249" w:lineRule="auto"/>
        <w:rPr>
          <w:rFonts w:ascii="Times New Roman" w:hAnsi="Times New Roman" w:cs="Times New Roman"/>
          <w:sz w:val="24"/>
          <w:szCs w:val="24"/>
        </w:rPr>
      </w:pPr>
      <w:r w:rsidRPr="009D5BF2">
        <w:rPr>
          <w:rFonts w:ascii="Times New Roman" w:hAnsi="Times New Roman" w:cs="Times New Roman"/>
          <w:sz w:val="24"/>
          <w:szCs w:val="24"/>
        </w:rPr>
        <w:tab/>
        <w:t xml:space="preserve">соблюдение </w:t>
      </w:r>
      <w:r w:rsidRPr="009D5BF2">
        <w:rPr>
          <w:rFonts w:ascii="Times New Roman" w:hAnsi="Times New Roman" w:cs="Times New Roman"/>
          <w:sz w:val="24"/>
          <w:szCs w:val="24"/>
        </w:rPr>
        <w:tab/>
        <w:t xml:space="preserve">сроков </w:t>
      </w:r>
      <w:r w:rsidRPr="009D5BF2">
        <w:rPr>
          <w:rFonts w:ascii="Times New Roman" w:hAnsi="Times New Roman" w:cs="Times New Roman"/>
          <w:sz w:val="24"/>
          <w:szCs w:val="24"/>
        </w:rPr>
        <w:tab/>
        <w:t xml:space="preserve">предоставления </w:t>
      </w:r>
      <w:r w:rsidRPr="009D5BF2">
        <w:rPr>
          <w:rFonts w:ascii="Times New Roman" w:hAnsi="Times New Roman" w:cs="Times New Roman"/>
          <w:sz w:val="24"/>
          <w:szCs w:val="24"/>
        </w:rPr>
        <w:tab/>
        <w:t xml:space="preserve">муниципальной </w:t>
      </w:r>
      <w:r w:rsidRPr="009D5BF2">
        <w:rPr>
          <w:rFonts w:ascii="Times New Roman" w:hAnsi="Times New Roman" w:cs="Times New Roman"/>
          <w:sz w:val="24"/>
          <w:szCs w:val="24"/>
        </w:rPr>
        <w:tab/>
        <w:t xml:space="preserve">услуги </w:t>
      </w:r>
      <w:r w:rsidRPr="009D5BF2">
        <w:rPr>
          <w:rFonts w:ascii="Times New Roman" w:hAnsi="Times New Roman" w:cs="Times New Roman"/>
          <w:sz w:val="24"/>
          <w:szCs w:val="24"/>
        </w:rPr>
        <w:tab/>
        <w:t xml:space="preserve">и </w:t>
      </w:r>
      <w:r w:rsidRPr="009D5BF2">
        <w:rPr>
          <w:rFonts w:ascii="Times New Roman" w:hAnsi="Times New Roman" w:cs="Times New Roman"/>
          <w:sz w:val="24"/>
          <w:szCs w:val="24"/>
        </w:rPr>
        <w:tab/>
        <w:t xml:space="preserve">сроков </w:t>
      </w:r>
      <w:r w:rsidRPr="009D5BF2">
        <w:rPr>
          <w:rFonts w:ascii="Times New Roman" w:hAnsi="Times New Roman" w:cs="Times New Roman"/>
          <w:sz w:val="24"/>
          <w:szCs w:val="24"/>
        </w:rPr>
        <w:tab/>
        <w:t xml:space="preserve">выполнения </w:t>
      </w:r>
    </w:p>
    <w:p w:rsidR="001F7993" w:rsidRDefault="001F7993" w:rsidP="001F7993">
      <w:pPr>
        <w:spacing w:line="446" w:lineRule="auto"/>
        <w:ind w:hanging="540"/>
        <w:jc w:val="both"/>
        <w:rPr>
          <w:rFonts w:ascii="Times New Roman" w:hAnsi="Times New Roman" w:cs="Times New Roman"/>
          <w:sz w:val="24"/>
          <w:szCs w:val="24"/>
        </w:rPr>
      </w:pPr>
      <w:r>
        <w:rPr>
          <w:rFonts w:ascii="Times New Roman" w:hAnsi="Times New Roman" w:cs="Times New Roman"/>
          <w:sz w:val="24"/>
          <w:szCs w:val="24"/>
        </w:rPr>
        <w:t xml:space="preserve">        А</w:t>
      </w:r>
      <w:r w:rsidR="00EF258D" w:rsidRPr="009D5BF2">
        <w:rPr>
          <w:rFonts w:ascii="Times New Roman" w:hAnsi="Times New Roman" w:cs="Times New Roman"/>
          <w:sz w:val="24"/>
          <w:szCs w:val="24"/>
        </w:rPr>
        <w:t>дминистративных процедур при предоставлении муниципальной услуги;</w:t>
      </w:r>
    </w:p>
    <w:p w:rsidR="00EF258D" w:rsidRPr="009D5BF2" w:rsidRDefault="00EF258D" w:rsidP="001F7993">
      <w:pPr>
        <w:spacing w:line="446" w:lineRule="auto"/>
        <w:jc w:val="both"/>
        <w:rPr>
          <w:rFonts w:ascii="Times New Roman" w:hAnsi="Times New Roman" w:cs="Times New Roman"/>
          <w:sz w:val="24"/>
          <w:szCs w:val="24"/>
        </w:rPr>
      </w:pPr>
      <w:r w:rsidRPr="009D5BF2">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EF258D" w:rsidRPr="009D5BF2" w:rsidRDefault="00EF258D" w:rsidP="001F7993">
      <w:pPr>
        <w:spacing w:line="249" w:lineRule="auto"/>
        <w:ind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отсутствие обоснованных жалоб со стороны заявителя по результатам предоставления </w:t>
      </w:r>
    </w:p>
    <w:p w:rsidR="00EF258D" w:rsidRPr="009D5BF2" w:rsidRDefault="00EF258D" w:rsidP="001F7993">
      <w:pPr>
        <w:spacing w:line="249" w:lineRule="auto"/>
        <w:ind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муниципальной услуги;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2.15.2. Уполномоченным органом обеспечивается создание инвалидам и иным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 xml:space="preserve">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w:t>
      </w:r>
    </w:p>
    <w:p w:rsidR="00EF258D" w:rsidRPr="009D5BF2" w:rsidRDefault="00EF258D" w:rsidP="001F7993">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оказание помощи инвалидам в преодолении барьеров, мешающих получению муниципальной услуги наравне с другими лицами.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64574D"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для получения информации по вопрос</w:t>
      </w:r>
      <w:r w:rsidR="0064574D">
        <w:rPr>
          <w:rFonts w:ascii="Times New Roman" w:hAnsi="Times New Roman" w:cs="Times New Roman"/>
          <w:sz w:val="24"/>
          <w:szCs w:val="24"/>
        </w:rPr>
        <w:t xml:space="preserve">ам предоставления муниципальной </w:t>
      </w:r>
      <w:r w:rsidRPr="009D5BF2">
        <w:rPr>
          <w:rFonts w:ascii="Times New Roman" w:hAnsi="Times New Roman" w:cs="Times New Roman"/>
          <w:sz w:val="24"/>
          <w:szCs w:val="24"/>
        </w:rPr>
        <w:t>услуги;</w:t>
      </w:r>
    </w:p>
    <w:p w:rsidR="0064574D"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 xml:space="preserve">для подачи заявления и документов; </w:t>
      </w:r>
    </w:p>
    <w:p w:rsidR="0064574D"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информации о ходе предоставления муниципальной услуги; </w:t>
      </w:r>
    </w:p>
    <w:p w:rsidR="00EF258D" w:rsidRPr="009D5BF2"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результата предоставления муниципальной услуги. </w:t>
      </w:r>
    </w:p>
    <w:p w:rsidR="00EF258D" w:rsidRPr="009D5BF2" w:rsidRDefault="00EF258D" w:rsidP="004147C3">
      <w:pPr>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Продолжительность взаимодействия заявителя со специалистом уполномоченного органа не может превышать 15 минут.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EF258D" w:rsidRPr="00580BAF" w:rsidRDefault="00EF258D" w:rsidP="00580BAF">
      <w:pPr>
        <w:spacing w:line="249" w:lineRule="auto"/>
        <w:ind w:left="-1" w:right="54" w:firstLine="530"/>
        <w:jc w:val="center"/>
        <w:rPr>
          <w:rFonts w:ascii="Times New Roman" w:hAnsi="Times New Roman" w:cs="Times New Roman"/>
          <w:b/>
          <w:i/>
          <w:sz w:val="24"/>
          <w:szCs w:val="24"/>
        </w:rPr>
      </w:pPr>
      <w:r w:rsidRPr="00580BAF">
        <w:rPr>
          <w:rFonts w:ascii="Times New Roman" w:hAnsi="Times New Roman" w:cs="Times New Roman"/>
          <w:b/>
          <w:i/>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w:t>
      </w:r>
      <w:r w:rsidRPr="009D5BF2">
        <w:rPr>
          <w:rFonts w:ascii="Times New Roman" w:hAnsi="Times New Roman" w:cs="Times New Roman"/>
          <w:sz w:val="24"/>
          <w:szCs w:val="24"/>
        </w:rPr>
        <w:lastRenderedPageBreak/>
        <w:t xml:space="preserve">электронной подписью в соответствии с требованиями Федерального закона от 06.04.2011 № 63-ФЗ «Об электронной подписи».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2.16.3. При предоставлении муниципальной услуги в электронной форме посредством ЕПГУ, РПГУ заявителю обеспечивается: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получение информации о порядке и сроках предоставления муниципальной услуги;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запись на прием в уполномоченный орган для подачи заявления и документов;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формирование запроса;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прием и регистрация уполномоченным органом запроса и документов;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получение результата предоставления муниципальной услуги;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получение сведений о ходе выполнения запроса.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EF258D" w:rsidRPr="009D5BF2" w:rsidRDefault="00EF258D" w:rsidP="00785039">
      <w:pPr>
        <w:ind w:left="55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spacing w:line="249" w:lineRule="auto"/>
        <w:ind w:left="923" w:right="888" w:hanging="10"/>
        <w:jc w:val="center"/>
        <w:rPr>
          <w:rFonts w:ascii="Times New Roman" w:hAnsi="Times New Roman" w:cs="Times New Roman"/>
          <w:sz w:val="24"/>
          <w:szCs w:val="24"/>
        </w:rPr>
      </w:pPr>
      <w:r w:rsidRPr="009D5BF2">
        <w:rPr>
          <w:rFonts w:ascii="Times New Roman" w:hAnsi="Times New Roman" w:cs="Times New Roman"/>
          <w:b/>
          <w:sz w:val="24"/>
          <w:szCs w:val="24"/>
        </w:rPr>
        <w:t>3</w:t>
      </w:r>
      <w:r w:rsidRPr="009D5BF2">
        <w:rPr>
          <w:rFonts w:ascii="Times New Roman" w:hAnsi="Times New Roman" w:cs="Times New Roman"/>
          <w:b/>
          <w:sz w:val="24"/>
          <w:szCs w:val="24"/>
          <w:vertAlign w:val="subscript"/>
        </w:rPr>
        <w:t xml:space="preserve">. </w:t>
      </w:r>
      <w:r w:rsidRPr="009D5BF2">
        <w:rPr>
          <w:rFonts w:ascii="Times New Roman" w:hAnsi="Times New Roman" w:cs="Times New Roman"/>
          <w:b/>
          <w:sz w:val="24"/>
          <w:szCs w:val="24"/>
        </w:rPr>
        <w:t xml:space="preserve">Состав, последовательность и сроки выполнения </w:t>
      </w:r>
      <w:r w:rsidR="0064574D">
        <w:rPr>
          <w:rFonts w:ascii="Times New Roman" w:hAnsi="Times New Roman" w:cs="Times New Roman"/>
          <w:b/>
          <w:sz w:val="24"/>
          <w:szCs w:val="24"/>
        </w:rPr>
        <w:t>А</w:t>
      </w:r>
      <w:r w:rsidRPr="009D5BF2">
        <w:rPr>
          <w:rFonts w:ascii="Times New Roman" w:hAnsi="Times New Roman" w:cs="Times New Roman"/>
          <w:b/>
          <w:sz w:val="24"/>
          <w:szCs w:val="24"/>
        </w:rPr>
        <w:t xml:space="preserve">дминистративных процедур (действий), требования к порядку их выполнения, в том числе особенности выполнения </w:t>
      </w:r>
    </w:p>
    <w:p w:rsidR="00EF258D" w:rsidRPr="009D5BF2" w:rsidRDefault="0064574D" w:rsidP="00785039">
      <w:pPr>
        <w:spacing w:line="249" w:lineRule="auto"/>
        <w:ind w:left="923" w:right="962" w:hanging="10"/>
        <w:jc w:val="center"/>
        <w:rPr>
          <w:rFonts w:ascii="Times New Roman" w:hAnsi="Times New Roman" w:cs="Times New Roman"/>
          <w:sz w:val="24"/>
          <w:szCs w:val="24"/>
        </w:rPr>
      </w:pPr>
      <w:r>
        <w:rPr>
          <w:rFonts w:ascii="Times New Roman" w:hAnsi="Times New Roman" w:cs="Times New Roman"/>
          <w:b/>
          <w:sz w:val="24"/>
          <w:szCs w:val="24"/>
        </w:rPr>
        <w:t>А</w:t>
      </w:r>
      <w:r w:rsidR="00EF258D" w:rsidRPr="009D5BF2">
        <w:rPr>
          <w:rFonts w:ascii="Times New Roman" w:hAnsi="Times New Roman" w:cs="Times New Roman"/>
          <w:b/>
          <w:sz w:val="24"/>
          <w:szCs w:val="24"/>
        </w:rPr>
        <w:t xml:space="preserve">дминистративных процедур (действий) в электронной форме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580BAF" w:rsidRDefault="00EF258D" w:rsidP="00580BAF">
      <w:pPr>
        <w:spacing w:line="249" w:lineRule="auto"/>
        <w:ind w:left="565" w:right="51" w:hanging="10"/>
        <w:jc w:val="center"/>
        <w:rPr>
          <w:rFonts w:ascii="Times New Roman" w:hAnsi="Times New Roman" w:cs="Times New Roman"/>
          <w:b/>
          <w:i/>
          <w:sz w:val="24"/>
          <w:szCs w:val="24"/>
        </w:rPr>
      </w:pPr>
      <w:r w:rsidRPr="00580BAF">
        <w:rPr>
          <w:rFonts w:ascii="Times New Roman" w:hAnsi="Times New Roman" w:cs="Times New Roman"/>
          <w:b/>
          <w:i/>
          <w:sz w:val="24"/>
          <w:szCs w:val="24"/>
        </w:rPr>
        <w:t>3.1. Исчерпывающий перечень административных процедур</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прием и регистрация заявления и документов на предоставление муниципальной услуги;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принятие решения о согласовании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выдача (направление) документов по результатам предоставления муниципальной услуги.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Блок-схема предоставления муниципальной услуги представлена в Приложении № 1 к настоящему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w:t>
      </w:r>
    </w:p>
    <w:p w:rsidR="00EF258D" w:rsidRPr="009D5BF2" w:rsidRDefault="00EF258D" w:rsidP="00785039">
      <w:pPr>
        <w:spacing w:line="249" w:lineRule="auto"/>
        <w:ind w:left="565"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5160EF">
        <w:rPr>
          <w:rFonts w:ascii="Times New Roman" w:hAnsi="Times New Roman" w:cs="Times New Roman"/>
          <w:sz w:val="24"/>
          <w:szCs w:val="24"/>
        </w:rPr>
        <w:t>У</w:t>
      </w:r>
      <w:r w:rsidRPr="009D5BF2">
        <w:rPr>
          <w:rFonts w:ascii="Times New Roman" w:hAnsi="Times New Roman" w:cs="Times New Roman"/>
          <w:sz w:val="24"/>
          <w:szCs w:val="24"/>
        </w:rPr>
        <w:t xml:space="preserve">, РПГУ либо через МФЦ.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EF258D" w:rsidRPr="009D5BF2" w:rsidRDefault="00EF258D" w:rsidP="00785039">
      <w:pPr>
        <w:spacing w:line="249" w:lineRule="auto"/>
        <w:ind w:left="565"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на основании документа, удостоверяющего его личность, </w:t>
      </w:r>
    </w:p>
    <w:p w:rsidR="00EF258D" w:rsidRPr="009D5BF2" w:rsidRDefault="00EF258D" w:rsidP="00785039">
      <w:pPr>
        <w:spacing w:line="249" w:lineRule="auto"/>
        <w:ind w:left="9"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представителя заявителя - на основании документов, удостоверяющих его личность и полномочия </w:t>
      </w:r>
    </w:p>
    <w:p w:rsidR="00EF258D" w:rsidRPr="009D5BF2" w:rsidRDefault="00EF258D" w:rsidP="00785039">
      <w:pPr>
        <w:spacing w:line="249" w:lineRule="auto"/>
        <w:ind w:left="9" w:right="51" w:hanging="1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(в случае обращения представителя);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EF258D" w:rsidRPr="0064574D" w:rsidRDefault="00EF258D" w:rsidP="0064574D">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текст в заявлении о переустройстве и (или) перепланировке помещения в многоквартирном </w:t>
      </w:r>
      <w:r w:rsidRPr="0064574D">
        <w:rPr>
          <w:rFonts w:ascii="Times New Roman" w:hAnsi="Times New Roman" w:cs="Times New Roman"/>
          <w:sz w:val="24"/>
          <w:szCs w:val="24"/>
        </w:rPr>
        <w:t xml:space="preserve">доме поддается прочтению; </w:t>
      </w:r>
    </w:p>
    <w:p w:rsidR="00EF258D" w:rsidRPr="009D5BF2" w:rsidRDefault="00EF258D" w:rsidP="00785039">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в заявлении о переустройстве и (или) перепланировке помещения в многоквартирном доме указаны фамилия, имя, отчество (последнее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при наличии) физического лица либо наименование юридического лица; </w:t>
      </w:r>
    </w:p>
    <w:p w:rsidR="00EF258D" w:rsidRPr="009D5BF2" w:rsidRDefault="00EF258D" w:rsidP="00785039">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о переустройстве и (или) перепланировке помещения в многоквартирном доме подписано заявителем или уполномоченный представитель; </w:t>
      </w:r>
    </w:p>
    <w:p w:rsidR="00EF258D" w:rsidRPr="009D5BF2" w:rsidRDefault="00EF258D" w:rsidP="00785039">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прилагаются документы, необходимые для предоставления муниципальной услуги.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дминистративного регламента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уведомляет заявителя о выявленных недостатках в представленных документах и предлагает принять меры по их устранению.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В случае если заявитель настаивает на принятии документов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принимает представленные заявителем документы.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дминистративным регламентом.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3.1.1.3. Прием и регистрация заявления и документов на предоставление муниципальной услуги в форме электронных документов через ЕПГУ, РПГУ. </w:t>
      </w:r>
    </w:p>
    <w:p w:rsidR="00EF258D" w:rsidRPr="009D5BF2" w:rsidRDefault="00EF258D" w:rsidP="0064574D">
      <w:pPr>
        <w:spacing w:line="239" w:lineRule="auto"/>
        <w:jc w:val="both"/>
        <w:rPr>
          <w:rFonts w:ascii="Times New Roman" w:hAnsi="Times New Roman" w:cs="Times New Roman"/>
          <w:sz w:val="24"/>
          <w:szCs w:val="24"/>
        </w:rPr>
      </w:pPr>
      <w:r w:rsidRPr="009D5BF2">
        <w:rPr>
          <w:rFonts w:ascii="Times New Roman" w:hAnsi="Times New Roman" w:cs="Times New Roman"/>
          <w:sz w:val="24"/>
          <w:szCs w:val="24"/>
        </w:rPr>
        <w:t xml:space="preserve">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На ЕПГУ, РПГУ размещается образец заполнения электронной формы заявления (запроса).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электронные образы документов на отсутствие компьютерных вирусов и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искаженной информации;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регистрирует документы в системе электронного документооборота уполномоченного органа,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 журнале регистрации, в случае отсутствия системы электронного документооборота;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w:t>
      </w:r>
    </w:p>
    <w:p w:rsidR="00EF258D" w:rsidRPr="009D5BF2" w:rsidRDefault="00EF258D" w:rsidP="0064574D">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п</w:t>
      </w:r>
      <w:r w:rsidR="0064574D">
        <w:rPr>
          <w:rFonts w:ascii="Times New Roman" w:hAnsi="Times New Roman" w:cs="Times New Roman"/>
          <w:sz w:val="24"/>
          <w:szCs w:val="24"/>
        </w:rPr>
        <w:t xml:space="preserve">роверяет правильность адреса  </w:t>
      </w:r>
      <w:r w:rsidRPr="009D5BF2">
        <w:rPr>
          <w:rFonts w:ascii="Times New Roman" w:hAnsi="Times New Roman" w:cs="Times New Roman"/>
          <w:sz w:val="24"/>
          <w:szCs w:val="24"/>
        </w:rPr>
        <w:t xml:space="preserve"> корреспонденции. Ошибочно (не по адресу) присланные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письма возвращаются в организацию почтовой связи невскрытыми;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вскрывает конверты, проверяет наличие в них заявления и документов, обязанность по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предоставлению которых возложена на заявителя; </w:t>
      </w:r>
    </w:p>
    <w:p w:rsidR="00EF258D" w:rsidRPr="009D5BF2" w:rsidRDefault="00EF258D" w:rsidP="00785039">
      <w:pPr>
        <w:ind w:right="66"/>
        <w:jc w:val="center"/>
        <w:rPr>
          <w:rFonts w:ascii="Times New Roman" w:hAnsi="Times New Roman" w:cs="Times New Roman"/>
          <w:sz w:val="24"/>
          <w:szCs w:val="24"/>
        </w:rPr>
      </w:pPr>
      <w:r w:rsidRPr="009D5BF2">
        <w:rPr>
          <w:rFonts w:ascii="Times New Roman" w:hAnsi="Times New Roman" w:cs="Times New Roman"/>
          <w:sz w:val="24"/>
          <w:szCs w:val="24"/>
        </w:rPr>
        <w:t xml:space="preserve">проверяет, что заявление написано разборчиво, фамилии, имена, отчества (при наличии), </w:t>
      </w:r>
    </w:p>
    <w:p w:rsidR="00EF258D" w:rsidRPr="009D5BF2" w:rsidRDefault="00EF258D" w:rsidP="00785039">
      <w:pPr>
        <w:spacing w:line="249" w:lineRule="auto"/>
        <w:ind w:left="-1" w:right="53"/>
        <w:jc w:val="both"/>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адрес места жительства, адрес местонахождения, написаны полностью;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Основанием для начала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непредставление заявителем документов, предусмотренных подпунктами 2, 5, 7 пункта 2.6.1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принимается решение о направлении соответствующих межведомственных запросов.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В случае не</w:t>
      </w:r>
      <w:r w:rsidR="0064574D">
        <w:rPr>
          <w:rFonts w:ascii="Times New Roman" w:hAnsi="Times New Roman" w:cs="Times New Roman"/>
          <w:sz w:val="24"/>
          <w:szCs w:val="24"/>
        </w:rPr>
        <w:t xml:space="preserve"> </w:t>
      </w:r>
      <w:r w:rsidRPr="009D5BF2">
        <w:rPr>
          <w:rFonts w:ascii="Times New Roman" w:hAnsi="Times New Roman" w:cs="Times New Roman"/>
          <w:sz w:val="24"/>
          <w:szCs w:val="24"/>
        </w:rPr>
        <w:t xml:space="preserve">поступления ответа на межведомственный запрос в срок установленный пунктом 2.6.3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принимаются меры в соответствии подпунктом 3 пункта 3.1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непредставление документов, предусмотренных подпунктами 2, 5, 7 пункта 2.6.1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EF258D" w:rsidRPr="009D5BF2" w:rsidRDefault="00EF258D" w:rsidP="00785039">
      <w:pPr>
        <w:spacing w:line="249" w:lineRule="auto"/>
        <w:ind w:left="555" w:right="47"/>
        <w:jc w:val="both"/>
        <w:rPr>
          <w:rFonts w:ascii="Times New Roman" w:hAnsi="Times New Roman" w:cs="Times New Roman"/>
          <w:sz w:val="24"/>
          <w:szCs w:val="24"/>
        </w:rPr>
      </w:pPr>
      <w:r w:rsidRPr="009D5BF2">
        <w:rPr>
          <w:rFonts w:ascii="Times New Roman" w:hAnsi="Times New Roman" w:cs="Times New Roman"/>
          <w:sz w:val="24"/>
          <w:szCs w:val="24"/>
        </w:rPr>
        <w:t xml:space="preserve">Фиксация результата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не производится.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7D4D28">
        <w:rPr>
          <w:rFonts w:ascii="Times New Roman" w:hAnsi="Times New Roman" w:cs="Times New Roman"/>
          <w:sz w:val="24"/>
          <w:szCs w:val="24"/>
        </w:rPr>
        <w:t xml:space="preserve"> </w:t>
      </w:r>
      <w:r w:rsidRPr="009D5BF2">
        <w:rPr>
          <w:rFonts w:ascii="Times New Roman" w:hAnsi="Times New Roman" w:cs="Times New Roman"/>
          <w:sz w:val="24"/>
          <w:szCs w:val="24"/>
        </w:rPr>
        <w:t>Основанием для начала</w:t>
      </w:r>
      <w:r w:rsidR="007D4D28">
        <w:rPr>
          <w:rFonts w:ascii="Times New Roman" w:hAnsi="Times New Roman" w:cs="Times New Roman"/>
          <w:sz w:val="24"/>
          <w:szCs w:val="24"/>
        </w:rPr>
        <w:t xml:space="preserve"> </w:t>
      </w:r>
      <w:r w:rsidRPr="009D5BF2">
        <w:rPr>
          <w:rFonts w:ascii="Times New Roman" w:hAnsi="Times New Roman" w:cs="Times New Roman"/>
          <w:sz w:val="24"/>
          <w:szCs w:val="24"/>
        </w:rPr>
        <w:t xml:space="preserve">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Ответственным за выполнение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должностное лицо уполномоченного органа.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w:t>
      </w:r>
      <w:r w:rsidRPr="009D5BF2">
        <w:rPr>
          <w:rFonts w:ascii="Times New Roman" w:hAnsi="Times New Roman" w:cs="Times New Roman"/>
          <w:sz w:val="24"/>
          <w:szCs w:val="24"/>
        </w:rPr>
        <w:lastRenderedPageBreak/>
        <w:t xml:space="preserve">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0" w:right="53" w:hanging="10"/>
        <w:rPr>
          <w:rFonts w:ascii="Times New Roman" w:hAnsi="Times New Roman" w:cs="Times New Roman"/>
          <w:sz w:val="24"/>
          <w:szCs w:val="24"/>
        </w:rPr>
      </w:pPr>
      <w:r w:rsidRPr="009D5BF2">
        <w:rPr>
          <w:rFonts w:ascii="Times New Roman" w:hAnsi="Times New Roman" w:cs="Times New Roman"/>
          <w:sz w:val="24"/>
          <w:szCs w:val="24"/>
        </w:rPr>
        <w:t xml:space="preserve">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в течение пятнадцати рабочих дней со дня направления уведомления.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007D4D28">
        <w:rPr>
          <w:rFonts w:ascii="Times New Roman" w:hAnsi="Times New Roman" w:cs="Times New Roman"/>
          <w:sz w:val="24"/>
          <w:szCs w:val="24"/>
        </w:rPr>
        <w:t xml:space="preserve"> и </w:t>
      </w:r>
      <w:r w:rsidRPr="009D5BF2">
        <w:rPr>
          <w:rFonts w:ascii="Times New Roman" w:hAnsi="Times New Roman" w:cs="Times New Roman"/>
          <w:sz w:val="24"/>
          <w:szCs w:val="24"/>
        </w:rPr>
        <w:t xml:space="preserve">выдачу документов.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 выполнения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фиксируется в системе электронного документооборота уполномоченного органа, журнале регистрации.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3.1.4. Выдача (направление) документов по результатам предоставления муниципальной услуги.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3.1.4.1. Выдача (направление) документов по результатам предоставления муниципальной услуги в уполномоченном органе. </w:t>
      </w:r>
    </w:p>
    <w:p w:rsidR="00EF258D" w:rsidRPr="009D5BF2" w:rsidRDefault="004147C3" w:rsidP="004147C3">
      <w:pPr>
        <w:spacing w:line="249" w:lineRule="auto"/>
        <w:ind w:left="10" w:right="53" w:hanging="1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        </w:t>
      </w:r>
      <w:r w:rsidR="00EF258D" w:rsidRPr="009D5BF2">
        <w:rPr>
          <w:rFonts w:ascii="Times New Roman" w:hAnsi="Times New Roman" w:cs="Times New Roman"/>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rsidR="00EF258D" w:rsidRPr="009D5BF2" w:rsidRDefault="00EF258D" w:rsidP="00785039">
      <w:pPr>
        <w:numPr>
          <w:ilvl w:val="0"/>
          <w:numId w:val="24"/>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документ, удостоверяющий личность заявителя; </w:t>
      </w:r>
    </w:p>
    <w:p w:rsidR="00EF258D" w:rsidRPr="009D5BF2" w:rsidRDefault="00EF258D" w:rsidP="00785039">
      <w:pPr>
        <w:numPr>
          <w:ilvl w:val="0"/>
          <w:numId w:val="24"/>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документ, подтверждающий полномочия представителя на получение документов (если от имени заявителя действует представитель); </w:t>
      </w:r>
    </w:p>
    <w:p w:rsidR="00EF258D" w:rsidRPr="009D5BF2" w:rsidRDefault="00EF258D" w:rsidP="00785039">
      <w:pPr>
        <w:numPr>
          <w:ilvl w:val="0"/>
          <w:numId w:val="24"/>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расписка в получении документов (при ее наличии у заявителя).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либо его представителя;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правомочия представителя заявителя действовать от имени заявителя при получении документов;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выдает документы;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регистрирует факт выдачи документов в системе электронного документооборота уполномоченного органа и в журнале регистрации; </w:t>
      </w:r>
    </w:p>
    <w:p w:rsidR="004147C3" w:rsidRPr="009D5BF2" w:rsidRDefault="00EF258D" w:rsidP="004147C3">
      <w:pPr>
        <w:numPr>
          <w:ilvl w:val="0"/>
          <w:numId w:val="25"/>
        </w:numPr>
        <w:ind w:right="53" w:firstLine="530"/>
        <w:jc w:val="both"/>
        <w:rPr>
          <w:rFonts w:ascii="Times New Roman" w:hAnsi="Times New Roman" w:cs="Times New Roman"/>
          <w:sz w:val="24"/>
          <w:szCs w:val="24"/>
        </w:rPr>
      </w:pPr>
      <w:r w:rsidRPr="009D5BF2">
        <w:rPr>
          <w:rFonts w:ascii="Times New Roman" w:hAnsi="Times New Roman" w:cs="Times New Roman"/>
          <w:sz w:val="24"/>
          <w:szCs w:val="24"/>
        </w:rPr>
        <w:t>отказывает в выдаче результата предоставления муниципальной услуги в случаях:</w:t>
      </w:r>
    </w:p>
    <w:p w:rsidR="004147C3" w:rsidRPr="009D5BF2" w:rsidRDefault="00EF258D" w:rsidP="004147C3">
      <w:pPr>
        <w:ind w:left="1085" w:right="53"/>
        <w:jc w:val="both"/>
        <w:rPr>
          <w:rFonts w:ascii="Times New Roman" w:hAnsi="Times New Roman" w:cs="Times New Roman"/>
          <w:sz w:val="24"/>
          <w:szCs w:val="24"/>
        </w:rPr>
      </w:pPr>
      <w:r w:rsidRPr="009D5BF2">
        <w:rPr>
          <w:rFonts w:ascii="Times New Roman" w:hAnsi="Times New Roman" w:cs="Times New Roman"/>
          <w:sz w:val="24"/>
          <w:szCs w:val="24"/>
        </w:rPr>
        <w:t xml:space="preserve"> - за выдачей документов обратилось лицо, не являющееся заявителем (его представителем); </w:t>
      </w:r>
    </w:p>
    <w:p w:rsidR="00EF258D" w:rsidRPr="009D5BF2" w:rsidRDefault="00EF258D" w:rsidP="004147C3">
      <w:pPr>
        <w:ind w:left="1085" w:right="53"/>
        <w:jc w:val="both"/>
        <w:rPr>
          <w:rFonts w:ascii="Times New Roman" w:hAnsi="Times New Roman" w:cs="Times New Roman"/>
          <w:sz w:val="24"/>
          <w:szCs w:val="24"/>
        </w:rPr>
      </w:pPr>
      <w:r w:rsidRPr="009D5BF2">
        <w:rPr>
          <w:rFonts w:ascii="Times New Roman" w:hAnsi="Times New Roman" w:cs="Times New Roman"/>
          <w:sz w:val="24"/>
          <w:szCs w:val="24"/>
        </w:rPr>
        <w:t xml:space="preserve">- обратившееся лицо отказалось предъявить документ, удостоверяющий его личность.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либо его представителя;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правомочия представителя заявителя действовать от имени заявителя при получении документов;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данной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lastRenderedPageBreak/>
        <w:t xml:space="preserve"> </w:t>
      </w:r>
    </w:p>
    <w:p w:rsidR="00EF258D" w:rsidRPr="009D5BF2" w:rsidRDefault="00EF258D" w:rsidP="00785039">
      <w:pPr>
        <w:numPr>
          <w:ilvl w:val="0"/>
          <w:numId w:val="27"/>
        </w:numPr>
        <w:spacing w:line="260" w:lineRule="auto"/>
        <w:ind w:right="1549"/>
        <w:jc w:val="center"/>
        <w:rPr>
          <w:rFonts w:ascii="Times New Roman" w:hAnsi="Times New Roman" w:cs="Times New Roman"/>
          <w:sz w:val="24"/>
          <w:szCs w:val="24"/>
        </w:rPr>
      </w:pPr>
      <w:r w:rsidRPr="009D5BF2">
        <w:rPr>
          <w:rFonts w:ascii="Times New Roman" w:hAnsi="Times New Roman" w:cs="Times New Roman"/>
          <w:b/>
          <w:sz w:val="24"/>
          <w:szCs w:val="24"/>
        </w:rPr>
        <w:t xml:space="preserve">Формы контроля за исполнением </w:t>
      </w:r>
      <w:r w:rsidR="007D4D28">
        <w:rPr>
          <w:rFonts w:ascii="Times New Roman" w:hAnsi="Times New Roman" w:cs="Times New Roman"/>
          <w:b/>
          <w:sz w:val="24"/>
          <w:szCs w:val="24"/>
        </w:rPr>
        <w:t>А</w:t>
      </w:r>
      <w:r w:rsidRPr="009D5BF2">
        <w:rPr>
          <w:rFonts w:ascii="Times New Roman" w:hAnsi="Times New Roman" w:cs="Times New Roman"/>
          <w:b/>
          <w:sz w:val="24"/>
          <w:szCs w:val="24"/>
        </w:rPr>
        <w:t xml:space="preserve">дминистративного регламента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580BAF" w:rsidRDefault="00580BAF" w:rsidP="00580BAF">
      <w:pPr>
        <w:spacing w:line="231" w:lineRule="auto"/>
        <w:ind w:left="530" w:right="53"/>
        <w:jc w:val="center"/>
        <w:rPr>
          <w:rFonts w:ascii="Times New Roman" w:hAnsi="Times New Roman" w:cs="Times New Roman"/>
          <w:b/>
          <w:i/>
          <w:sz w:val="24"/>
          <w:szCs w:val="24"/>
        </w:rPr>
      </w:pPr>
      <w:r>
        <w:rPr>
          <w:rFonts w:ascii="Times New Roman" w:hAnsi="Times New Roman" w:cs="Times New Roman"/>
          <w:b/>
          <w:i/>
          <w:sz w:val="24"/>
          <w:szCs w:val="24"/>
        </w:rPr>
        <w:t>4.1.</w:t>
      </w:r>
      <w:r w:rsidR="00EF258D" w:rsidRPr="00580BAF">
        <w:rPr>
          <w:rFonts w:ascii="Times New Roman" w:hAnsi="Times New Roman" w:cs="Times New Roman"/>
          <w:b/>
          <w:i/>
          <w:sz w:val="24"/>
          <w:szCs w:val="24"/>
        </w:rPr>
        <w:t xml:space="preserve">Порядок осуществления текущего контроля за соблюдением и исполнением ответственными должностными лицами положений настоящего </w:t>
      </w:r>
      <w:r w:rsidR="007D4D28" w:rsidRPr="00580BAF">
        <w:rPr>
          <w:rFonts w:ascii="Times New Roman" w:hAnsi="Times New Roman" w:cs="Times New Roman"/>
          <w:b/>
          <w:i/>
          <w:sz w:val="24"/>
          <w:szCs w:val="24"/>
        </w:rPr>
        <w:t>А</w:t>
      </w:r>
      <w:r w:rsidR="00EF258D" w:rsidRPr="00580BAF">
        <w:rPr>
          <w:rFonts w:ascii="Times New Roman" w:hAnsi="Times New Roman" w:cs="Times New Roman"/>
          <w:b/>
          <w:i/>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Текущий контроль за соблюдением и исполнением должностными лицами уполномоченного органа учета положений данного </w:t>
      </w:r>
      <w:r w:rsidR="007D4D28">
        <w:rPr>
          <w:rFonts w:ascii="Times New Roman" w:hAnsi="Times New Roman" w:cs="Times New Roman"/>
          <w:sz w:val="24"/>
          <w:szCs w:val="24"/>
        </w:rPr>
        <w:t>А</w:t>
      </w:r>
      <w:r w:rsidRPr="009D5BF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текущий контроль деятельности) осуществляет должностное лицо уполномоченного органа.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w:t>
      </w:r>
    </w:p>
    <w:p w:rsidR="00EF258D" w:rsidRPr="00580BAF" w:rsidRDefault="00580BAF" w:rsidP="00580BAF">
      <w:pPr>
        <w:spacing w:line="231" w:lineRule="auto"/>
        <w:ind w:right="53"/>
        <w:jc w:val="center"/>
        <w:rPr>
          <w:rFonts w:ascii="Times New Roman" w:hAnsi="Times New Roman" w:cs="Times New Roman"/>
          <w:b/>
          <w:i/>
          <w:sz w:val="24"/>
          <w:szCs w:val="24"/>
        </w:rPr>
      </w:pPr>
      <w:r>
        <w:rPr>
          <w:rFonts w:ascii="Times New Roman" w:hAnsi="Times New Roman" w:cs="Times New Roman"/>
          <w:b/>
          <w:i/>
          <w:sz w:val="24"/>
          <w:szCs w:val="24"/>
        </w:rPr>
        <w:t>4.2.</w:t>
      </w:r>
      <w:r w:rsidR="00EF258D" w:rsidRPr="00580BAF">
        <w:rPr>
          <w:rFonts w:ascii="Times New Roman" w:hAnsi="Times New Roman" w:cs="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258D" w:rsidRPr="009D5BF2" w:rsidRDefault="00EF258D" w:rsidP="00785039">
      <w:pPr>
        <w:spacing w:line="308"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Проверки полноты и качества предоставления муниципальной услуги осуществляются на основании распоряжений уполномоченного органа.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EF258D" w:rsidRPr="009D5BF2" w:rsidRDefault="00EF258D" w:rsidP="00785039">
      <w:pPr>
        <w:spacing w:line="249" w:lineRule="auto"/>
        <w:ind w:left="555" w:right="53"/>
        <w:jc w:val="both"/>
        <w:rPr>
          <w:rFonts w:ascii="Times New Roman" w:hAnsi="Times New Roman" w:cs="Times New Roman"/>
          <w:sz w:val="24"/>
          <w:szCs w:val="24"/>
        </w:rPr>
      </w:pPr>
      <w:r w:rsidRPr="009D5BF2">
        <w:rPr>
          <w:rFonts w:ascii="Times New Roman" w:hAnsi="Times New Roman" w:cs="Times New Roman"/>
          <w:sz w:val="24"/>
          <w:szCs w:val="24"/>
        </w:rPr>
        <w:t>Периодичность осуществления плановых проверок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не реже одного раза в квартал. </w:t>
      </w:r>
    </w:p>
    <w:p w:rsidR="00EF258D" w:rsidRPr="00580BAF" w:rsidRDefault="00EF258D" w:rsidP="00580BAF">
      <w:pPr>
        <w:spacing w:line="249" w:lineRule="auto"/>
        <w:ind w:left="-1" w:right="53" w:firstLine="530"/>
        <w:jc w:val="center"/>
        <w:rPr>
          <w:rFonts w:ascii="Times New Roman" w:hAnsi="Times New Roman" w:cs="Times New Roman"/>
          <w:b/>
          <w:i/>
          <w:sz w:val="24"/>
          <w:szCs w:val="24"/>
        </w:rPr>
      </w:pPr>
      <w:r w:rsidRPr="00580BAF">
        <w:rPr>
          <w:rFonts w:ascii="Times New Roman" w:hAnsi="Times New Roman" w:cs="Times New Roman"/>
          <w:b/>
          <w:i/>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проверок в случае выявления нарушений положений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EF258D" w:rsidRPr="00580BAF" w:rsidRDefault="00EF258D" w:rsidP="00580BAF">
      <w:pPr>
        <w:spacing w:line="249" w:lineRule="auto"/>
        <w:ind w:left="-1" w:right="53" w:firstLine="530"/>
        <w:jc w:val="center"/>
        <w:rPr>
          <w:rFonts w:ascii="Times New Roman" w:hAnsi="Times New Roman" w:cs="Times New Roman"/>
          <w:b/>
          <w:i/>
          <w:sz w:val="24"/>
          <w:szCs w:val="24"/>
        </w:rPr>
      </w:pPr>
      <w:r w:rsidRPr="00580BAF">
        <w:rPr>
          <w:rFonts w:ascii="Times New Roman" w:hAnsi="Times New Roman" w:cs="Times New Roman"/>
          <w:b/>
          <w:i/>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Контроль за исполнением данного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0"/>
          <w:numId w:val="28"/>
        </w:numPr>
        <w:spacing w:line="261" w:lineRule="auto"/>
        <w:ind w:right="1267" w:hanging="55"/>
        <w:jc w:val="center"/>
        <w:rPr>
          <w:rFonts w:ascii="Times New Roman" w:hAnsi="Times New Roman" w:cs="Times New Roman"/>
          <w:sz w:val="24"/>
          <w:szCs w:val="24"/>
        </w:rPr>
      </w:pPr>
      <w:r w:rsidRPr="009D5BF2">
        <w:rPr>
          <w:rFonts w:ascii="Times New Roman" w:hAnsi="Times New Roman" w:cs="Times New Roman"/>
          <w:b/>
          <w:sz w:val="24"/>
          <w:szCs w:val="24"/>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Default="00EF258D" w:rsidP="00C62CFC">
      <w:pPr>
        <w:spacing w:line="249" w:lineRule="auto"/>
        <w:ind w:left="-1" w:right="54" w:firstLine="530"/>
        <w:jc w:val="center"/>
        <w:rPr>
          <w:rFonts w:ascii="Times New Roman" w:hAnsi="Times New Roman" w:cs="Times New Roman"/>
          <w:b/>
          <w:i/>
          <w:sz w:val="24"/>
          <w:szCs w:val="24"/>
        </w:rPr>
      </w:pPr>
      <w:r w:rsidRPr="00C62CFC">
        <w:rPr>
          <w:rFonts w:ascii="Times New Roman" w:hAnsi="Times New Roman" w:cs="Times New Roman"/>
          <w:b/>
          <w:i/>
          <w:sz w:val="24"/>
          <w:szCs w:val="24"/>
        </w:rPr>
        <w:t xml:space="preserve">5.1. </w:t>
      </w:r>
      <w:r w:rsidR="00C62CFC">
        <w:rPr>
          <w:rFonts w:ascii="Times New Roman" w:hAnsi="Times New Roman" w:cs="Times New Roman"/>
          <w:b/>
          <w:i/>
          <w:sz w:val="24"/>
          <w:szCs w:val="24"/>
        </w:rPr>
        <w:t>Предмет досудебного (внесудебного) обжалования заявителем</w:t>
      </w:r>
      <w:r w:rsidRPr="00C62CFC">
        <w:rPr>
          <w:rFonts w:ascii="Times New Roman" w:hAnsi="Times New Roman" w:cs="Times New Roman"/>
          <w:b/>
          <w:i/>
          <w:sz w:val="24"/>
          <w:szCs w:val="24"/>
        </w:rPr>
        <w:t xml:space="preserve"> действий (бездействия) и (или) решений, принятых (осуществленных) в ходе предоставления муниципальной услуги (далее -</w:t>
      </w:r>
      <w:r w:rsidRPr="00C62CFC">
        <w:rPr>
          <w:rFonts w:ascii="Times New Roman" w:hAnsi="Times New Roman" w:cs="Times New Roman"/>
          <w:b/>
          <w:i/>
          <w:sz w:val="24"/>
          <w:szCs w:val="24"/>
          <w:vertAlign w:val="subscript"/>
        </w:rPr>
        <w:t xml:space="preserve"> </w:t>
      </w:r>
      <w:r w:rsidRPr="00C62CFC">
        <w:rPr>
          <w:rFonts w:ascii="Times New Roman" w:hAnsi="Times New Roman" w:cs="Times New Roman"/>
          <w:b/>
          <w:i/>
          <w:sz w:val="24"/>
          <w:szCs w:val="24"/>
        </w:rPr>
        <w:t>жалоба).</w:t>
      </w:r>
    </w:p>
    <w:p w:rsidR="008C50BB" w:rsidRDefault="008C50BB" w:rsidP="008C50BB">
      <w:pPr>
        <w:spacing w:line="249" w:lineRule="auto"/>
        <w:ind w:left="-1" w:right="55" w:firstLine="530"/>
        <w:jc w:val="both"/>
      </w:pPr>
      <w:r>
        <w:rPr>
          <w:rFonts w:ascii="Times New Roman" w:hAnsi="Times New Roman" w:cs="Times New Roman"/>
          <w:sz w:val="24"/>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rsidR="008C50BB" w:rsidRPr="00C62CFC" w:rsidRDefault="008C50BB" w:rsidP="008C50BB">
      <w:pPr>
        <w:spacing w:line="249" w:lineRule="auto"/>
        <w:ind w:left="-1" w:right="54" w:firstLine="530"/>
        <w:jc w:val="both"/>
        <w:rPr>
          <w:rFonts w:ascii="Times New Roman" w:hAnsi="Times New Roman" w:cs="Times New Roman"/>
          <w:b/>
          <w:i/>
          <w:sz w:val="24"/>
          <w:szCs w:val="24"/>
        </w:rPr>
      </w:pP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EF258D" w:rsidRPr="009D5BF2" w:rsidRDefault="00EF258D" w:rsidP="00785039">
      <w:pPr>
        <w:spacing w:line="249" w:lineRule="auto"/>
        <w:ind w:left="555" w:right="54"/>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Заявитель может обратиться с жалобой, в том числе в следующих случаях: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нарушение срока регистрации запроса о предоставлении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нарушение срока предоставления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D5BF2">
        <w:rPr>
          <w:rFonts w:ascii="Times New Roman" w:hAnsi="Times New Roman" w:cs="Times New Roman"/>
          <w:sz w:val="24"/>
          <w:szCs w:val="24"/>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F258D" w:rsidRPr="009D5BF2" w:rsidRDefault="00EF258D" w:rsidP="00785039">
      <w:pPr>
        <w:numPr>
          <w:ilvl w:val="0"/>
          <w:numId w:val="29"/>
        </w:numPr>
        <w:spacing w:line="238"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нарушение срока или порядка выдачи документов по результатам предоставления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w:t>
      </w:r>
      <w:r w:rsidR="00140ECF">
        <w:rPr>
          <w:rFonts w:ascii="Times New Roman" w:hAnsi="Times New Roman" w:cs="Times New Roman"/>
          <w:sz w:val="24"/>
          <w:szCs w:val="24"/>
        </w:rPr>
        <w:t>Ф</w:t>
      </w:r>
      <w:r w:rsidRPr="009D5BF2">
        <w:rPr>
          <w:rFonts w:ascii="Times New Roman" w:hAnsi="Times New Roman" w:cs="Times New Roman"/>
          <w:sz w:val="24"/>
          <w:szCs w:val="24"/>
        </w:rPr>
        <w:t xml:space="preserve">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 </w:t>
      </w:r>
    </w:p>
    <w:p w:rsidR="00EF258D" w:rsidRPr="009D5BF2" w:rsidRDefault="00EF258D" w:rsidP="00785039">
      <w:pPr>
        <w:spacing w:line="249" w:lineRule="auto"/>
        <w:ind w:left="555" w:right="55"/>
        <w:jc w:val="both"/>
        <w:rPr>
          <w:rFonts w:ascii="Times New Roman" w:hAnsi="Times New Roman" w:cs="Times New Roman"/>
          <w:sz w:val="24"/>
          <w:szCs w:val="24"/>
        </w:rPr>
      </w:pPr>
      <w:r w:rsidRPr="009D5BF2">
        <w:rPr>
          <w:rFonts w:ascii="Times New Roman" w:hAnsi="Times New Roman" w:cs="Times New Roman"/>
          <w:sz w:val="24"/>
          <w:szCs w:val="24"/>
        </w:rPr>
        <w:t xml:space="preserve">Жалоба должна содержать: </w:t>
      </w:r>
    </w:p>
    <w:p w:rsidR="00EF258D" w:rsidRPr="009D5BF2" w:rsidRDefault="00EF258D" w:rsidP="00785039">
      <w:pPr>
        <w:numPr>
          <w:ilvl w:val="0"/>
          <w:numId w:val="30"/>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F258D" w:rsidRPr="009D5BF2" w:rsidRDefault="00EF258D" w:rsidP="00785039">
      <w:pPr>
        <w:numPr>
          <w:ilvl w:val="0"/>
          <w:numId w:val="30"/>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F258D" w:rsidRPr="009D5BF2" w:rsidRDefault="00EF258D" w:rsidP="00785039">
      <w:pPr>
        <w:numPr>
          <w:ilvl w:val="0"/>
          <w:numId w:val="31"/>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F258D" w:rsidRPr="009D5BF2" w:rsidRDefault="00EF258D" w:rsidP="00785039">
      <w:pPr>
        <w:numPr>
          <w:ilvl w:val="0"/>
          <w:numId w:val="31"/>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62D0E" w:rsidRDefault="00EF258D" w:rsidP="00162D0E">
      <w:pPr>
        <w:numPr>
          <w:ilvl w:val="1"/>
          <w:numId w:val="31"/>
        </w:numPr>
        <w:spacing w:line="249" w:lineRule="auto"/>
        <w:ind w:left="0" w:right="55" w:firstLine="530"/>
        <w:jc w:val="center"/>
        <w:rPr>
          <w:rFonts w:ascii="Times New Roman" w:hAnsi="Times New Roman" w:cs="Times New Roman"/>
          <w:b/>
          <w:i/>
          <w:sz w:val="24"/>
          <w:szCs w:val="24"/>
        </w:rPr>
      </w:pPr>
      <w:r w:rsidRPr="00C62CFC">
        <w:rPr>
          <w:rFonts w:ascii="Times New Roman" w:hAnsi="Times New Roman" w:cs="Times New Roman"/>
          <w:b/>
          <w:i/>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62D0E" w:rsidRPr="00162D0E" w:rsidRDefault="00162D0E" w:rsidP="00162D0E">
      <w:pPr>
        <w:spacing w:line="249" w:lineRule="auto"/>
        <w:ind w:right="55"/>
        <w:rPr>
          <w:rFonts w:ascii="Times New Roman" w:hAnsi="Times New Roman" w:cs="Times New Roman"/>
          <w:b/>
          <w:i/>
          <w:sz w:val="24"/>
          <w:szCs w:val="24"/>
        </w:rPr>
      </w:pPr>
      <w:r w:rsidRPr="00162D0E">
        <w:rPr>
          <w:rFonts w:ascii="Times New Roman" w:hAnsi="Times New Roman" w:cs="Times New Roman"/>
          <w:sz w:val="24"/>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rsidR="00162D0E" w:rsidRPr="00C62CFC" w:rsidRDefault="00162D0E" w:rsidP="00162D0E">
      <w:pPr>
        <w:spacing w:line="249" w:lineRule="auto"/>
        <w:ind w:left="530" w:right="55"/>
        <w:rPr>
          <w:rFonts w:ascii="Times New Roman" w:hAnsi="Times New Roman" w:cs="Times New Roman"/>
          <w:b/>
          <w:i/>
          <w:sz w:val="24"/>
          <w:szCs w:val="24"/>
        </w:rPr>
      </w:pPr>
    </w:p>
    <w:p w:rsidR="00EF258D" w:rsidRPr="00162D0E" w:rsidRDefault="00EF258D" w:rsidP="00162D0E">
      <w:pPr>
        <w:pStyle w:val="a8"/>
        <w:numPr>
          <w:ilvl w:val="1"/>
          <w:numId w:val="31"/>
        </w:numPr>
        <w:spacing w:line="249" w:lineRule="auto"/>
        <w:ind w:right="55"/>
        <w:rPr>
          <w:rFonts w:ascii="Times New Roman" w:hAnsi="Times New Roman" w:cs="Times New Roman"/>
          <w:b/>
          <w:i/>
          <w:sz w:val="24"/>
          <w:szCs w:val="24"/>
          <w:lang w:val="ru-RU"/>
        </w:rPr>
      </w:pPr>
      <w:r w:rsidRPr="00162D0E">
        <w:rPr>
          <w:rFonts w:ascii="Times New Roman" w:hAnsi="Times New Roman" w:cs="Times New Roman"/>
          <w:b/>
          <w:i/>
          <w:sz w:val="24"/>
          <w:szCs w:val="24"/>
          <w:lang w:val="ru-RU"/>
        </w:rPr>
        <w:t>Способы информирования заявителей о порядке подачи и рассмотрения жалобы, в том числе с использованием ЕПГУ, РПГУ.</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EF258D" w:rsidRPr="00162D0E" w:rsidRDefault="00EF258D" w:rsidP="00162D0E">
      <w:pPr>
        <w:spacing w:line="239" w:lineRule="auto"/>
        <w:ind w:left="-1" w:right="53" w:firstLine="530"/>
        <w:jc w:val="center"/>
        <w:rPr>
          <w:rFonts w:ascii="Times New Roman" w:hAnsi="Times New Roman" w:cs="Times New Roman"/>
          <w:b/>
          <w:i/>
          <w:sz w:val="24"/>
          <w:szCs w:val="24"/>
        </w:rPr>
      </w:pPr>
      <w:r w:rsidRPr="00162D0E">
        <w:rPr>
          <w:rFonts w:ascii="Times New Roman" w:hAnsi="Times New Roman" w:cs="Times New Roman"/>
          <w:b/>
          <w: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00140ECF">
        <w:rPr>
          <w:rFonts w:ascii="Times New Roman" w:hAnsi="Times New Roman" w:cs="Times New Roman"/>
          <w:sz w:val="24"/>
          <w:szCs w:val="24"/>
        </w:rPr>
        <w:t>Ф</w:t>
      </w:r>
      <w:r w:rsidRPr="009D5BF2">
        <w:rPr>
          <w:rFonts w:ascii="Times New Roman" w:hAnsi="Times New Roman" w:cs="Times New Roman"/>
          <w:sz w:val="24"/>
          <w:szCs w:val="24"/>
        </w:rPr>
        <w:t xml:space="preserve">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0"/>
          <w:numId w:val="32"/>
        </w:numPr>
        <w:spacing w:line="260" w:lineRule="auto"/>
        <w:ind w:right="1441"/>
        <w:jc w:val="center"/>
        <w:rPr>
          <w:rFonts w:ascii="Times New Roman" w:hAnsi="Times New Roman" w:cs="Times New Roman"/>
          <w:sz w:val="24"/>
          <w:szCs w:val="24"/>
        </w:rPr>
      </w:pPr>
      <w:r w:rsidRPr="009D5BF2">
        <w:rPr>
          <w:rFonts w:ascii="Times New Roman" w:hAnsi="Times New Roman" w:cs="Times New Roman"/>
          <w:b/>
          <w:sz w:val="24"/>
          <w:szCs w:val="24"/>
        </w:rPr>
        <w:t xml:space="preserve">Особенности выполнения </w:t>
      </w:r>
      <w:r w:rsidR="00140ECF">
        <w:rPr>
          <w:rFonts w:ascii="Times New Roman" w:hAnsi="Times New Roman" w:cs="Times New Roman"/>
          <w:b/>
          <w:sz w:val="24"/>
          <w:szCs w:val="24"/>
        </w:rPr>
        <w:t>А</w:t>
      </w:r>
      <w:r w:rsidRPr="009D5BF2">
        <w:rPr>
          <w:rFonts w:ascii="Times New Roman" w:hAnsi="Times New Roman" w:cs="Times New Roman"/>
          <w:b/>
          <w:sz w:val="24"/>
          <w:szCs w:val="24"/>
        </w:rPr>
        <w:t xml:space="preserve">дминистративных процедур (действий) в МФЦ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1"/>
          <w:numId w:val="32"/>
        </w:numPr>
        <w:spacing w:line="23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F258D" w:rsidRPr="009D5BF2" w:rsidRDefault="00EF258D" w:rsidP="00785039">
      <w:pPr>
        <w:numPr>
          <w:ilvl w:val="1"/>
          <w:numId w:val="32"/>
        </w:numPr>
        <w:spacing w:line="23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EF258D" w:rsidRPr="009D5BF2" w:rsidRDefault="00EF258D" w:rsidP="00785039">
      <w:pPr>
        <w:numPr>
          <w:ilvl w:val="1"/>
          <w:numId w:val="32"/>
        </w:numPr>
        <w:spacing w:line="24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EF258D" w:rsidRPr="00162D0E" w:rsidRDefault="00EF258D" w:rsidP="00162D0E">
      <w:pPr>
        <w:numPr>
          <w:ilvl w:val="1"/>
          <w:numId w:val="32"/>
        </w:numPr>
        <w:spacing w:line="249" w:lineRule="auto"/>
        <w:ind w:left="0" w:right="50" w:firstLine="530"/>
        <w:jc w:val="center"/>
        <w:rPr>
          <w:rFonts w:ascii="Times New Roman" w:hAnsi="Times New Roman" w:cs="Times New Roman"/>
          <w:b/>
          <w:i/>
          <w:sz w:val="24"/>
          <w:szCs w:val="24"/>
        </w:rPr>
      </w:pPr>
      <w:r w:rsidRPr="00162D0E">
        <w:rPr>
          <w:rFonts w:ascii="Times New Roman" w:hAnsi="Times New Roman" w:cs="Times New Roman"/>
          <w:b/>
          <w:i/>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EF258D" w:rsidRPr="009D5BF2" w:rsidRDefault="00EF258D" w:rsidP="00785039">
      <w:pPr>
        <w:spacing w:line="249" w:lineRule="auto"/>
        <w:ind w:left="555" w:right="48"/>
        <w:jc w:val="both"/>
        <w:rPr>
          <w:rFonts w:ascii="Times New Roman" w:hAnsi="Times New Roman" w:cs="Times New Roman"/>
          <w:sz w:val="24"/>
          <w:szCs w:val="24"/>
        </w:rPr>
      </w:pPr>
      <w:r w:rsidRPr="009D5BF2">
        <w:rPr>
          <w:rFonts w:ascii="Times New Roman" w:hAnsi="Times New Roman" w:cs="Times New Roman"/>
          <w:sz w:val="24"/>
          <w:szCs w:val="24"/>
        </w:rPr>
        <w:t xml:space="preserve">При личном обращении заявителя в МФЦ сотрудник, ответственный за прием документов: </w:t>
      </w:r>
    </w:p>
    <w:p w:rsidR="00EF258D" w:rsidRPr="009D5BF2" w:rsidRDefault="00EF258D" w:rsidP="00785039">
      <w:pPr>
        <w:numPr>
          <w:ilvl w:val="0"/>
          <w:numId w:val="33"/>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EF258D" w:rsidRPr="009D5BF2" w:rsidRDefault="00EF258D" w:rsidP="00785039">
      <w:pPr>
        <w:numPr>
          <w:ilvl w:val="0"/>
          <w:numId w:val="33"/>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представленное заявление и документы на предмет: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текст в заявлении поддается прочтению;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заявлении указаны фамилия, имя, отчество (последнее - при наличии) физического лица либо наименование юридического лица;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подписано уполномоченным лицом;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приложены документы, необходимые для предоставления муниципальной услуги;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соответствие данных документа, удостоверяющего личность, данным, указанным в заявлении и необходимых документах; </w:t>
      </w:r>
    </w:p>
    <w:p w:rsidR="00EF258D" w:rsidRPr="009D5BF2" w:rsidRDefault="00EF258D" w:rsidP="00785039">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заполняет сведения о заявителе и представленных документах в автоматизированной информационной системе (АИС МФЦ); </w:t>
      </w:r>
    </w:p>
    <w:p w:rsidR="00EF258D" w:rsidRPr="00140ECF" w:rsidRDefault="00EF258D" w:rsidP="00140ECF">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выдает расписку в получении документов на предоставление услуги, сформированную в АИС </w:t>
      </w:r>
      <w:r w:rsidRPr="00140ECF">
        <w:rPr>
          <w:rFonts w:ascii="Times New Roman" w:hAnsi="Times New Roman" w:cs="Times New Roman"/>
          <w:sz w:val="24"/>
          <w:szCs w:val="24"/>
        </w:rPr>
        <w:t xml:space="preserve">МФЦ; </w:t>
      </w:r>
    </w:p>
    <w:p w:rsidR="00EF258D" w:rsidRPr="009D5BF2" w:rsidRDefault="00EF258D" w:rsidP="00785039">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информирует заявителя о сроке предоставления муниципальной услуги, способах получения информации о ходе исполнения муниципальной услуги; </w:t>
      </w:r>
    </w:p>
    <w:p w:rsidR="00EF258D" w:rsidRPr="009D5BF2" w:rsidRDefault="00EF258D" w:rsidP="00785039">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уведомляет заявителя о том, что невостребованные документы хранятся в МФЦ в течение 30 дней, после чего передаются в уполномоченный орган. </w:t>
      </w:r>
    </w:p>
    <w:p w:rsidR="000D348C" w:rsidRDefault="000D348C" w:rsidP="000D348C">
      <w:pPr>
        <w:spacing w:line="249" w:lineRule="auto"/>
        <w:ind w:left="530" w:right="49"/>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6.5.</w:t>
      </w:r>
      <w:r w:rsidRPr="000D348C">
        <w:rPr>
          <w:rFonts w:ascii="Times New Roman" w:hAnsi="Times New Roman" w:cs="Times New Roman"/>
          <w:b/>
          <w:i/>
          <w:color w:val="000000"/>
          <w:sz w:val="24"/>
          <w:szCs w:val="24"/>
        </w:rPr>
        <w:t>Срок и порядок регистрации запроса заявителя о предоставлении муниципальной услуги.</w:t>
      </w:r>
    </w:p>
    <w:p w:rsidR="00EF258D" w:rsidRPr="009D5BF2" w:rsidRDefault="00EF258D" w:rsidP="000D348C">
      <w:pPr>
        <w:spacing w:line="249" w:lineRule="auto"/>
        <w:ind w:right="49"/>
        <w:jc w:val="both"/>
        <w:rPr>
          <w:rFonts w:ascii="Times New Roman" w:hAnsi="Times New Roman" w:cs="Times New Roman"/>
          <w:sz w:val="24"/>
          <w:szCs w:val="24"/>
        </w:rPr>
      </w:pPr>
      <w:r w:rsidRPr="009D5BF2">
        <w:rPr>
          <w:rFonts w:ascii="Times New Roman" w:hAnsi="Times New Roman" w:cs="Times New Roman"/>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348C" w:rsidRPr="000D348C" w:rsidRDefault="000D348C" w:rsidP="000D348C">
      <w:pPr>
        <w:spacing w:line="250" w:lineRule="auto"/>
        <w:ind w:right="49"/>
        <w:jc w:val="center"/>
        <w:rPr>
          <w:rFonts w:ascii="Times New Roman" w:hAnsi="Times New Roman" w:cs="Times New Roman"/>
          <w:b/>
          <w:i/>
          <w:sz w:val="24"/>
          <w:szCs w:val="24"/>
        </w:rPr>
      </w:pPr>
      <w:r w:rsidRPr="000D348C">
        <w:rPr>
          <w:rFonts w:ascii="Times New Roman" w:hAnsi="Times New Roman" w:cs="Times New Roman"/>
          <w:b/>
          <w:i/>
          <w:sz w:val="24"/>
          <w:szCs w:val="24"/>
        </w:rPr>
        <w:t>6.6.Выдача заявителю результата предоставления муниципальной услуги</w:t>
      </w:r>
    </w:p>
    <w:p w:rsidR="00EF258D" w:rsidRPr="000D348C" w:rsidRDefault="00EF258D" w:rsidP="000D348C">
      <w:pPr>
        <w:spacing w:line="250" w:lineRule="auto"/>
        <w:ind w:right="49"/>
        <w:rPr>
          <w:rFonts w:ascii="Times New Roman" w:hAnsi="Times New Roman" w:cs="Times New Roman"/>
          <w:sz w:val="24"/>
          <w:szCs w:val="24"/>
        </w:rPr>
      </w:pPr>
      <w:r w:rsidRPr="000D348C">
        <w:rPr>
          <w:rFonts w:ascii="Times New Roman" w:hAnsi="Times New Roman" w:cs="Times New Roman"/>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EF258D" w:rsidRPr="009D5BF2" w:rsidRDefault="00EF258D" w:rsidP="00785039">
      <w:pPr>
        <w:spacing w:line="250" w:lineRule="auto"/>
        <w:ind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F258D" w:rsidRPr="009D5BF2" w:rsidRDefault="00EF258D" w:rsidP="00785039">
      <w:pPr>
        <w:numPr>
          <w:ilvl w:val="2"/>
          <w:numId w:val="37"/>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Ответственность за выдачу результата предоставления муниципальной услуги несет сотрудник МФЦ, уполномоченный руководителем МФЦ. </w:t>
      </w:r>
    </w:p>
    <w:p w:rsidR="00EF258D" w:rsidRPr="009D5BF2" w:rsidRDefault="00EF258D" w:rsidP="00785039">
      <w:pPr>
        <w:numPr>
          <w:ilvl w:val="2"/>
          <w:numId w:val="37"/>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EF258D" w:rsidRPr="009D5BF2" w:rsidRDefault="00EF258D" w:rsidP="00785039">
      <w:pPr>
        <w:spacing w:line="250" w:lineRule="auto"/>
        <w:ind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EF258D" w:rsidRPr="009D5BF2" w:rsidRDefault="00EF258D" w:rsidP="00785039">
      <w:pPr>
        <w:spacing w:line="250" w:lineRule="auto"/>
        <w:ind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EF258D" w:rsidRPr="009D5BF2" w:rsidRDefault="00EF258D" w:rsidP="00785039">
      <w:pPr>
        <w:spacing w:line="250"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Невостребованные документы хранятся в МФЦ в течение 30 дней, после чего передаются в уполномоченный орган. </w:t>
      </w:r>
    </w:p>
    <w:p w:rsidR="000D348C" w:rsidRPr="000D348C" w:rsidRDefault="000D348C" w:rsidP="000D348C">
      <w:pPr>
        <w:pStyle w:val="a8"/>
        <w:numPr>
          <w:ilvl w:val="1"/>
          <w:numId w:val="38"/>
        </w:numPr>
        <w:spacing w:line="250" w:lineRule="auto"/>
        <w:ind w:right="49"/>
        <w:jc w:val="center"/>
        <w:rPr>
          <w:rFonts w:ascii="Times New Roman" w:hAnsi="Times New Roman" w:cs="Times New Roman"/>
          <w:b/>
          <w:i/>
          <w:sz w:val="24"/>
          <w:szCs w:val="24"/>
          <w:lang w:val="ru-RU"/>
        </w:rPr>
      </w:pPr>
      <w:r w:rsidRPr="000D348C">
        <w:rPr>
          <w:rFonts w:ascii="Times New Roman" w:hAnsi="Times New Roman" w:cs="Times New Roman"/>
          <w:b/>
          <w:i/>
          <w:sz w:val="24"/>
          <w:szCs w:val="24"/>
          <w:lang w:val="ru-RU"/>
        </w:rPr>
        <w:t>Иные действия, необходимые для предоставления муниципальной услуги</w:t>
      </w:r>
    </w:p>
    <w:p w:rsidR="00EF258D" w:rsidRPr="009D5BF2" w:rsidRDefault="00EF258D" w:rsidP="000D348C">
      <w:pPr>
        <w:spacing w:line="250" w:lineRule="auto"/>
        <w:ind w:right="49"/>
        <w:jc w:val="both"/>
        <w:rPr>
          <w:rFonts w:ascii="Times New Roman" w:hAnsi="Times New Roman" w:cs="Times New Roman"/>
          <w:sz w:val="24"/>
          <w:szCs w:val="24"/>
        </w:rPr>
      </w:pPr>
      <w:r w:rsidRPr="009D5BF2">
        <w:rPr>
          <w:rFonts w:ascii="Times New Roman" w:hAnsi="Times New Roman" w:cs="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w:t>
      </w:r>
      <w:r w:rsidRPr="009D5BF2">
        <w:rPr>
          <w:rFonts w:ascii="Times New Roman" w:hAnsi="Times New Roman" w:cs="Times New Roman"/>
          <w:sz w:val="24"/>
          <w:szCs w:val="24"/>
        </w:rPr>
        <w:lastRenderedPageBreak/>
        <w:t xml:space="preserve">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0D348C" w:rsidRPr="000D348C" w:rsidRDefault="000D348C" w:rsidP="000D348C">
      <w:pPr>
        <w:spacing w:line="250" w:lineRule="auto"/>
        <w:ind w:left="530" w:right="49"/>
        <w:jc w:val="center"/>
        <w:rPr>
          <w:rFonts w:ascii="Times New Roman" w:hAnsi="Times New Roman" w:cs="Times New Roman"/>
          <w:b/>
          <w:i/>
          <w:sz w:val="24"/>
          <w:szCs w:val="24"/>
        </w:rPr>
      </w:pPr>
      <w:r w:rsidRPr="000D348C">
        <w:rPr>
          <w:rFonts w:ascii="Times New Roman" w:hAnsi="Times New Roman" w:cs="Times New Roman"/>
          <w:b/>
          <w:i/>
          <w:sz w:val="24"/>
          <w:szCs w:val="24"/>
        </w:rPr>
        <w:t>6.8. Досудебное (внесудебное) обжалование решений и действий (бездействия) МФЦ, сотрудника МФЦ</w:t>
      </w:r>
    </w:p>
    <w:p w:rsidR="00EF258D" w:rsidRPr="009D5BF2" w:rsidRDefault="00EF258D" w:rsidP="000D348C">
      <w:pPr>
        <w:spacing w:line="250" w:lineRule="auto"/>
        <w:ind w:right="49"/>
        <w:jc w:val="both"/>
        <w:rPr>
          <w:rFonts w:ascii="Times New Roman" w:hAnsi="Times New Roman" w:cs="Times New Roman"/>
          <w:sz w:val="24"/>
          <w:szCs w:val="24"/>
        </w:rPr>
      </w:pPr>
      <w:r w:rsidRPr="009D5BF2">
        <w:rPr>
          <w:rFonts w:ascii="Times New Roman" w:hAnsi="Times New Roman" w:cs="Times New Roman"/>
          <w:sz w:val="24"/>
          <w:szCs w:val="24"/>
        </w:rPr>
        <w:t xml:space="preserve">Досудебное (внесудебное) обжалование решений и действий (бездействия) МФЦ, сотрудника МФЦ осуществляется в порядке, предусмотренном пунктом 5.1 настоящего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38" w:lineRule="auto"/>
        <w:ind w:left="14" w:right="1020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Default="00EF258D"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Default="000D348C" w:rsidP="00EF258D">
      <w:pPr>
        <w:spacing w:after="3"/>
        <w:ind w:right="61"/>
        <w:jc w:val="right"/>
        <w:rPr>
          <w:rFonts w:ascii="Times New Roman" w:hAnsi="Times New Roman" w:cs="Times New Roman"/>
          <w:sz w:val="24"/>
          <w:szCs w:val="24"/>
        </w:rPr>
      </w:pPr>
    </w:p>
    <w:p w:rsidR="000D348C" w:rsidRPr="009D5BF2" w:rsidRDefault="000D348C" w:rsidP="00EF258D">
      <w:pPr>
        <w:spacing w:after="3"/>
        <w:ind w:right="61"/>
        <w:jc w:val="right"/>
        <w:rPr>
          <w:rFonts w:ascii="Times New Roman" w:hAnsi="Times New Roman" w:cs="Times New Roman"/>
          <w:sz w:val="24"/>
          <w:szCs w:val="24"/>
        </w:rPr>
      </w:pPr>
      <w:r>
        <w:rPr>
          <w:rFonts w:ascii="Times New Roman" w:hAnsi="Times New Roman" w:cs="Times New Roman"/>
          <w:sz w:val="24"/>
          <w:szCs w:val="24"/>
        </w:rPr>
        <w:t xml:space="preserve"> </w:t>
      </w: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0D348C" w:rsidP="00EF258D">
      <w:pPr>
        <w:spacing w:after="3"/>
        <w:ind w:right="61"/>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D348C" w:rsidRDefault="000D348C" w:rsidP="000D348C">
      <w:pPr>
        <w:spacing w:after="1" w:line="260" w:lineRule="auto"/>
        <w:ind w:left="6159" w:hanging="63"/>
        <w:jc w:val="center"/>
        <w:rPr>
          <w:rFonts w:ascii="Times New Roman" w:hAnsi="Times New Roman" w:cs="Times New Roman"/>
          <w:sz w:val="24"/>
          <w:szCs w:val="24"/>
        </w:rPr>
      </w:pPr>
      <w:r w:rsidRPr="009D5BF2">
        <w:rPr>
          <w:rFonts w:ascii="Times New Roman" w:hAnsi="Times New Roman" w:cs="Times New Roman"/>
          <w:sz w:val="24"/>
          <w:szCs w:val="24"/>
        </w:rPr>
        <w:t xml:space="preserve">Приложение № 1  </w:t>
      </w:r>
    </w:p>
    <w:p w:rsidR="00EB20BB" w:rsidRPr="009D5BF2" w:rsidRDefault="000D348C" w:rsidP="00EB20BB">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 xml:space="preserve">                                                                       </w:t>
      </w:r>
      <w:r w:rsidR="00EB20BB">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к </w:t>
      </w:r>
      <w:r w:rsidR="00EB20BB">
        <w:rPr>
          <w:rFonts w:ascii="Times New Roman" w:hAnsi="Times New Roman" w:cs="Times New Roman"/>
          <w:sz w:val="24"/>
          <w:szCs w:val="24"/>
        </w:rPr>
        <w:t xml:space="preserve">    </w:t>
      </w:r>
      <w:r w:rsidR="00140ECF">
        <w:rPr>
          <w:rFonts w:ascii="Times New Roman" w:hAnsi="Times New Roman" w:cs="Times New Roman"/>
          <w:sz w:val="24"/>
          <w:szCs w:val="24"/>
        </w:rPr>
        <w:t>А</w:t>
      </w:r>
      <w:r w:rsidR="00EF258D" w:rsidRPr="009D5BF2">
        <w:rPr>
          <w:rFonts w:ascii="Times New Roman" w:hAnsi="Times New Roman" w:cs="Times New Roman"/>
          <w:sz w:val="24"/>
          <w:szCs w:val="24"/>
        </w:rPr>
        <w:t xml:space="preserve">дминистративному </w:t>
      </w:r>
      <w:r w:rsidR="00EB20BB">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регламенту </w:t>
      </w:r>
      <w:r w:rsidR="00EB20BB">
        <w:rPr>
          <w:rFonts w:ascii="Times New Roman" w:hAnsi="Times New Roman" w:cs="Times New Roman"/>
          <w:sz w:val="24"/>
          <w:szCs w:val="24"/>
        </w:rPr>
        <w:t xml:space="preserve">                             </w:t>
      </w:r>
      <w:r>
        <w:rPr>
          <w:rFonts w:ascii="Times New Roman" w:hAnsi="Times New Roman" w:cs="Times New Roman"/>
          <w:sz w:val="24"/>
          <w:szCs w:val="24"/>
        </w:rPr>
        <w:t xml:space="preserve">                                                   </w:t>
      </w:r>
      <w:r w:rsidR="00EB20BB">
        <w:rPr>
          <w:rFonts w:ascii="Times New Roman" w:hAnsi="Times New Roman" w:cs="Times New Roman"/>
          <w:sz w:val="24"/>
          <w:szCs w:val="24"/>
        </w:rPr>
        <w:t xml:space="preserve">                                            </w:t>
      </w:r>
      <w:bookmarkStart w:id="2" w:name="_Hlk93925616"/>
    </w:p>
    <w:p w:rsidR="00EF258D" w:rsidRPr="009D5BF2" w:rsidRDefault="00EB20BB" w:rsidP="00EB20BB">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ab/>
        <w:t xml:space="preserve">по  </w:t>
      </w:r>
      <w:r w:rsidRPr="009D5BF2">
        <w:rPr>
          <w:rFonts w:ascii="Times New Roman" w:hAnsi="Times New Roman" w:cs="Times New Roman"/>
          <w:sz w:val="24"/>
          <w:szCs w:val="24"/>
        </w:rPr>
        <w:t>предоставлени</w:t>
      </w:r>
      <w:r>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 xml:space="preserve">                                                                                                                                                                                                                                     </w:t>
      </w:r>
    </w:p>
    <w:bookmarkEnd w:id="2"/>
    <w:p w:rsidR="00EB20BB" w:rsidRDefault="00EF258D" w:rsidP="00EB20BB">
      <w:pPr>
        <w:tabs>
          <w:tab w:val="left" w:pos="5529"/>
        </w:tabs>
        <w:spacing w:after="1" w:line="260" w:lineRule="auto"/>
        <w:rPr>
          <w:rFonts w:ascii="Times New Roman" w:hAnsi="Times New Roman" w:cs="Times New Roman"/>
          <w:sz w:val="24"/>
          <w:szCs w:val="24"/>
        </w:rPr>
      </w:pPr>
      <w:r w:rsidRPr="009D5BF2">
        <w:rPr>
          <w:rFonts w:ascii="Times New Roman" w:hAnsi="Times New Roman" w:cs="Times New Roman"/>
          <w:sz w:val="24"/>
          <w:szCs w:val="24"/>
        </w:rPr>
        <w:t xml:space="preserve"> </w:t>
      </w:r>
      <w:r w:rsidR="00EB20BB">
        <w:rPr>
          <w:rFonts w:ascii="Times New Roman" w:hAnsi="Times New Roman" w:cs="Times New Roman"/>
          <w:sz w:val="24"/>
          <w:szCs w:val="24"/>
        </w:rPr>
        <w:tab/>
        <w:t>«</w:t>
      </w:r>
      <w:r w:rsidR="00EB20BB" w:rsidRPr="009D5BF2">
        <w:rPr>
          <w:rFonts w:ascii="Times New Roman" w:hAnsi="Times New Roman" w:cs="Times New Roman"/>
          <w:sz w:val="24"/>
          <w:szCs w:val="24"/>
        </w:rPr>
        <w:t xml:space="preserve">Согласование проведения </w:t>
      </w:r>
      <w:r w:rsidR="00EB20BB">
        <w:rPr>
          <w:rFonts w:ascii="Times New Roman" w:hAnsi="Times New Roman" w:cs="Times New Roman"/>
          <w:sz w:val="24"/>
          <w:szCs w:val="24"/>
        </w:rPr>
        <w:t xml:space="preserve"> </w:t>
      </w:r>
      <w:r w:rsidR="00EB20BB" w:rsidRPr="009D5BF2">
        <w:rPr>
          <w:rFonts w:ascii="Times New Roman" w:hAnsi="Times New Roman" w:cs="Times New Roman"/>
          <w:sz w:val="24"/>
          <w:szCs w:val="24"/>
        </w:rPr>
        <w:t xml:space="preserve">переустройства </w:t>
      </w:r>
      <w:r w:rsidR="00EB20BB">
        <w:rPr>
          <w:rFonts w:ascii="Times New Roman" w:hAnsi="Times New Roman" w:cs="Times New Roman"/>
          <w:sz w:val="24"/>
          <w:szCs w:val="24"/>
        </w:rPr>
        <w:t xml:space="preserve">                                                </w:t>
      </w:r>
    </w:p>
    <w:p w:rsidR="00EB20BB" w:rsidRDefault="00EB20BB" w:rsidP="00EB20BB">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ab/>
      </w:r>
      <w:r w:rsidRPr="009D5BF2">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(или)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перепланировки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помещения </w:t>
      </w:r>
    </w:p>
    <w:p w:rsidR="00EB20BB" w:rsidRPr="009D5BF2" w:rsidRDefault="00EB20BB" w:rsidP="00EB20BB">
      <w:pPr>
        <w:tabs>
          <w:tab w:val="left" w:pos="4512"/>
        </w:tabs>
        <w:spacing w:after="1" w:line="260" w:lineRule="auto"/>
        <w:rPr>
          <w:rFonts w:ascii="Times New Roman" w:hAnsi="Times New Roman" w:cs="Times New Roman"/>
          <w:sz w:val="24"/>
          <w:szCs w:val="24"/>
        </w:rPr>
      </w:pPr>
      <w:r>
        <w:rPr>
          <w:rFonts w:ascii="Times New Roman" w:hAnsi="Times New Roman" w:cs="Times New Roman"/>
          <w:sz w:val="24"/>
          <w:szCs w:val="24"/>
        </w:rPr>
        <w:t xml:space="preserve">                                                                                            </w:t>
      </w:r>
      <w:r w:rsidRPr="009D5BF2">
        <w:rPr>
          <w:rFonts w:ascii="Times New Roman" w:hAnsi="Times New Roman" w:cs="Times New Roman"/>
          <w:sz w:val="24"/>
          <w:szCs w:val="24"/>
        </w:rPr>
        <w:t>в</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 многоквартирном </w:t>
      </w:r>
      <w:r>
        <w:rPr>
          <w:rFonts w:ascii="Times New Roman" w:hAnsi="Times New Roman" w:cs="Times New Roman"/>
          <w:sz w:val="24"/>
          <w:szCs w:val="24"/>
        </w:rPr>
        <w:t xml:space="preserve"> </w:t>
      </w:r>
      <w:r w:rsidRPr="009D5BF2">
        <w:rPr>
          <w:rFonts w:ascii="Times New Roman" w:hAnsi="Times New Roman" w:cs="Times New Roman"/>
          <w:sz w:val="24"/>
          <w:szCs w:val="24"/>
        </w:rPr>
        <w:t>доме»</w:t>
      </w:r>
    </w:p>
    <w:p w:rsidR="00EF258D" w:rsidRPr="009D5BF2" w:rsidRDefault="00EF258D" w:rsidP="00EB20BB">
      <w:pPr>
        <w:tabs>
          <w:tab w:val="left" w:pos="5529"/>
        </w:tabs>
        <w:spacing w:after="30"/>
        <w:ind w:left="14"/>
        <w:rPr>
          <w:rFonts w:ascii="Times New Roman" w:hAnsi="Times New Roman" w:cs="Times New Roman"/>
          <w:sz w:val="24"/>
          <w:szCs w:val="24"/>
        </w:rPr>
      </w:pPr>
    </w:p>
    <w:p w:rsidR="00EF258D" w:rsidRPr="009D5BF2" w:rsidRDefault="00EF258D" w:rsidP="00140ECF">
      <w:pPr>
        <w:ind w:left="10" w:right="45" w:hanging="10"/>
        <w:jc w:val="center"/>
        <w:rPr>
          <w:rFonts w:ascii="Times New Roman" w:hAnsi="Times New Roman" w:cs="Times New Roman"/>
          <w:sz w:val="24"/>
          <w:szCs w:val="24"/>
        </w:rPr>
      </w:pPr>
      <w:r w:rsidRPr="009D5BF2">
        <w:rPr>
          <w:rFonts w:ascii="Times New Roman" w:hAnsi="Times New Roman" w:cs="Times New Roman"/>
          <w:b/>
          <w:sz w:val="24"/>
          <w:szCs w:val="24"/>
        </w:rPr>
        <w:t>БЛОК-СХЕМА</w:t>
      </w:r>
    </w:p>
    <w:p w:rsidR="00EF258D" w:rsidRPr="009D5BF2" w:rsidRDefault="00140ECF" w:rsidP="00140ECF">
      <w:pPr>
        <w:spacing w:line="250" w:lineRule="auto"/>
        <w:ind w:left="298" w:hanging="10"/>
        <w:jc w:val="center"/>
        <w:rPr>
          <w:rFonts w:ascii="Times New Roman" w:hAnsi="Times New Roman" w:cs="Times New Roman"/>
          <w:sz w:val="24"/>
          <w:szCs w:val="24"/>
        </w:rPr>
      </w:pPr>
      <w:r>
        <w:rPr>
          <w:rFonts w:ascii="Times New Roman" w:hAnsi="Times New Roman" w:cs="Times New Roman"/>
          <w:b/>
          <w:sz w:val="24"/>
          <w:szCs w:val="24"/>
        </w:rPr>
        <w:t xml:space="preserve">ПО </w:t>
      </w:r>
      <w:r w:rsidR="00EF258D" w:rsidRPr="009D5BF2">
        <w:rPr>
          <w:rFonts w:ascii="Times New Roman" w:hAnsi="Times New Roman" w:cs="Times New Roman"/>
          <w:b/>
          <w:sz w:val="24"/>
          <w:szCs w:val="24"/>
        </w:rPr>
        <w:t>ПРЕДОСТАВЛЕНИ</w:t>
      </w:r>
      <w:r>
        <w:rPr>
          <w:rFonts w:ascii="Times New Roman" w:hAnsi="Times New Roman" w:cs="Times New Roman"/>
          <w:b/>
          <w:sz w:val="24"/>
          <w:szCs w:val="24"/>
        </w:rPr>
        <w:t>Ю</w:t>
      </w:r>
      <w:r w:rsidR="00EF258D" w:rsidRPr="009D5BF2">
        <w:rPr>
          <w:rFonts w:ascii="Times New Roman" w:hAnsi="Times New Roman" w:cs="Times New Roman"/>
          <w:b/>
          <w:sz w:val="24"/>
          <w:szCs w:val="24"/>
        </w:rPr>
        <w:t xml:space="preserve"> МУНИЦИПАЛЬНОЙ УСЛУГИ "СОГЛАСОВАНИЕ</w:t>
      </w:r>
    </w:p>
    <w:p w:rsidR="00EF258D" w:rsidRPr="009D5BF2" w:rsidRDefault="00EF258D" w:rsidP="00140ECF">
      <w:pPr>
        <w:ind w:left="10" w:right="46" w:hanging="10"/>
        <w:jc w:val="center"/>
        <w:rPr>
          <w:rFonts w:ascii="Times New Roman" w:hAnsi="Times New Roman" w:cs="Times New Roman"/>
          <w:sz w:val="24"/>
          <w:szCs w:val="24"/>
        </w:rPr>
      </w:pPr>
      <w:r w:rsidRPr="009D5BF2">
        <w:rPr>
          <w:rFonts w:ascii="Times New Roman" w:hAnsi="Times New Roman" w:cs="Times New Roman"/>
          <w:b/>
          <w:sz w:val="24"/>
          <w:szCs w:val="24"/>
        </w:rPr>
        <w:t>ПРОВЕДЕНИЯ ПЕРЕУСТРОЙСТВА И (ИЛИ) ПЕРЕПЛАНИРОВКИ</w:t>
      </w:r>
    </w:p>
    <w:p w:rsidR="00EF258D" w:rsidRPr="009D5BF2" w:rsidRDefault="00140ECF" w:rsidP="00140ECF">
      <w:pPr>
        <w:tabs>
          <w:tab w:val="left" w:pos="9214"/>
          <w:tab w:val="left" w:pos="9356"/>
          <w:tab w:val="left" w:pos="9498"/>
          <w:tab w:val="left" w:pos="9639"/>
        </w:tabs>
        <w:spacing w:line="250" w:lineRule="auto"/>
        <w:ind w:left="1134" w:right="991" w:firstLine="993"/>
        <w:jc w:val="center"/>
        <w:rPr>
          <w:rFonts w:ascii="Times New Roman" w:hAnsi="Times New Roman" w:cs="Times New Roman"/>
          <w:sz w:val="24"/>
          <w:szCs w:val="24"/>
        </w:rPr>
      </w:pPr>
      <w:r>
        <w:rPr>
          <w:rFonts w:ascii="Times New Roman" w:hAnsi="Times New Roman" w:cs="Times New Roman"/>
          <w:b/>
          <w:sz w:val="24"/>
          <w:szCs w:val="24"/>
        </w:rPr>
        <w:t xml:space="preserve">ПОМЕЩЕНИЯ В </w:t>
      </w:r>
      <w:r w:rsidR="00EF258D" w:rsidRPr="009D5BF2">
        <w:rPr>
          <w:rFonts w:ascii="Times New Roman" w:hAnsi="Times New Roman" w:cs="Times New Roman"/>
          <w:b/>
          <w:sz w:val="24"/>
          <w:szCs w:val="24"/>
        </w:rPr>
        <w:t>МНОГОКВАРТИРНОМ ДОМЕ"</w:t>
      </w:r>
    </w:p>
    <w:p w:rsidR="00EF258D" w:rsidRPr="009D5BF2" w:rsidRDefault="00EF258D" w:rsidP="00140ECF">
      <w:pPr>
        <w:spacing w:after="111"/>
        <w:ind w:left="14"/>
        <w:jc w:val="center"/>
        <w:rPr>
          <w:rFonts w:ascii="Times New Roman" w:hAnsi="Times New Roman" w:cs="Times New Roman"/>
          <w:sz w:val="24"/>
          <w:szCs w:val="24"/>
        </w:rPr>
      </w:pPr>
    </w:p>
    <w:p w:rsidR="00EF258D" w:rsidRPr="009D5BF2" w:rsidRDefault="00EF258D" w:rsidP="00EF258D">
      <w:pPr>
        <w:tabs>
          <w:tab w:val="center" w:pos="1635"/>
          <w:tab w:val="center" w:pos="4612"/>
          <w:tab w:val="center" w:pos="7587"/>
        </w:tabs>
        <w:spacing w:after="307" w:line="260" w:lineRule="auto"/>
        <w:rPr>
          <w:rFonts w:ascii="Times New Roman" w:hAnsi="Times New Roman" w:cs="Times New Roman"/>
          <w:sz w:val="24"/>
          <w:szCs w:val="24"/>
        </w:rPr>
      </w:pP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Заявитель </w:t>
      </w:r>
      <w:r w:rsidRPr="009D5BF2">
        <w:rPr>
          <w:rFonts w:ascii="Times New Roman" w:hAnsi="Times New Roman" w:cs="Times New Roman"/>
          <w:sz w:val="24"/>
          <w:szCs w:val="24"/>
        </w:rPr>
        <w:tab/>
        <w:t xml:space="preserve">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459" w:right="737" w:hanging="3036"/>
        <w:rPr>
          <w:rFonts w:ascii="Times New Roman" w:hAnsi="Times New Roman" w:cs="Times New Roman"/>
          <w:sz w:val="24"/>
          <w:szCs w:val="24"/>
        </w:rPr>
      </w:pPr>
      <w:r w:rsidRPr="009D5BF2">
        <w:rPr>
          <w:rFonts w:ascii="Times New Roman" w:hAnsi="Times New Roman" w:cs="Times New Roman"/>
          <w:sz w:val="24"/>
          <w:szCs w:val="24"/>
        </w:rPr>
        <w:t xml:space="preserve">Прием и регистрация заявления и документов на предоставление муниципальной услуги 1 рабочий день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197" w:right="737" w:firstLine="463"/>
        <w:rPr>
          <w:rFonts w:ascii="Times New Roman" w:hAnsi="Times New Roman" w:cs="Times New Roman"/>
          <w:sz w:val="24"/>
          <w:szCs w:val="24"/>
        </w:rPr>
      </w:pPr>
      <w:r w:rsidRPr="009D5BF2">
        <w:rPr>
          <w:rFonts w:ascii="Times New Roman" w:hAnsi="Times New Roman" w:cs="Times New Roman"/>
          <w:sz w:val="24"/>
          <w:szCs w:val="24"/>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526" w:right="737" w:hanging="3185"/>
        <w:rPr>
          <w:rFonts w:ascii="Times New Roman" w:hAnsi="Times New Roman" w:cs="Times New Roman"/>
          <w:sz w:val="24"/>
          <w:szCs w:val="24"/>
        </w:rPr>
      </w:pPr>
      <w:r w:rsidRPr="009D5BF2">
        <w:rPr>
          <w:rFonts w:ascii="Times New Roman" w:hAnsi="Times New Roman" w:cs="Times New Roman"/>
          <w:sz w:val="24"/>
          <w:szCs w:val="24"/>
        </w:rPr>
        <w:t xml:space="preserve">Выдача (направление) документов по результатам предоставления муниципальной услуги 3 рабочих дня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tabs>
          <w:tab w:val="center" w:pos="1635"/>
          <w:tab w:val="center" w:pos="4612"/>
          <w:tab w:val="center" w:pos="7587"/>
        </w:tabs>
        <w:spacing w:after="100" w:line="260" w:lineRule="auto"/>
        <w:rPr>
          <w:rFonts w:ascii="Times New Roman" w:hAnsi="Times New Roman" w:cs="Times New Roman"/>
          <w:sz w:val="24"/>
          <w:szCs w:val="24"/>
        </w:rPr>
      </w:pP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Заявитель </w:t>
      </w:r>
      <w:r w:rsidRPr="009D5BF2">
        <w:rPr>
          <w:rFonts w:ascii="Times New Roman" w:hAnsi="Times New Roman" w:cs="Times New Roman"/>
          <w:sz w:val="24"/>
          <w:szCs w:val="24"/>
        </w:rPr>
        <w:tab/>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line="238" w:lineRule="auto"/>
        <w:ind w:left="10223"/>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p>
    <w:p w:rsidR="00EB20BB" w:rsidRDefault="00EB20BB"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0D348C" w:rsidRDefault="005160EF" w:rsidP="005160EF">
      <w:pPr>
        <w:ind w:right="61"/>
        <w:jc w:val="center"/>
        <w:rPr>
          <w:rFonts w:ascii="Times New Roman" w:hAnsi="Times New Roman" w:cs="Times New Roman"/>
          <w:sz w:val="24"/>
          <w:szCs w:val="24"/>
        </w:rPr>
      </w:pPr>
      <w:r>
        <w:rPr>
          <w:rFonts w:ascii="Times New Roman" w:hAnsi="Times New Roman" w:cs="Times New Roman"/>
          <w:sz w:val="24"/>
          <w:szCs w:val="24"/>
        </w:rPr>
        <w:t xml:space="preserve">                                                                             </w:t>
      </w:r>
    </w:p>
    <w:p w:rsidR="00EF258D" w:rsidRPr="009D5BF2" w:rsidRDefault="000D348C" w:rsidP="005160EF">
      <w:pPr>
        <w:ind w:right="61"/>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60EF">
        <w:rPr>
          <w:rFonts w:ascii="Times New Roman" w:hAnsi="Times New Roman" w:cs="Times New Roman"/>
          <w:sz w:val="24"/>
          <w:szCs w:val="24"/>
        </w:rPr>
        <w:t xml:space="preserve">  </w:t>
      </w:r>
      <w:r w:rsidR="00EF258D" w:rsidRPr="009D5BF2">
        <w:rPr>
          <w:rFonts w:ascii="Times New Roman" w:hAnsi="Times New Roman" w:cs="Times New Roman"/>
          <w:sz w:val="24"/>
          <w:szCs w:val="24"/>
        </w:rPr>
        <w:t>Приложение № 2</w:t>
      </w:r>
    </w:p>
    <w:p w:rsidR="00EB20BB" w:rsidRPr="009D5BF2" w:rsidRDefault="00EB20BB" w:rsidP="00EB20BB">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 xml:space="preserve">                                                                                            </w:t>
      </w:r>
      <w:r w:rsidR="004147C3" w:rsidRPr="009D5BF2">
        <w:rPr>
          <w:rFonts w:ascii="Times New Roman" w:hAnsi="Times New Roman" w:cs="Times New Roman"/>
          <w:sz w:val="24"/>
          <w:szCs w:val="24"/>
        </w:rPr>
        <w:t xml:space="preserve"> </w:t>
      </w:r>
      <w:r w:rsidRPr="009D5BF2">
        <w:rPr>
          <w:rFonts w:ascii="Times New Roman" w:hAnsi="Times New Roman" w:cs="Times New Roman"/>
          <w:sz w:val="24"/>
          <w:szCs w:val="24"/>
        </w:rPr>
        <w:t xml:space="preserve">к </w:t>
      </w:r>
      <w:r>
        <w:rPr>
          <w:rFonts w:ascii="Times New Roman" w:hAnsi="Times New Roman" w:cs="Times New Roman"/>
          <w:sz w:val="24"/>
          <w:szCs w:val="24"/>
        </w:rPr>
        <w:t xml:space="preserve">    А</w:t>
      </w:r>
      <w:r w:rsidRPr="009D5BF2">
        <w:rPr>
          <w:rFonts w:ascii="Times New Roman" w:hAnsi="Times New Roman" w:cs="Times New Roman"/>
          <w:sz w:val="24"/>
          <w:szCs w:val="24"/>
        </w:rPr>
        <w:t xml:space="preserve">дминистративному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регламенту </w:t>
      </w:r>
      <w:r>
        <w:rPr>
          <w:rFonts w:ascii="Times New Roman" w:hAnsi="Times New Roman" w:cs="Times New Roman"/>
          <w:sz w:val="24"/>
          <w:szCs w:val="24"/>
        </w:rPr>
        <w:t xml:space="preserve">                                                                                                                            </w:t>
      </w:r>
    </w:p>
    <w:p w:rsidR="00EB20BB" w:rsidRPr="009D5BF2" w:rsidRDefault="00EB20BB" w:rsidP="00EB20BB">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ab/>
        <w:t xml:space="preserve">по  </w:t>
      </w:r>
      <w:r w:rsidRPr="009D5BF2">
        <w:rPr>
          <w:rFonts w:ascii="Times New Roman" w:hAnsi="Times New Roman" w:cs="Times New Roman"/>
          <w:sz w:val="24"/>
          <w:szCs w:val="24"/>
        </w:rPr>
        <w:t>предоставлени</w:t>
      </w:r>
      <w:r>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 xml:space="preserve">                                                                                                                                                                                                                                     </w:t>
      </w:r>
    </w:p>
    <w:p w:rsidR="00EB20BB" w:rsidRDefault="00EB20BB" w:rsidP="00EB20BB">
      <w:pPr>
        <w:tabs>
          <w:tab w:val="left" w:pos="5529"/>
        </w:tabs>
        <w:spacing w:after="1" w:line="260" w:lineRule="auto"/>
        <w:rPr>
          <w:rFonts w:ascii="Times New Roman" w:hAnsi="Times New Roman" w:cs="Times New Roman"/>
          <w:sz w:val="24"/>
          <w:szCs w:val="24"/>
        </w:rPr>
      </w:pPr>
      <w:r w:rsidRPr="009D5BF2">
        <w:rPr>
          <w:rFonts w:ascii="Times New Roman" w:hAnsi="Times New Roman" w:cs="Times New Roman"/>
          <w:sz w:val="24"/>
          <w:szCs w:val="24"/>
        </w:rPr>
        <w:t xml:space="preserve"> </w:t>
      </w:r>
      <w:r>
        <w:rPr>
          <w:rFonts w:ascii="Times New Roman" w:hAnsi="Times New Roman" w:cs="Times New Roman"/>
          <w:sz w:val="24"/>
          <w:szCs w:val="24"/>
        </w:rPr>
        <w:tab/>
        <w:t>«</w:t>
      </w:r>
      <w:r w:rsidRPr="009D5BF2">
        <w:rPr>
          <w:rFonts w:ascii="Times New Roman" w:hAnsi="Times New Roman" w:cs="Times New Roman"/>
          <w:sz w:val="24"/>
          <w:szCs w:val="24"/>
        </w:rPr>
        <w:t xml:space="preserve">Согласование проведения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переустройства </w:t>
      </w:r>
      <w:r>
        <w:rPr>
          <w:rFonts w:ascii="Times New Roman" w:hAnsi="Times New Roman" w:cs="Times New Roman"/>
          <w:sz w:val="24"/>
          <w:szCs w:val="24"/>
        </w:rPr>
        <w:t xml:space="preserve">                                                </w:t>
      </w:r>
    </w:p>
    <w:p w:rsidR="00EB20BB" w:rsidRDefault="00EB20BB" w:rsidP="00EB20BB">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ab/>
      </w:r>
      <w:r w:rsidRPr="009D5BF2">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(или)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перепланировки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помещения </w:t>
      </w:r>
    </w:p>
    <w:p w:rsidR="00EB20BB" w:rsidRPr="009D5BF2" w:rsidRDefault="00EB20BB" w:rsidP="00EB20BB">
      <w:pPr>
        <w:tabs>
          <w:tab w:val="left" w:pos="4512"/>
        </w:tabs>
        <w:spacing w:after="1" w:line="260" w:lineRule="auto"/>
        <w:rPr>
          <w:rFonts w:ascii="Times New Roman" w:hAnsi="Times New Roman" w:cs="Times New Roman"/>
          <w:sz w:val="24"/>
          <w:szCs w:val="24"/>
        </w:rPr>
      </w:pPr>
      <w:r>
        <w:rPr>
          <w:rFonts w:ascii="Times New Roman" w:hAnsi="Times New Roman" w:cs="Times New Roman"/>
          <w:sz w:val="24"/>
          <w:szCs w:val="24"/>
        </w:rPr>
        <w:t xml:space="preserve">                                                                                            </w:t>
      </w:r>
      <w:r w:rsidRPr="009D5BF2">
        <w:rPr>
          <w:rFonts w:ascii="Times New Roman" w:hAnsi="Times New Roman" w:cs="Times New Roman"/>
          <w:sz w:val="24"/>
          <w:szCs w:val="24"/>
        </w:rPr>
        <w:t>в</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 многоквартирном </w:t>
      </w:r>
      <w:r>
        <w:rPr>
          <w:rFonts w:ascii="Times New Roman" w:hAnsi="Times New Roman" w:cs="Times New Roman"/>
          <w:sz w:val="24"/>
          <w:szCs w:val="24"/>
        </w:rPr>
        <w:t xml:space="preserve"> </w:t>
      </w:r>
      <w:r w:rsidRPr="009D5BF2">
        <w:rPr>
          <w:rFonts w:ascii="Times New Roman" w:hAnsi="Times New Roman" w:cs="Times New Roman"/>
          <w:sz w:val="24"/>
          <w:szCs w:val="24"/>
        </w:rPr>
        <w:t>доме»</w:t>
      </w:r>
    </w:p>
    <w:p w:rsidR="00EB20BB" w:rsidRPr="009D5BF2" w:rsidRDefault="00EB20BB" w:rsidP="00EB20BB">
      <w:pPr>
        <w:tabs>
          <w:tab w:val="left" w:pos="5529"/>
        </w:tabs>
        <w:spacing w:after="30"/>
        <w:ind w:left="14"/>
        <w:rPr>
          <w:rFonts w:ascii="Times New Roman" w:hAnsi="Times New Roman" w:cs="Times New Roman"/>
          <w:sz w:val="24"/>
          <w:szCs w:val="24"/>
        </w:rPr>
      </w:pPr>
    </w:p>
    <w:p w:rsidR="00EF258D" w:rsidRPr="009D5BF2" w:rsidRDefault="00EF258D" w:rsidP="00EB20BB">
      <w:pPr>
        <w:spacing w:line="249"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2" w:line="270" w:lineRule="auto"/>
        <w:ind w:left="10" w:right="51"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Правовые основания </w:t>
      </w:r>
      <w:r w:rsidR="00140ECF">
        <w:rPr>
          <w:rFonts w:ascii="Times New Roman" w:hAnsi="Times New Roman" w:cs="Times New Roman"/>
          <w:b/>
          <w:sz w:val="24"/>
          <w:szCs w:val="24"/>
        </w:rPr>
        <w:t xml:space="preserve">по </w:t>
      </w:r>
      <w:r w:rsidRPr="009D5BF2">
        <w:rPr>
          <w:rFonts w:ascii="Times New Roman" w:hAnsi="Times New Roman" w:cs="Times New Roman"/>
          <w:b/>
          <w:sz w:val="24"/>
          <w:szCs w:val="24"/>
        </w:rPr>
        <w:t>предоставлени</w:t>
      </w:r>
      <w:r w:rsidR="00140ECF">
        <w:rPr>
          <w:rFonts w:ascii="Times New Roman" w:hAnsi="Times New Roman" w:cs="Times New Roman"/>
          <w:b/>
          <w:sz w:val="24"/>
          <w:szCs w:val="24"/>
        </w:rPr>
        <w:t>ю</w:t>
      </w:r>
      <w:r w:rsidRPr="009D5BF2">
        <w:rPr>
          <w:rFonts w:ascii="Times New Roman" w:hAnsi="Times New Roman" w:cs="Times New Roman"/>
          <w:b/>
          <w:sz w:val="24"/>
          <w:szCs w:val="24"/>
        </w:rPr>
        <w:t xml:space="preserve"> муниципальной услуги </w:t>
      </w:r>
    </w:p>
    <w:p w:rsidR="00EF258D" w:rsidRPr="009D5BF2" w:rsidRDefault="00EF258D" w:rsidP="00EF258D">
      <w:pPr>
        <w:tabs>
          <w:tab w:val="left" w:pos="8505"/>
        </w:tabs>
        <w:spacing w:after="12" w:line="270" w:lineRule="auto"/>
        <w:ind w:left="1843" w:right="1779"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«Согласование проведения переустройства и (или) перепланировки помещения  в многоквартирном доме»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line="249" w:lineRule="auto"/>
        <w:ind w:left="9" w:hanging="10"/>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осуществляется в соответствии с: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Жилищным Кодексом Российской Федерации;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иными нормативными правовыми актами органов местного самоуправления, на территории которых осуществляется предоставление услуги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2"/>
        <w:ind w:left="-14"/>
        <w:rPr>
          <w:rFonts w:ascii="Times New Roman" w:hAnsi="Times New Roman" w:cs="Times New Roman"/>
          <w:sz w:val="24"/>
          <w:szCs w:val="24"/>
        </w:rPr>
      </w:pP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300"/>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EF258D" w:rsidRPr="009D5BF2" w:rsidRDefault="00EF258D" w:rsidP="00EF258D">
      <w:pPr>
        <w:spacing w:after="2"/>
        <w:ind w:left="10" w:right="46" w:hanging="10"/>
        <w:jc w:val="right"/>
        <w:rPr>
          <w:rFonts w:ascii="Times New Roman" w:hAnsi="Times New Roman" w:cs="Times New Roman"/>
          <w:sz w:val="24"/>
          <w:szCs w:val="24"/>
        </w:rPr>
      </w:pPr>
      <w:r w:rsidRPr="009D5BF2">
        <w:rPr>
          <w:rFonts w:ascii="Times New Roman" w:hAnsi="Times New Roman" w:cs="Times New Roman"/>
          <w:sz w:val="24"/>
          <w:szCs w:val="24"/>
        </w:rPr>
        <w:t xml:space="preserve">Приложение №3  </w:t>
      </w:r>
    </w:p>
    <w:p w:rsidR="00EB20BB" w:rsidRPr="009D5BF2" w:rsidRDefault="00EB20BB" w:rsidP="00EB20BB">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к </w:t>
      </w:r>
      <w:r>
        <w:rPr>
          <w:rFonts w:ascii="Times New Roman" w:hAnsi="Times New Roman" w:cs="Times New Roman"/>
          <w:sz w:val="24"/>
          <w:szCs w:val="24"/>
        </w:rPr>
        <w:t xml:space="preserve">    А</w:t>
      </w:r>
      <w:r w:rsidRPr="009D5BF2">
        <w:rPr>
          <w:rFonts w:ascii="Times New Roman" w:hAnsi="Times New Roman" w:cs="Times New Roman"/>
          <w:sz w:val="24"/>
          <w:szCs w:val="24"/>
        </w:rPr>
        <w:t xml:space="preserve">дминистративному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регламенту </w:t>
      </w:r>
      <w:r>
        <w:rPr>
          <w:rFonts w:ascii="Times New Roman" w:hAnsi="Times New Roman" w:cs="Times New Roman"/>
          <w:sz w:val="24"/>
          <w:szCs w:val="24"/>
        </w:rPr>
        <w:t xml:space="preserve">                                                                                                                            </w:t>
      </w:r>
    </w:p>
    <w:p w:rsidR="00EB20BB" w:rsidRPr="009D5BF2" w:rsidRDefault="00EB20BB" w:rsidP="00EB20BB">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ab/>
        <w:t xml:space="preserve">по  </w:t>
      </w:r>
      <w:r w:rsidRPr="009D5BF2">
        <w:rPr>
          <w:rFonts w:ascii="Times New Roman" w:hAnsi="Times New Roman" w:cs="Times New Roman"/>
          <w:sz w:val="24"/>
          <w:szCs w:val="24"/>
        </w:rPr>
        <w:t>предоставлени</w:t>
      </w:r>
      <w:r>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 xml:space="preserve">                                                                                                                                                                                                                                     </w:t>
      </w:r>
    </w:p>
    <w:p w:rsidR="00EB20BB" w:rsidRDefault="00EB20BB" w:rsidP="00EB20BB">
      <w:pPr>
        <w:tabs>
          <w:tab w:val="left" w:pos="5529"/>
        </w:tabs>
        <w:spacing w:after="1" w:line="260" w:lineRule="auto"/>
        <w:rPr>
          <w:rFonts w:ascii="Times New Roman" w:hAnsi="Times New Roman" w:cs="Times New Roman"/>
          <w:sz w:val="24"/>
          <w:szCs w:val="24"/>
        </w:rPr>
      </w:pPr>
      <w:r w:rsidRPr="009D5BF2">
        <w:rPr>
          <w:rFonts w:ascii="Times New Roman" w:hAnsi="Times New Roman" w:cs="Times New Roman"/>
          <w:sz w:val="24"/>
          <w:szCs w:val="24"/>
        </w:rPr>
        <w:t xml:space="preserve"> </w:t>
      </w:r>
      <w:r>
        <w:rPr>
          <w:rFonts w:ascii="Times New Roman" w:hAnsi="Times New Roman" w:cs="Times New Roman"/>
          <w:sz w:val="24"/>
          <w:szCs w:val="24"/>
        </w:rPr>
        <w:tab/>
        <w:t>«</w:t>
      </w:r>
      <w:r w:rsidRPr="009D5BF2">
        <w:rPr>
          <w:rFonts w:ascii="Times New Roman" w:hAnsi="Times New Roman" w:cs="Times New Roman"/>
          <w:sz w:val="24"/>
          <w:szCs w:val="24"/>
        </w:rPr>
        <w:t xml:space="preserve">Согласование проведения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переустройства </w:t>
      </w:r>
      <w:r>
        <w:rPr>
          <w:rFonts w:ascii="Times New Roman" w:hAnsi="Times New Roman" w:cs="Times New Roman"/>
          <w:sz w:val="24"/>
          <w:szCs w:val="24"/>
        </w:rPr>
        <w:t xml:space="preserve">                                                </w:t>
      </w:r>
    </w:p>
    <w:p w:rsidR="00EB20BB" w:rsidRDefault="00EB20BB" w:rsidP="00EB20BB">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ab/>
      </w:r>
      <w:r w:rsidRPr="009D5BF2">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(или)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перепланировки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помещения </w:t>
      </w:r>
    </w:p>
    <w:p w:rsidR="006B36E7" w:rsidRDefault="00EB20BB" w:rsidP="006B36E7">
      <w:pPr>
        <w:tabs>
          <w:tab w:val="left" w:pos="4512"/>
        </w:tabs>
        <w:spacing w:after="1" w:line="260" w:lineRule="auto"/>
        <w:rPr>
          <w:rFonts w:ascii="Times New Roman" w:hAnsi="Times New Roman" w:cs="Times New Roman"/>
          <w:sz w:val="24"/>
          <w:szCs w:val="24"/>
        </w:rPr>
      </w:pPr>
      <w:r>
        <w:rPr>
          <w:rFonts w:ascii="Times New Roman" w:hAnsi="Times New Roman" w:cs="Times New Roman"/>
          <w:sz w:val="24"/>
          <w:szCs w:val="24"/>
        </w:rPr>
        <w:t xml:space="preserve">                                                                                            </w:t>
      </w:r>
      <w:r w:rsidRPr="009D5BF2">
        <w:rPr>
          <w:rFonts w:ascii="Times New Roman" w:hAnsi="Times New Roman" w:cs="Times New Roman"/>
          <w:sz w:val="24"/>
          <w:szCs w:val="24"/>
        </w:rPr>
        <w:t>в</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 многоквартирном </w:t>
      </w:r>
      <w:r>
        <w:rPr>
          <w:rFonts w:ascii="Times New Roman" w:hAnsi="Times New Roman" w:cs="Times New Roman"/>
          <w:sz w:val="24"/>
          <w:szCs w:val="24"/>
        </w:rPr>
        <w:t xml:space="preserve"> </w:t>
      </w:r>
      <w:r w:rsidRPr="009D5BF2">
        <w:rPr>
          <w:rFonts w:ascii="Times New Roman" w:hAnsi="Times New Roman" w:cs="Times New Roman"/>
          <w:sz w:val="24"/>
          <w:szCs w:val="24"/>
        </w:rPr>
        <w:t>доме»</w:t>
      </w:r>
    </w:p>
    <w:p w:rsidR="004147C3" w:rsidRPr="009D5BF2" w:rsidRDefault="00EF258D" w:rsidP="006B36E7">
      <w:pPr>
        <w:tabs>
          <w:tab w:val="left" w:pos="4512"/>
        </w:tabs>
        <w:spacing w:after="1" w:line="260" w:lineRule="auto"/>
        <w:rPr>
          <w:rFonts w:ascii="Times New Roman" w:hAnsi="Times New Roman" w:cs="Times New Roman"/>
          <w:sz w:val="24"/>
          <w:szCs w:val="24"/>
        </w:rPr>
      </w:pPr>
      <w:r w:rsidRPr="009D5BF2">
        <w:rPr>
          <w:rFonts w:ascii="Times New Roman" w:hAnsi="Times New Roman" w:cs="Times New Roman"/>
          <w:sz w:val="24"/>
          <w:szCs w:val="24"/>
        </w:rPr>
        <w:tab/>
      </w:r>
      <w:r w:rsidRPr="009D5BF2">
        <w:rPr>
          <w:rFonts w:ascii="Times New Roman" w:hAnsi="Times New Roman" w:cs="Times New Roman"/>
          <w:sz w:val="24"/>
          <w:szCs w:val="24"/>
        </w:rPr>
        <w:tab/>
      </w:r>
    </w:p>
    <w:p w:rsidR="004147C3" w:rsidRPr="009D5BF2" w:rsidRDefault="00EF258D" w:rsidP="004147C3">
      <w:pPr>
        <w:spacing w:after="327"/>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УТВЕРЖДЕНА </w:t>
      </w:r>
    </w:p>
    <w:p w:rsidR="00EF258D" w:rsidRPr="009D5BF2" w:rsidRDefault="00EF258D" w:rsidP="004147C3">
      <w:pPr>
        <w:spacing w:after="327"/>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w:t>
      </w:r>
      <w:r w:rsidR="004147C3" w:rsidRPr="009D5BF2">
        <w:rPr>
          <w:rFonts w:ascii="Times New Roman" w:hAnsi="Times New Roman" w:cs="Times New Roman"/>
          <w:sz w:val="24"/>
          <w:szCs w:val="24"/>
        </w:rPr>
        <w:t xml:space="preserve">                                                                                                                   </w:t>
      </w:r>
      <w:r w:rsidRPr="009D5BF2">
        <w:rPr>
          <w:rFonts w:ascii="Times New Roman" w:hAnsi="Times New Roman" w:cs="Times New Roman"/>
          <w:sz w:val="24"/>
          <w:szCs w:val="24"/>
        </w:rPr>
        <w:t xml:space="preserve">Российской Федерации от 28.04.2005 № 266 </w:t>
      </w:r>
    </w:p>
    <w:p w:rsidR="006B36E7" w:rsidRDefault="00EF258D" w:rsidP="006B36E7">
      <w:pPr>
        <w:spacing w:line="262" w:lineRule="auto"/>
        <w:ind w:left="3980" w:right="709" w:hanging="2393"/>
        <w:jc w:val="center"/>
        <w:rPr>
          <w:rFonts w:ascii="Times New Roman" w:hAnsi="Times New Roman" w:cs="Times New Roman"/>
          <w:b/>
          <w:sz w:val="24"/>
          <w:szCs w:val="24"/>
        </w:rPr>
      </w:pPr>
      <w:r w:rsidRPr="009D5BF2">
        <w:rPr>
          <w:rFonts w:ascii="Times New Roman" w:hAnsi="Times New Roman" w:cs="Times New Roman"/>
          <w:b/>
          <w:sz w:val="24"/>
          <w:szCs w:val="24"/>
        </w:rPr>
        <w:t>Форма заявления о переустройстве и (или) перепланировке</w:t>
      </w:r>
    </w:p>
    <w:p w:rsidR="00EF258D" w:rsidRPr="009D5BF2" w:rsidRDefault="00EF258D" w:rsidP="006B36E7">
      <w:pPr>
        <w:spacing w:line="262" w:lineRule="auto"/>
        <w:ind w:left="3980" w:right="709" w:hanging="2393"/>
        <w:jc w:val="center"/>
        <w:rPr>
          <w:rFonts w:ascii="Times New Roman" w:hAnsi="Times New Roman" w:cs="Times New Roman"/>
          <w:sz w:val="24"/>
          <w:szCs w:val="24"/>
        </w:rPr>
      </w:pPr>
      <w:r w:rsidRPr="009D5BF2">
        <w:rPr>
          <w:rFonts w:ascii="Times New Roman" w:hAnsi="Times New Roman" w:cs="Times New Roman"/>
          <w:b/>
          <w:sz w:val="24"/>
          <w:szCs w:val="24"/>
        </w:rPr>
        <w:t>жилого помещения</w:t>
      </w:r>
    </w:p>
    <w:p w:rsidR="00EF258D" w:rsidRPr="009D5BF2" w:rsidRDefault="00EF258D" w:rsidP="004147C3">
      <w:pPr>
        <w:spacing w:line="260" w:lineRule="auto"/>
        <w:ind w:left="122"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В   </w:t>
      </w:r>
    </w:p>
    <w:p w:rsidR="00EF258D" w:rsidRPr="009D5BF2" w:rsidRDefault="007F25FA" w:rsidP="004147C3">
      <w:pPr>
        <w:ind w:left="537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55" o:spid="_x0000_s1026" style="width:243.85pt;height:.5pt;mso-position-horizontal-relative:char;mso-position-vertical-relative:line" coordsize="30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">
            <v:shape id="Shape 40453" o:spid="_x0000_s1027" style="position:absolute;width:30970;height:91;visibility:visible" coordsize="309709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" adj="0,,0" path="m,l3097099,r,9144l,9144,,e" fillcolor="black" stroked="f" strokeweight="0">
              <v:stroke miterlimit="83231f" joinstyle="miter"/>
              <v:formulas/>
              <v:path arrowok="t" o:connecttype="segments" textboxrect="0,0,3097099,9144"/>
            </v:shape>
            <w10:wrap type="none"/>
            <w10:anchorlock/>
          </v:group>
        </w:pict>
      </w:r>
    </w:p>
    <w:p w:rsidR="00EF258D" w:rsidRPr="00F60766" w:rsidRDefault="00EF258D" w:rsidP="004147C3">
      <w:pPr>
        <w:ind w:right="395"/>
        <w:jc w:val="right"/>
        <w:rPr>
          <w:rFonts w:ascii="Times New Roman" w:hAnsi="Times New Roman" w:cs="Times New Roman"/>
          <w:sz w:val="20"/>
          <w:szCs w:val="20"/>
        </w:rPr>
      </w:pPr>
      <w:r w:rsidRPr="00F60766">
        <w:rPr>
          <w:rFonts w:ascii="Times New Roman" w:hAnsi="Times New Roman" w:cs="Times New Roman"/>
          <w:sz w:val="20"/>
          <w:szCs w:val="20"/>
        </w:rPr>
        <w:t xml:space="preserve">(наименование органа местного самоуправления </w:t>
      </w:r>
    </w:p>
    <w:p w:rsidR="00EF258D" w:rsidRPr="009D5BF2" w:rsidRDefault="00EF258D" w:rsidP="004147C3">
      <w:pPr>
        <w:ind w:left="1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F60766" w:rsidRDefault="00F60766" w:rsidP="004147C3">
      <w:pPr>
        <w:ind w:left="5089"/>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EF258D" w:rsidRPr="00F60766" w:rsidRDefault="00EF258D" w:rsidP="004147C3">
      <w:pPr>
        <w:spacing w:line="265" w:lineRule="auto"/>
        <w:ind w:left="6376" w:hanging="10"/>
        <w:rPr>
          <w:rFonts w:ascii="Times New Roman" w:hAnsi="Times New Roman" w:cs="Times New Roman"/>
          <w:sz w:val="20"/>
          <w:szCs w:val="20"/>
        </w:rPr>
      </w:pPr>
      <w:r w:rsidRPr="00F60766">
        <w:rPr>
          <w:rFonts w:ascii="Times New Roman" w:hAnsi="Times New Roman" w:cs="Times New Roman"/>
          <w:sz w:val="20"/>
          <w:szCs w:val="20"/>
        </w:rPr>
        <w:t xml:space="preserve">муниципального образования) </w:t>
      </w:r>
    </w:p>
    <w:p w:rsidR="00EF258D" w:rsidRPr="009D5BF2" w:rsidRDefault="00EF258D" w:rsidP="004147C3">
      <w:pPr>
        <w:ind w:left="10" w:right="48"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ЗАЯВЛЕНИЕ </w:t>
      </w:r>
    </w:p>
    <w:p w:rsidR="00EF258D" w:rsidRPr="009D5BF2" w:rsidRDefault="00EF258D" w:rsidP="004147C3">
      <w:pPr>
        <w:ind w:left="10" w:right="56"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 переустройстве и (или) перепланировке жилого помещения </w:t>
      </w:r>
    </w:p>
    <w:p w:rsidR="00EF258D" w:rsidRPr="009D5BF2" w:rsidRDefault="00EF258D" w:rsidP="004147C3">
      <w:pPr>
        <w:ind w:left="-1"/>
        <w:rPr>
          <w:rFonts w:ascii="Times New Roman" w:hAnsi="Times New Roman" w:cs="Times New Roman"/>
          <w:sz w:val="24"/>
          <w:szCs w:val="24"/>
        </w:rPr>
      </w:pPr>
      <w:r w:rsidRPr="009D5BF2">
        <w:rPr>
          <w:rFonts w:ascii="Times New Roman" w:hAnsi="Times New Roman" w:cs="Times New Roman"/>
          <w:sz w:val="24"/>
          <w:szCs w:val="24"/>
        </w:rPr>
        <w:t xml:space="preserve">от   </w:t>
      </w:r>
    </w:p>
    <w:p w:rsidR="00EF258D" w:rsidRPr="009D5BF2" w:rsidRDefault="007F25FA" w:rsidP="004147C3">
      <w:pPr>
        <w:ind w:left="327"/>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57" o:spid="_x0000_s1207" style="width:496.25pt;height:.5pt;mso-position-horizontal-relative:char;mso-position-vertical-relative:line" coordsize="63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">
            <v:shape id="Shape 40457" o:spid="_x0000_s1208" style="position:absolute;width:63023;height:91;visibility:visible" coordsize="630237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" adj="0,,0" path="m,l6302375,r,9144l,9144,,e" fillcolor="black" stroked="f" strokeweight="0">
              <v:stroke miterlimit="83231f" joinstyle="miter"/>
              <v:formulas/>
              <v:path arrowok="t" o:connecttype="segments" textboxrect="0,0,6302375,9144"/>
            </v:shape>
            <w10:wrap type="none"/>
            <w10:anchorlock/>
          </v:group>
        </w:pict>
      </w:r>
    </w:p>
    <w:p w:rsidR="00EF258D" w:rsidRPr="00140ECF" w:rsidRDefault="00EF258D" w:rsidP="004147C3">
      <w:pPr>
        <w:ind w:left="970" w:hanging="10"/>
        <w:rPr>
          <w:rFonts w:ascii="Times New Roman" w:hAnsi="Times New Roman" w:cs="Times New Roman"/>
          <w:sz w:val="20"/>
          <w:szCs w:val="20"/>
        </w:rPr>
      </w:pPr>
      <w:r w:rsidRPr="00140ECF">
        <w:rPr>
          <w:rFonts w:ascii="Times New Roman" w:hAnsi="Times New Roman" w:cs="Times New Roman"/>
          <w:sz w:val="20"/>
          <w:szCs w:val="20"/>
        </w:rPr>
        <w:t xml:space="preserve">(указывается наниматель, либо арендатор, либо собственник жилого помещения, либо собственники </w:t>
      </w:r>
    </w:p>
    <w:p w:rsidR="00EF258D" w:rsidRPr="00140ECF" w:rsidRDefault="00EF258D" w:rsidP="004147C3">
      <w:pPr>
        <w:ind w:left="14"/>
        <w:rPr>
          <w:rFonts w:ascii="Times New Roman" w:hAnsi="Times New Roman" w:cs="Times New Roman"/>
        </w:rPr>
      </w:pPr>
      <w:r w:rsidRPr="00140ECF">
        <w:rPr>
          <w:rFonts w:ascii="Times New Roman" w:hAnsi="Times New Roman" w:cs="Times New Roman"/>
        </w:rPr>
        <w:t xml:space="preserve"> </w:t>
      </w:r>
    </w:p>
    <w:p w:rsidR="00EF258D" w:rsidRPr="009D5BF2" w:rsidRDefault="007F25FA" w:rsidP="004147C3">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58" o:spid="_x0000_s1205"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MUFjiKCAgAA&#10;WQYAAA4AAAAAAAAAAAAAAAAALgIAAGRycy9lMm9Eb2MueG1sUEsBAi0AFAAGAAgAAAAhAGlguOfa&#10;AAAABAEAAA8AAAAAAAAAAAAAAAAA3AQAAGRycy9kb3ducmV2LnhtbFBLBQYAAAAABAAEAPMAAADj&#10;BQAAAAA=&#10;">
            <v:shape id="Shape 40459" o:spid="_x0000_s120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140ECF" w:rsidRDefault="00EF258D" w:rsidP="004147C3">
      <w:pPr>
        <w:ind w:left="10" w:right="56"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жилого помещения, находящегося в общей собственности двух и более лиц, в случае, если ни один </w: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7F25FA" w:rsidP="004147C3">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59" o:spid="_x0000_s1203"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HdbQsqCAgAA&#10;WQYAAA4AAAAAAAAAAAAAAAAALgIAAGRycy9lMm9Eb2MueG1sUEsBAi0AFAAGAAgAAAAhAGlguOfa&#10;AAAABAEAAA8AAAAAAAAAAAAAAAAA3AQAAGRycy9kb3ducmV2LnhtbFBLBQYAAAAABAAEAPMAAADj&#10;BQAAAAA=&#10;">
            <v:shape id="Shape 40461" o:spid="_x0000_s120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140ECF" w:rsidRDefault="00EF258D" w:rsidP="004147C3">
      <w:pPr>
        <w:ind w:left="10" w:right="58"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из собственников либо иных лиц не уполномочен в установленном порядке представлять их интересы) </w: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7F25FA" w:rsidP="004147C3">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60" o:spid="_x0000_s1201"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MbPZHKCAgAA&#10;WQYAAA4AAAAAAAAAAAAAAAAALgIAAGRycy9lMm9Eb2MueG1sUEsBAi0AFAAGAAgAAAAhAGlguOfa&#10;AAAABAEAAA8AAAAAAAAAAAAAAAAA3AQAAGRycy9kb3ducmV2LnhtbFBLBQYAAAAABAAEAPMAAADj&#10;BQAAAAA=&#10;">
            <v:shape id="Shape 40463" o:spid="_x0000_s1202"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7F25FA" w:rsidP="004147C3">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61" o:spid="_x0000_s1199"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GtpdAWCAgAA&#10;WQYAAA4AAAAAAAAAAAAAAAAALgIAAGRycy9lMm9Eb2MueG1sUEsBAi0AFAAGAAgAAAAhAGlguOfa&#10;AAAABAEAAA8AAAAAAAAAAAAAAAAA3AQAAGRycy9kb3ducmV2LnhtbFBLBQYAAAAABAAEAPMAAADj&#10;BQAAAAA=&#10;">
            <v:shape id="Shape 40465" o:spid="_x0000_s1200"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" adj="0,,0" path="m,l6519025,r,9144l,9144,,e" fillcolor="black" stroked="f" strokeweight="0">
              <v:stroke miterlimit="83231f" joinstyle="miter"/>
              <v:formulas/>
              <v:path arrowok="t" o:connecttype="segments" textboxrect="0,0,6519025,9144"/>
            </v:shape>
            <w10:wrap type="none"/>
            <w10:anchorlock/>
          </v:group>
        </w:pic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7F25FA" w:rsidP="00EF258D">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65" o:spid="_x0000_s1197"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AlGFO6CAgAA&#10;WQYAAA4AAAAAAAAAAAAAAAAALgIAAGRycy9lMm9Eb2MueG1sUEsBAi0AFAAGAAgAAAAhAGlguOfa&#10;AAAABAEAAA8AAAAAAAAAAAAAAAAA3AQAAGRycy9kb3ducmV2LnhtbFBLBQYAAAAABAAEAPMAAADj&#10;BQAAAAA=&#10;">
            <v:shape id="Shape 40473" o:spid="_x0000_s1198"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7F25FA" w:rsidP="00EF258D">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66" o:spid="_x0000_s1195"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">
            <v:shape id="Shape 40475" o:spid="_x0000_s119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140ECF" w:rsidRDefault="00EF258D" w:rsidP="00EF258D">
      <w:pPr>
        <w:ind w:left="1276" w:right="50" w:hanging="1277"/>
        <w:jc w:val="both"/>
        <w:rPr>
          <w:rFonts w:ascii="Times New Roman" w:hAnsi="Times New Roman" w:cs="Times New Roman"/>
          <w:sz w:val="18"/>
          <w:szCs w:val="18"/>
        </w:rPr>
      </w:pPr>
      <w:r w:rsidRPr="009D5BF2">
        <w:rPr>
          <w:rFonts w:ascii="Times New Roman" w:hAnsi="Times New Roman" w:cs="Times New Roman"/>
          <w:sz w:val="24"/>
          <w:szCs w:val="24"/>
          <w:u w:val="single" w:color="000000"/>
        </w:rPr>
        <w:t>Примечание.</w:t>
      </w:r>
      <w:r w:rsidRPr="009D5BF2">
        <w:rPr>
          <w:rFonts w:ascii="Times New Roman" w:hAnsi="Times New Roman" w:cs="Times New Roman"/>
          <w:sz w:val="24"/>
          <w:szCs w:val="24"/>
        </w:rPr>
        <w:t xml:space="preserve"> </w:t>
      </w:r>
      <w:r w:rsidRPr="00140ECF">
        <w:rPr>
          <w:rFonts w:ascii="Times New Roman" w:hAnsi="Times New Roman" w:cs="Times New Roman"/>
          <w:sz w:val="18"/>
          <w:szCs w:val="18"/>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EF258D" w:rsidRPr="00140ECF" w:rsidRDefault="00EF258D" w:rsidP="00EF258D">
      <w:pPr>
        <w:spacing w:after="396"/>
        <w:ind w:left="1291" w:right="50"/>
        <w:jc w:val="both"/>
        <w:rPr>
          <w:rFonts w:ascii="Times New Roman" w:hAnsi="Times New Roman" w:cs="Times New Roman"/>
          <w:sz w:val="18"/>
          <w:szCs w:val="18"/>
        </w:rPr>
      </w:pPr>
      <w:r w:rsidRPr="00140ECF">
        <w:rPr>
          <w:rFonts w:ascii="Times New Roman" w:hAnsi="Times New Roman" w:cs="Times New Roman"/>
          <w:sz w:val="18"/>
          <w:szCs w:val="18"/>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D72283" w:rsidRDefault="00D72283" w:rsidP="00EF258D">
      <w:pPr>
        <w:ind w:left="38" w:right="47" w:hanging="10"/>
        <w:jc w:val="both"/>
        <w:rPr>
          <w:rFonts w:ascii="Times New Roman" w:hAnsi="Times New Roman" w:cs="Times New Roman"/>
          <w:sz w:val="24"/>
          <w:szCs w:val="24"/>
        </w:rPr>
      </w:pPr>
    </w:p>
    <w:p w:rsidR="00F60766" w:rsidRPr="009D5BF2" w:rsidRDefault="00F60766" w:rsidP="00EF258D">
      <w:pPr>
        <w:ind w:left="38" w:right="47" w:hanging="10"/>
        <w:jc w:val="both"/>
        <w:rPr>
          <w:rFonts w:ascii="Times New Roman" w:hAnsi="Times New Roman" w:cs="Times New Roman"/>
          <w:sz w:val="24"/>
          <w:szCs w:val="24"/>
        </w:rPr>
      </w:pPr>
    </w:p>
    <w:p w:rsidR="00EF258D" w:rsidRPr="009D5BF2" w:rsidRDefault="00F60766" w:rsidP="00F60766">
      <w:pPr>
        <w:pStyle w:val="a7"/>
      </w:pPr>
      <w:r w:rsidRPr="00F60766">
        <w:rPr>
          <w:rFonts w:ascii="Times New Roman" w:hAnsi="Times New Roman" w:cs="Times New Roman"/>
          <w:sz w:val="24"/>
          <w:szCs w:val="24"/>
        </w:rPr>
        <w:t xml:space="preserve">Место </w:t>
      </w:r>
      <w:r w:rsidR="00EF258D" w:rsidRPr="00F60766">
        <w:rPr>
          <w:rFonts w:ascii="Times New Roman" w:hAnsi="Times New Roman" w:cs="Times New Roman"/>
          <w:sz w:val="24"/>
          <w:szCs w:val="24"/>
        </w:rPr>
        <w:t>нахождения жилого помещения</w:t>
      </w:r>
      <w:r w:rsidR="00EF258D" w:rsidRPr="009D5BF2">
        <w:t>:</w:t>
      </w:r>
      <w:r>
        <w:t xml:space="preserve"> </w:t>
      </w:r>
      <w:r>
        <w:rPr>
          <w:noProof/>
        </w:rPr>
        <w:t>____________________________________________</w:t>
      </w:r>
    </w:p>
    <w:p w:rsidR="00EF258D" w:rsidRPr="00F60766" w:rsidRDefault="00F60766" w:rsidP="00F60766">
      <w:pPr>
        <w:pStyle w:val="a7"/>
        <w:rPr>
          <w:rFonts w:ascii="Times New Roman" w:hAnsi="Times New Roman" w:cs="Times New Roman"/>
          <w:sz w:val="20"/>
          <w:szCs w:val="20"/>
        </w:rPr>
      </w:pPr>
      <w:r>
        <w:t xml:space="preserve">                                                                           </w:t>
      </w:r>
      <w:r w:rsidR="00EF258D" w:rsidRPr="00F60766">
        <w:rPr>
          <w:rFonts w:ascii="Times New Roman" w:hAnsi="Times New Roman" w:cs="Times New Roman"/>
        </w:rPr>
        <w:t>(</w:t>
      </w:r>
      <w:r w:rsidRPr="00F60766">
        <w:rPr>
          <w:rFonts w:ascii="Times New Roman" w:hAnsi="Times New Roman" w:cs="Times New Roman"/>
          <w:sz w:val="20"/>
          <w:szCs w:val="20"/>
        </w:rPr>
        <w:t xml:space="preserve">указывается полный адрес: </w:t>
      </w:r>
      <w:r w:rsidR="00EF258D" w:rsidRPr="00F60766">
        <w:rPr>
          <w:rFonts w:ascii="Times New Roman" w:hAnsi="Times New Roman" w:cs="Times New Roman"/>
          <w:sz w:val="20"/>
          <w:szCs w:val="20"/>
        </w:rPr>
        <w:t xml:space="preserve">субъект Российской Федерации, </w:t>
      </w:r>
    </w:p>
    <w:p w:rsidR="00EF258D" w:rsidRPr="00140ECF" w:rsidRDefault="00EF258D" w:rsidP="00D72283">
      <w:pPr>
        <w:ind w:left="14"/>
        <w:rPr>
          <w:rFonts w:ascii="Times New Roman" w:hAnsi="Times New Roman" w:cs="Times New Roman"/>
          <w:sz w:val="20"/>
          <w:szCs w:val="20"/>
        </w:rPr>
      </w:pPr>
      <w:r w:rsidRPr="00140ECF">
        <w:rPr>
          <w:rFonts w:ascii="Times New Roman" w:hAnsi="Times New Roman" w:cs="Times New Roman"/>
          <w:sz w:val="20"/>
          <w:szCs w:val="20"/>
        </w:rPr>
        <w:lastRenderedPageBreak/>
        <w:t xml:space="preserve"> </w:t>
      </w:r>
    </w:p>
    <w:p w:rsidR="00EF258D" w:rsidRPr="00140ECF" w:rsidRDefault="007F25FA" w:rsidP="00D72283">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4964" o:spid="_x0000_s1191"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GKgRb6CAgAA&#10;WQYAAA4AAAAAAAAAAAAAAAAALgIAAGRycy9lMm9Eb2MueG1sUEsBAi0AFAAGAAgAAAAhAGlguOfa&#10;AAAABAEAAA8AAAAAAAAAAAAAAAAA3AQAAGRycy9kb3ducmV2LnhtbFBLBQYAAAAABAAEAPMAAADj&#10;BQAAAAA=&#10;">
            <v:shape id="Shape 40479" o:spid="_x0000_s1192"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140ECF" w:rsidRDefault="00EF258D" w:rsidP="00D72283">
      <w:pPr>
        <w:ind w:left="10" w:right="51"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муниципальное образование, поселение, улица, дом, корпус, строение, </w:t>
      </w:r>
    </w:p>
    <w:p w:rsidR="00EF258D" w:rsidRPr="00140ECF" w:rsidRDefault="00EF258D" w:rsidP="00D72283">
      <w:pPr>
        <w:ind w:left="14"/>
        <w:rPr>
          <w:rFonts w:ascii="Times New Roman" w:hAnsi="Times New Roman" w:cs="Times New Roman"/>
          <w:sz w:val="20"/>
          <w:szCs w:val="20"/>
        </w:rPr>
      </w:pPr>
      <w:r w:rsidRPr="00140ECF">
        <w:rPr>
          <w:rFonts w:ascii="Times New Roman" w:hAnsi="Times New Roman" w:cs="Times New Roman"/>
          <w:sz w:val="20"/>
          <w:szCs w:val="20"/>
        </w:rPr>
        <w:t xml:space="preserve"> </w:t>
      </w:r>
    </w:p>
    <w:p w:rsidR="00EF258D" w:rsidRPr="00140ECF" w:rsidRDefault="007F25FA" w:rsidP="00D72283">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4965" o:spid="_x0000_s1189"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">
            <v:shape id="Shape 40481" o:spid="_x0000_s1190"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" adj="0,,0" path="m,l6519025,r,9144l,9144,,e" fillcolor="black" stroked="f" strokeweight="0">
              <v:stroke miterlimit="83231f" joinstyle="miter"/>
              <v:formulas/>
              <v:path arrowok="t" o:connecttype="segments" textboxrect="0,0,6519025,9144"/>
            </v:shape>
            <w10:wrap type="none"/>
            <w10:anchorlock/>
          </v:group>
        </w:pict>
      </w:r>
    </w:p>
    <w:p w:rsidR="00EF258D" w:rsidRPr="00140ECF" w:rsidRDefault="00EF258D" w:rsidP="00D72283">
      <w:pPr>
        <w:ind w:left="10" w:right="51"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квартира (комната), подъезд, этаж) </w:t>
      </w:r>
    </w:p>
    <w:p w:rsidR="00EF258D" w:rsidRPr="00140ECF" w:rsidRDefault="00EF258D" w:rsidP="00D72283">
      <w:pPr>
        <w:ind w:left="1"/>
        <w:jc w:val="center"/>
        <w:rPr>
          <w:rFonts w:ascii="Times New Roman" w:hAnsi="Times New Roman" w:cs="Times New Roman"/>
          <w:sz w:val="20"/>
          <w:szCs w:val="20"/>
        </w:rPr>
      </w:pPr>
      <w:r w:rsidRPr="00140ECF">
        <w:rPr>
          <w:rFonts w:ascii="Times New Roman" w:hAnsi="Times New Roman" w:cs="Times New Roman"/>
          <w:sz w:val="20"/>
          <w:szCs w:val="20"/>
        </w:rPr>
        <w:t xml:space="preserve"> </w:t>
      </w:r>
    </w:p>
    <w:p w:rsidR="00EF258D" w:rsidRPr="009D5BF2" w:rsidRDefault="00EF258D" w:rsidP="00D72283">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Собственник(и) жилого помещения:   </w:t>
      </w:r>
    </w:p>
    <w:p w:rsidR="00EF258D" w:rsidRPr="009D5BF2" w:rsidRDefault="007F25FA" w:rsidP="00D72283">
      <w:pPr>
        <w:ind w:left="38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966" o:spid="_x0000_s1187" style="width:321.9pt;height:.5pt;mso-position-horizontal-relative:char;mso-position-vertical-relative:line" coordsize="408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">
            <v:shape id="Shape 40483" o:spid="_x0000_s1188" style="position:absolute;width:40878;height:91;visibility:visible" coordsize="408783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" adj="0,,0" path="m,l4087839,r,9144l,9144,,e" fillcolor="black" stroked="f" strokeweight="0">
              <v:stroke miterlimit="83231f" joinstyle="miter"/>
              <v:formulas/>
              <v:path arrowok="t" o:connecttype="segments" textboxrect="0,0,4087839,9144"/>
            </v:shape>
            <w10:wrap type="none"/>
            <w10:anchorlock/>
          </v:group>
        </w:pict>
      </w:r>
    </w:p>
    <w:p w:rsidR="00EF258D" w:rsidRPr="009D5BF2" w:rsidRDefault="00EF258D" w:rsidP="00D72283">
      <w:pPr>
        <w:ind w:left="14" w:right="643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7F25FA" w:rsidP="00D72283">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968" o:spid="_x0000_s1185"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OOBPKCCAgAA&#10;WQYAAA4AAAAAAAAAAAAAAAAALgIAAGRycy9lMm9Eb2MueG1sUEsBAi0AFAAGAAgAAAAhAGlguOfa&#10;AAAABAEAAA8AAAAAAAAAAAAAAAAA3AQAAGRycy9kb3ducmV2LnhtbFBLBQYAAAAABAAEAPMAAADj&#10;BQAAAAA=&#10;">
            <v:shape id="Shape 40485" o:spid="_x0000_s118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" adj="0,,0" path="m,l6519025,r,9144l,9144,,e" fillcolor="black" stroked="f" strokeweight="0">
              <v:stroke miterlimit="83231f" joinstyle="miter"/>
              <v:formulas/>
              <v:path arrowok="t" o:connecttype="segments" textboxrect="0,0,6519025,9144"/>
            </v:shape>
            <w10:wrap type="none"/>
            <w10:anchorlock/>
          </v:group>
        </w:pict>
      </w:r>
    </w:p>
    <w:p w:rsidR="00EF258D" w:rsidRPr="009D5BF2" w:rsidRDefault="00EF258D" w:rsidP="00D72283">
      <w:pPr>
        <w:ind w:left="14" w:right="1020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7F25FA" w:rsidP="00D72283">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970" o:spid="_x0000_s1183"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Mh5X9OCAgAA&#10;WQYAAA4AAAAAAAAAAAAAAAAALgIAAGRycy9lMm9Eb2MueG1sUEsBAi0AFAAGAAgAAAAhAGlguOfa&#10;AAAABAEAAA8AAAAAAAAAAAAAAAAA3AQAAGRycy9kb3ducmV2LnhtbFBLBQYAAAAABAAEAPMAAADj&#10;BQAAAAA=&#10;">
            <v:shape id="Shape 40487" o:spid="_x0000_s118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9D5BF2" w:rsidRDefault="00EF258D" w:rsidP="00D7228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D72283">
      <w:pPr>
        <w:ind w:left="591"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Прошу разрешить   </w:t>
      </w:r>
    </w:p>
    <w:p w:rsidR="00EF258D" w:rsidRPr="009D5BF2" w:rsidRDefault="007F25FA" w:rsidP="00D72283">
      <w:pPr>
        <w:ind w:left="2537"/>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971" o:spid="_x0000_s1181" style="width:385.75pt;height:.5pt;mso-position-horizontal-relative:char;mso-position-vertical-relative:line" coordsize="489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">
            <v:shape id="Shape 40489" o:spid="_x0000_s1182" style="position:absolute;width:48989;height:91;visibility:visible" coordsize="48989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" adj="0,,0" path="m,l4898911,r,9144l,9144,,e" fillcolor="black" stroked="f" strokeweight="0">
              <v:stroke miterlimit="83231f" joinstyle="miter"/>
              <v:formulas/>
              <v:path arrowok="t" o:connecttype="segments" textboxrect="0,0,4898911,9144"/>
            </v:shape>
            <w10:wrap type="none"/>
            <w10:anchorlock/>
          </v:group>
        </w:pict>
      </w:r>
    </w:p>
    <w:p w:rsidR="00EF258D" w:rsidRPr="009D5BF2" w:rsidRDefault="00EF258D" w:rsidP="00D72283">
      <w:pPr>
        <w:ind w:left="5709" w:right="165" w:hanging="2353"/>
        <w:jc w:val="both"/>
        <w:rPr>
          <w:rFonts w:ascii="Times New Roman" w:hAnsi="Times New Roman" w:cs="Times New Roman"/>
          <w:sz w:val="24"/>
          <w:szCs w:val="24"/>
        </w:rPr>
      </w:pPr>
      <w:r w:rsidRPr="009D5BF2">
        <w:rPr>
          <w:rFonts w:ascii="Times New Roman" w:hAnsi="Times New Roman" w:cs="Times New Roman"/>
          <w:sz w:val="24"/>
          <w:szCs w:val="24"/>
        </w:rPr>
        <w:t>(</w:t>
      </w:r>
      <w:r w:rsidRPr="00140ECF">
        <w:rPr>
          <w:rFonts w:ascii="Times New Roman" w:hAnsi="Times New Roman" w:cs="Times New Roman"/>
          <w:sz w:val="20"/>
          <w:szCs w:val="20"/>
        </w:rPr>
        <w:t>переустройство, перепланировку, переустройство и перепланировку – нужное указать)</w:t>
      </w:r>
      <w:r w:rsidRPr="009D5BF2">
        <w:rPr>
          <w:rFonts w:ascii="Times New Roman" w:hAnsi="Times New Roman" w:cs="Times New Roman"/>
          <w:sz w:val="24"/>
          <w:szCs w:val="24"/>
        </w:rPr>
        <w:t xml:space="preserve"> </w:t>
      </w:r>
    </w:p>
    <w:p w:rsidR="00EF258D" w:rsidRPr="009D5BF2" w:rsidRDefault="00EF258D" w:rsidP="00D72283">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жилого помещения, занимаемого на основании   </w:t>
      </w:r>
    </w:p>
    <w:p w:rsidR="00EF258D" w:rsidRPr="009D5BF2" w:rsidRDefault="007F25FA" w:rsidP="00EF258D">
      <w:pPr>
        <w:ind w:left="4949"/>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973" o:spid="_x0000_s1179" style="width:265.1pt;height:.5pt;mso-position-horizontal-relative:char;mso-position-vertical-relative:line" coordsize="336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">
            <v:shape id="Shape 40491" o:spid="_x0000_s1180" style="position:absolute;width:33670;height:91;visibility:visible" coordsize="336706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" adj="0,,0" path="m,l3367062,r,9144l,9144,,e" fillcolor="black" stroked="f" strokeweight="0">
              <v:stroke miterlimit="83231f" joinstyle="miter"/>
              <v:formulas/>
              <v:path arrowok="t" o:connecttype="segments" textboxrect="0,0,3367062,9144"/>
            </v:shape>
            <w10:wrap type="none"/>
            <w10:anchorlock/>
          </v:group>
        </w:pict>
      </w:r>
    </w:p>
    <w:p w:rsidR="00EF258D" w:rsidRPr="00140ECF" w:rsidRDefault="00EF258D" w:rsidP="00EF258D">
      <w:pPr>
        <w:ind w:left="10" w:right="1019" w:hanging="10"/>
        <w:jc w:val="right"/>
        <w:rPr>
          <w:rFonts w:ascii="Times New Roman" w:hAnsi="Times New Roman" w:cs="Times New Roman"/>
          <w:sz w:val="20"/>
          <w:szCs w:val="20"/>
        </w:rPr>
      </w:pPr>
      <w:r w:rsidRPr="009D5BF2">
        <w:rPr>
          <w:rFonts w:ascii="Times New Roman" w:hAnsi="Times New Roman" w:cs="Times New Roman"/>
          <w:sz w:val="24"/>
          <w:szCs w:val="24"/>
        </w:rPr>
        <w:t>(</w:t>
      </w:r>
      <w:r w:rsidRPr="00140ECF">
        <w:rPr>
          <w:rFonts w:ascii="Times New Roman" w:hAnsi="Times New Roman" w:cs="Times New Roman"/>
          <w:sz w:val="20"/>
          <w:szCs w:val="20"/>
        </w:rPr>
        <w:t xml:space="preserve">права собственности, договора найма, </w:t>
      </w:r>
    </w:p>
    <w:p w:rsidR="00EF258D" w:rsidRPr="00140ECF" w:rsidRDefault="00EF258D" w:rsidP="00EF258D">
      <w:pPr>
        <w:tabs>
          <w:tab w:val="center" w:pos="9883"/>
        </w:tabs>
        <w:rPr>
          <w:rFonts w:ascii="Times New Roman" w:hAnsi="Times New Roman" w:cs="Times New Roman"/>
          <w:sz w:val="20"/>
          <w:szCs w:val="20"/>
        </w:rPr>
      </w:pPr>
      <w:r w:rsidRPr="00140ECF">
        <w:rPr>
          <w:rFonts w:ascii="Times New Roman" w:hAnsi="Times New Roman" w:cs="Times New Roman"/>
          <w:sz w:val="20"/>
          <w:szCs w:val="20"/>
        </w:rPr>
        <w:t xml:space="preserve"> </w:t>
      </w:r>
      <w:r w:rsidRPr="00140ECF">
        <w:rPr>
          <w:rFonts w:ascii="Times New Roman" w:hAnsi="Times New Roman" w:cs="Times New Roman"/>
          <w:sz w:val="20"/>
          <w:szCs w:val="20"/>
        </w:rPr>
        <w:tab/>
        <w:t xml:space="preserve">, </w:t>
      </w:r>
    </w:p>
    <w:p w:rsidR="00EF258D" w:rsidRPr="00140ECF" w:rsidRDefault="007F25FA" w:rsidP="00EF258D">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4974" o:spid="_x0000_s1177" style="width:507.65pt;height:.5pt;mso-position-horizontal-relative:char;mso-position-vertical-relative:line" coordsize="64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">
            <v:shape id="Shape 40493" o:spid="_x0000_s1178"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" adj="0,,0" path="m,l6447156,r,9144l,9144,,e" fillcolor="black" stroked="f" strokeweight="0">
              <v:stroke miterlimit="83231f" joinstyle="miter"/>
              <v:formulas/>
              <v:path arrowok="t" o:connecttype="segments" textboxrect="0,0,6447156,9144"/>
            </v:shape>
            <w10:wrap type="none"/>
            <w10:anchorlock/>
          </v:group>
        </w:pict>
      </w:r>
    </w:p>
    <w:p w:rsidR="00EF258D" w:rsidRPr="009D5BF2" w:rsidRDefault="00EF258D" w:rsidP="00EF258D">
      <w:pPr>
        <w:ind w:left="10" w:right="163" w:hanging="10"/>
        <w:jc w:val="center"/>
        <w:rPr>
          <w:rFonts w:ascii="Times New Roman" w:hAnsi="Times New Roman" w:cs="Times New Roman"/>
          <w:sz w:val="24"/>
          <w:szCs w:val="24"/>
        </w:rPr>
      </w:pPr>
      <w:r w:rsidRPr="00140ECF">
        <w:rPr>
          <w:rFonts w:ascii="Times New Roman" w:hAnsi="Times New Roman" w:cs="Times New Roman"/>
          <w:sz w:val="20"/>
          <w:szCs w:val="20"/>
        </w:rPr>
        <w:t>договора аренды – нужное указать)</w:t>
      </w:r>
      <w:r w:rsidRPr="009D5BF2">
        <w:rPr>
          <w:rFonts w:ascii="Times New Roman" w:hAnsi="Times New Roman" w:cs="Times New Roman"/>
          <w:sz w:val="24"/>
          <w:szCs w:val="24"/>
        </w:rPr>
        <w:t xml:space="preserve"> </w:t>
      </w:r>
    </w:p>
    <w:p w:rsidR="00EF258D" w:rsidRPr="009D5BF2" w:rsidRDefault="00EF258D" w:rsidP="00EF258D">
      <w:pPr>
        <w:spacing w:after="7"/>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согласно прилагаемому проекту (проектной документации) переустройства и (или) перепланировки жилого помещения. </w:t>
      </w:r>
    </w:p>
    <w:p w:rsidR="00E7379E" w:rsidRDefault="007F25FA" w:rsidP="00E7379E">
      <w:pPr>
        <w:spacing w:after="42"/>
        <w:ind w:left="28" w:right="47" w:firstLine="567"/>
        <w:jc w:val="both"/>
        <w:rPr>
          <w:rFonts w:ascii="Times New Roman" w:hAnsi="Times New Roman" w:cs="Times New Roman"/>
          <w:sz w:val="24"/>
          <w:szCs w:val="24"/>
        </w:rPr>
      </w:pPr>
      <w:r>
        <w:rPr>
          <w:rFonts w:ascii="Times New Roman" w:hAnsi="Times New Roman" w:cs="Times New Roman"/>
          <w:noProof/>
          <w:sz w:val="24"/>
          <w:szCs w:val="24"/>
        </w:rPr>
        <w:pict>
          <v:group id="Group 34977" o:spid="_x0000_s1175" style="position:absolute;left:0;text-align:left;margin-left:303.3pt;margin-top:13.25pt;width:3.55pt;height:17.05pt;flip:x;z-index:251659776;mso-width-relative:margin;mso-height-relative:margin" coordsize="24293,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">
            <v:shape id="Shape 40495" o:spid="_x0000_s1176" style="position:absolute;width:3596;height:91;visibility:visible" coordsize="3596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" adj="0,,0" path="m,l359618,r,9144l,9144,,e" fillcolor="black" stroked="f" strokeweight="0">
              <v:stroke miterlimit="83231f" joinstyle="miter"/>
              <v:formulas/>
              <v:path arrowok="t" o:connecttype="segments" textboxrect="0,0,359618,9144"/>
            </v:shape>
            <v:shape id="Shape 40496" o:spid="_x0000_s1028" style="position:absolute;left:5394;width:12239;height:91;visibility:visible" coordsize="122393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" adj="0,,0" path="m,l1223937,r,9144l,9144,,e" fillcolor="black" stroked="f" strokeweight="0">
              <v:stroke miterlimit="83231f" joinstyle="miter"/>
              <v:formulas/>
              <v:path arrowok="t" o:connecttype="segments" textboxrect="0,0,1223937,9144"/>
            </v:shape>
            <v:shape id="Shape 40497" o:spid="_x0000_s1029" style="position:absolute;left:21047;width:1799;height:91;visibility:visible" coordsize="1798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" adj="0,,0" path="m,l179825,r,9144l,9144,,e" fillcolor="black" stroked="f" strokeweight="0">
              <v:stroke miterlimit="83231f" joinstyle="miter"/>
              <v:formulas/>
              <v:path arrowok="t" o:connecttype="segments" textboxrect="0,0,179825,9144"/>
            </v:shape>
            <v:rect id="Rectangle 2947" o:spid="_x0000_s1030" style="position:absolute;left:5577;top:2231;width:506;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CCxgAAAN0AAAAPAAAAZHJzL2Rvd25yZXYueG1sRI9Ba8JA&#10;FITvgv9heQVvuqlI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ib2ggsYAAADdAAAA&#10;DwAAAAAAAAAAAAAAAAAHAgAAZHJzL2Rvd25yZXYueG1sUEsFBgAAAAADAAMAtwAAAPoCA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2948" o:spid="_x0000_s1031" style="position:absolute;left:11523;top:1903;width:210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TwwgAAAN0AAAAPAAAAZHJzL2Rvd25yZXYueG1sRE9Ni8Iw&#10;EL0L/ocwwt40VUR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D4IjTwwgAAAN0AAAAPAAAA&#10;AAAAAAAAAAAAAAcCAABkcnMvZG93bnJldi54bWxQSwUGAAAAAAMAAwC3AAAA9gIAAAAA&#10;" filled="f" stroked="f">
              <v:textbox inset="0,0,0,0">
                <w:txbxContent>
                  <w:p w:rsidR="00043F5B" w:rsidRDefault="00043F5B" w:rsidP="00EF258D">
                    <w:r>
                      <w:rPr>
                        <w:rFonts w:ascii="Times New Roman" w:hAnsi="Times New Roman" w:cs="Times New Roman"/>
                        <w:sz w:val="24"/>
                      </w:rPr>
                      <w:t>по</w:t>
                    </w:r>
                  </w:p>
                </w:txbxContent>
              </v:textbox>
            </v:rect>
            <v:rect id="Rectangle 2949" o:spid="_x0000_s1032" style="position:absolute;left:13108;top:2231;width:507;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2950" o:spid="_x0000_s1033" style="position:absolute;left:19066;top:2231;width:507;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rsidR="00043F5B" w:rsidRDefault="00043F5B" w:rsidP="00EF258D">
                    <w:r>
                      <w:rPr>
                        <w:rFonts w:ascii="Times New Roman" w:hAnsi="Times New Roman" w:cs="Times New Roman"/>
                        <w:sz w:val="24"/>
                      </w:rPr>
                      <w:t xml:space="preserve"> </w:t>
                    </w:r>
                  </w:p>
                </w:txbxContent>
              </v:textbox>
            </v:rect>
            <v:shape id="Shape 40498" o:spid="_x0000_s1034" style="position:absolute;left:258;top:3627;width:10533;height:91;visibility:visible" coordsize="10532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" adj="0,,0" path="m,l1053291,r,9144l,9144,,e" fillcolor="black" stroked="f" strokeweight="0">
              <v:stroke miterlimit="83231f" joinstyle="miter"/>
              <v:formulas/>
              <v:path arrowok="t" o:connecttype="segments" textboxrect="0,0,1053291,9144"/>
            </v:shape>
            <v:shape id="Shape 40499" o:spid="_x0000_s1035" style="position:absolute;left:13748;top:3627;width:10545;height:91;visibility:visible" coordsize="105448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" adj="0,,0" path="m,l1054487,r,9144l,9144,,e" fillcolor="black" stroked="f" strokeweight="0">
              <v:stroke miterlimit="83231f" joinstyle="miter"/>
              <v:formulas/>
              <v:path arrowok="t" o:connecttype="segments" textboxrect="0,0,1054487,9144"/>
            </v:shape>
            <w10:wrap type="square"/>
          </v:group>
        </w:pict>
      </w:r>
      <w:r w:rsidR="00EF258D" w:rsidRPr="009D5BF2">
        <w:rPr>
          <w:rFonts w:ascii="Times New Roman" w:hAnsi="Times New Roman" w:cs="Times New Roman"/>
          <w:sz w:val="24"/>
          <w:szCs w:val="24"/>
        </w:rPr>
        <w:t>Срок производства ремонтно-строительных работ с“</w:t>
      </w:r>
      <w:r w:rsidR="00D72283" w:rsidRPr="009D5BF2">
        <w:rPr>
          <w:rFonts w:ascii="Times New Roman" w:hAnsi="Times New Roman" w:cs="Times New Roman"/>
          <w:sz w:val="24"/>
          <w:szCs w:val="24"/>
        </w:rPr>
        <w:t>______</w:t>
      </w:r>
      <w:r w:rsidR="00EF258D" w:rsidRPr="009D5BF2">
        <w:rPr>
          <w:rFonts w:ascii="Times New Roman" w:hAnsi="Times New Roman" w:cs="Times New Roman"/>
          <w:sz w:val="24"/>
          <w:szCs w:val="24"/>
        </w:rPr>
        <w:t xml:space="preserve">  ” </w:t>
      </w:r>
      <w:r w:rsidR="00D72283" w:rsidRPr="009D5BF2">
        <w:rPr>
          <w:rFonts w:ascii="Times New Roman" w:hAnsi="Times New Roman" w:cs="Times New Roman"/>
          <w:sz w:val="24"/>
          <w:szCs w:val="24"/>
        </w:rPr>
        <w:t>______________</w:t>
      </w:r>
      <w:r w:rsidR="00EF258D" w:rsidRPr="009D5BF2">
        <w:rPr>
          <w:rFonts w:ascii="Times New Roman" w:hAnsi="Times New Roman" w:cs="Times New Roman"/>
          <w:sz w:val="24"/>
          <w:szCs w:val="24"/>
        </w:rPr>
        <w:t xml:space="preserve"> 20</w:t>
      </w:r>
      <w:r w:rsidR="00E7379E">
        <w:rPr>
          <w:rFonts w:ascii="Times New Roman" w:hAnsi="Times New Roman" w:cs="Times New Roman"/>
          <w:sz w:val="24"/>
          <w:szCs w:val="24"/>
        </w:rPr>
        <w:t xml:space="preserve">_   г. </w:t>
      </w:r>
    </w:p>
    <w:p w:rsidR="00E7379E" w:rsidRDefault="00E7379E" w:rsidP="00E7379E">
      <w:pPr>
        <w:tabs>
          <w:tab w:val="left" w:pos="5954"/>
        </w:tabs>
        <w:spacing w:after="42"/>
        <w:ind w:left="28" w:right="47" w:firstLine="567"/>
        <w:rPr>
          <w:rFonts w:ascii="Times New Roman" w:hAnsi="Times New Roman" w:cs="Times New Roman"/>
          <w:sz w:val="24"/>
          <w:szCs w:val="24"/>
        </w:rPr>
      </w:pPr>
      <w:r>
        <w:rPr>
          <w:rFonts w:ascii="Times New Roman" w:hAnsi="Times New Roman" w:cs="Times New Roman"/>
          <w:sz w:val="24"/>
          <w:szCs w:val="24"/>
        </w:rPr>
        <w:t xml:space="preserve">                                                                                                                      по</w:t>
      </w:r>
      <w:r w:rsidRPr="009D5BF2">
        <w:rPr>
          <w:rFonts w:ascii="Times New Roman" w:hAnsi="Times New Roman" w:cs="Times New Roman"/>
          <w:sz w:val="24"/>
          <w:szCs w:val="24"/>
        </w:rPr>
        <w:t>“</w:t>
      </w:r>
      <w:r>
        <w:rPr>
          <w:rFonts w:ascii="Times New Roman" w:hAnsi="Times New Roman" w:cs="Times New Roman"/>
          <w:sz w:val="24"/>
          <w:szCs w:val="24"/>
        </w:rPr>
        <w:t>_____</w:t>
      </w:r>
      <w:r w:rsidRPr="009D5BF2">
        <w:rPr>
          <w:rFonts w:ascii="Times New Roman" w:hAnsi="Times New Roman" w:cs="Times New Roman"/>
          <w:sz w:val="24"/>
          <w:szCs w:val="24"/>
        </w:rPr>
        <w:t xml:space="preserve"> ” ______________ 20</w:t>
      </w:r>
      <w:r>
        <w:rPr>
          <w:rFonts w:ascii="Times New Roman" w:hAnsi="Times New Roman" w:cs="Times New Roman"/>
          <w:sz w:val="24"/>
          <w:szCs w:val="24"/>
        </w:rPr>
        <w:t xml:space="preserve">_   г. </w:t>
      </w:r>
    </w:p>
    <w:p w:rsidR="00EF258D" w:rsidRPr="009D5BF2" w:rsidRDefault="00E7379E" w:rsidP="00EF258D">
      <w:pPr>
        <w:spacing w:after="42"/>
        <w:ind w:left="28" w:right="4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 </w:t>
      </w:r>
    </w:p>
    <w:p w:rsidR="00EF258D" w:rsidRPr="009D5BF2" w:rsidRDefault="00EF258D" w:rsidP="00EF258D">
      <w:pPr>
        <w:spacing w:before="6" w:after="7"/>
        <w:ind w:left="28" w:right="317" w:firstLine="596"/>
        <w:jc w:val="both"/>
        <w:rPr>
          <w:rFonts w:ascii="Times New Roman" w:hAnsi="Times New Roman" w:cs="Times New Roman"/>
          <w:sz w:val="24"/>
          <w:szCs w:val="24"/>
        </w:rPr>
      </w:pPr>
      <w:r w:rsidRPr="009D5BF2">
        <w:rPr>
          <w:rFonts w:ascii="Times New Roman" w:hAnsi="Times New Roman" w:cs="Times New Roman"/>
          <w:sz w:val="24"/>
          <w:szCs w:val="24"/>
        </w:rPr>
        <w:t xml:space="preserve">Режим производства ремонтно-строительных работ с часов в </w:t>
      </w:r>
      <w:r w:rsidRPr="009D5BF2">
        <w:rPr>
          <w:rFonts w:ascii="Times New Roman" w:hAnsi="Times New Roman" w:cs="Times New Roman"/>
          <w:sz w:val="24"/>
          <w:szCs w:val="24"/>
          <w:u w:val="single" w:color="000000"/>
        </w:rPr>
        <w:t xml:space="preserve"> </w:t>
      </w:r>
      <w:r w:rsidR="00D72283" w:rsidRPr="009D5BF2">
        <w:rPr>
          <w:rFonts w:ascii="Times New Roman" w:hAnsi="Times New Roman" w:cs="Times New Roman"/>
          <w:sz w:val="24"/>
          <w:szCs w:val="24"/>
        </w:rPr>
        <w:t>_________</w:t>
      </w:r>
      <w:r w:rsidRPr="009D5BF2">
        <w:rPr>
          <w:rFonts w:ascii="Times New Roman" w:hAnsi="Times New Roman" w:cs="Times New Roman"/>
          <w:sz w:val="24"/>
          <w:szCs w:val="24"/>
          <w:u w:val="single" w:color="000000"/>
        </w:rPr>
        <w:t xml:space="preserve">  д</w:t>
      </w:r>
      <w:r w:rsidRPr="009D5BF2">
        <w:rPr>
          <w:rFonts w:ascii="Times New Roman" w:hAnsi="Times New Roman" w:cs="Times New Roman"/>
          <w:sz w:val="24"/>
          <w:szCs w:val="24"/>
        </w:rPr>
        <w:t xml:space="preserve">ни. </w:t>
      </w:r>
    </w:p>
    <w:p w:rsidR="00EF258D" w:rsidRPr="009D5BF2" w:rsidRDefault="00EF258D" w:rsidP="00EF258D">
      <w:pPr>
        <w:spacing w:after="202"/>
        <w:ind w:left="867"/>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7" w:line="249" w:lineRule="auto"/>
        <w:ind w:left="591"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Обязуюсь: </w:t>
      </w:r>
    </w:p>
    <w:p w:rsidR="00EF258D" w:rsidRPr="009D5BF2" w:rsidRDefault="00E7379E" w:rsidP="00E7379E">
      <w:pPr>
        <w:ind w:right="66"/>
        <w:rPr>
          <w:rFonts w:ascii="Times New Roman" w:hAnsi="Times New Roman" w:cs="Times New Roman"/>
          <w:sz w:val="24"/>
          <w:szCs w:val="24"/>
        </w:rPr>
      </w:pPr>
      <w:r>
        <w:rPr>
          <w:rFonts w:ascii="Times New Roman" w:hAnsi="Times New Roman" w:cs="Times New Roman"/>
          <w:sz w:val="24"/>
          <w:szCs w:val="24"/>
        </w:rPr>
        <w:t>о</w:t>
      </w:r>
      <w:r w:rsidR="00EF258D" w:rsidRPr="009D5BF2">
        <w:rPr>
          <w:rFonts w:ascii="Times New Roman" w:hAnsi="Times New Roman" w:cs="Times New Roman"/>
          <w:sz w:val="24"/>
          <w:szCs w:val="24"/>
        </w:rPr>
        <w:t xml:space="preserve">существить ремонтно-строительные работы в соответствии с проектом (проектной </w:t>
      </w:r>
    </w:p>
    <w:p w:rsidR="00EF258D" w:rsidRPr="009D5BF2" w:rsidRDefault="00EF258D" w:rsidP="00EF258D">
      <w:pPr>
        <w:spacing w:after="7" w:line="249" w:lineRule="auto"/>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w:t>
      </w:r>
    </w:p>
    <w:p w:rsidR="00EF258D" w:rsidRPr="009D5BF2" w:rsidRDefault="00EF258D" w:rsidP="00EF258D">
      <w:pPr>
        <w:spacing w:after="7" w:line="249" w:lineRule="auto"/>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проведения работ.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____________________________</w:t>
      </w:r>
      <w:r w:rsidRPr="009D5BF2">
        <w:rPr>
          <w:rFonts w:ascii="Times New Roman" w:hAnsi="Times New Roman" w:cs="Times New Roman"/>
          <w:sz w:val="24"/>
          <w:szCs w:val="24"/>
        </w:rPr>
        <w:tab/>
        <w:t xml:space="preserve">  г. №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w:t>
      </w:r>
      <w:r w:rsidR="00D72283" w:rsidRPr="009D5BF2">
        <w:rPr>
          <w:rFonts w:ascii="Times New Roman" w:hAnsi="Times New Roman" w:cs="Times New Roman"/>
          <w:sz w:val="24"/>
          <w:szCs w:val="24"/>
        </w:rPr>
        <w:t xml:space="preserve">  </w:t>
      </w:r>
    </w:p>
    <w:p w:rsidR="00D72283" w:rsidRPr="009D5BF2" w:rsidRDefault="00D72283" w:rsidP="00EF258D">
      <w:pPr>
        <w:ind w:left="14"/>
        <w:rPr>
          <w:rFonts w:ascii="Times New Roman" w:hAnsi="Times New Roman" w:cs="Times New Roman"/>
          <w:sz w:val="24"/>
          <w:szCs w:val="24"/>
        </w:rPr>
      </w:pPr>
    </w:p>
    <w:tbl>
      <w:tblPr>
        <w:tblStyle w:val="TableGrid"/>
        <w:tblW w:w="9951" w:type="dxa"/>
        <w:tblInd w:w="19" w:type="dxa"/>
        <w:tblCellMar>
          <w:top w:w="9" w:type="dxa"/>
          <w:left w:w="29" w:type="dxa"/>
        </w:tblCellMar>
        <w:tblLook w:val="04A0"/>
      </w:tblPr>
      <w:tblGrid>
        <w:gridCol w:w="596"/>
        <w:gridCol w:w="2976"/>
        <w:gridCol w:w="2554"/>
        <w:gridCol w:w="1800"/>
        <w:gridCol w:w="2025"/>
      </w:tblGrid>
      <w:tr w:rsidR="00EF258D" w:rsidRPr="009D5BF2"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48"/>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п/п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64"/>
              <w:jc w:val="center"/>
              <w:rPr>
                <w:rFonts w:ascii="Times New Roman" w:hAnsi="Times New Roman" w:cs="Times New Roman"/>
                <w:sz w:val="24"/>
                <w:szCs w:val="24"/>
              </w:rPr>
            </w:pPr>
            <w:r w:rsidRPr="009D5BF2">
              <w:rPr>
                <w:rFonts w:ascii="Times New Roman" w:hAnsi="Times New Roman" w:cs="Times New Roman"/>
                <w:sz w:val="24"/>
                <w:szCs w:val="24"/>
              </w:rPr>
              <w:t xml:space="preserve">Фамилия, имя, отчество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Документ, удостоверяющий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64"/>
              <w:jc w:val="center"/>
              <w:rPr>
                <w:rFonts w:ascii="Times New Roman" w:hAnsi="Times New Roman" w:cs="Times New Roman"/>
                <w:sz w:val="24"/>
                <w:szCs w:val="24"/>
              </w:rPr>
            </w:pPr>
            <w:r w:rsidRPr="009D5BF2">
              <w:rPr>
                <w:rFonts w:ascii="Times New Roman" w:hAnsi="Times New Roman" w:cs="Times New Roman"/>
                <w:sz w:val="24"/>
                <w:szCs w:val="24"/>
              </w:rPr>
              <w:t xml:space="preserve">Подпись *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Отметка о нотариальном </w:t>
            </w:r>
          </w:p>
        </w:tc>
      </w:tr>
      <w:tr w:rsidR="00EF258D" w:rsidRPr="009D5BF2"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личность (серия, номер, кем и когда выдан)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заверении подписей лиц </w:t>
            </w:r>
          </w:p>
        </w:tc>
      </w:tr>
      <w:tr w:rsidR="00EF258D" w:rsidRPr="009D5BF2" w:rsidTr="00EF258D">
        <w:trPr>
          <w:trHeight w:val="288"/>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8"/>
              <w:jc w:val="center"/>
              <w:rPr>
                <w:rFonts w:ascii="Times New Roman" w:hAnsi="Times New Roman" w:cs="Times New Roman"/>
                <w:sz w:val="24"/>
                <w:szCs w:val="24"/>
              </w:rPr>
            </w:pPr>
            <w:r w:rsidRPr="009D5BF2">
              <w:rPr>
                <w:rFonts w:ascii="Times New Roman" w:hAnsi="Times New Roman" w:cs="Times New Roman"/>
                <w:sz w:val="24"/>
                <w:szCs w:val="24"/>
              </w:rP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9"/>
              <w:jc w:val="center"/>
              <w:rPr>
                <w:rFonts w:ascii="Times New Roman" w:hAnsi="Times New Roman" w:cs="Times New Roman"/>
                <w:sz w:val="24"/>
                <w:szCs w:val="24"/>
              </w:rPr>
            </w:pPr>
            <w:r w:rsidRPr="009D5BF2">
              <w:rPr>
                <w:rFonts w:ascii="Times New Roman" w:hAnsi="Times New Roman" w:cs="Times New Roman"/>
                <w:sz w:val="24"/>
                <w:szCs w:val="24"/>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9"/>
              <w:jc w:val="center"/>
              <w:rPr>
                <w:rFonts w:ascii="Times New Roman" w:hAnsi="Times New Roman" w:cs="Times New Roman"/>
                <w:sz w:val="24"/>
                <w:szCs w:val="24"/>
              </w:rPr>
            </w:pPr>
            <w:r w:rsidRPr="009D5BF2">
              <w:rPr>
                <w:rFonts w:ascii="Times New Roman" w:hAnsi="Times New Roman" w:cs="Times New Roman"/>
                <w:sz w:val="24"/>
                <w:szCs w:val="24"/>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34"/>
              <w:jc w:val="center"/>
              <w:rPr>
                <w:rFonts w:ascii="Times New Roman" w:hAnsi="Times New Roman" w:cs="Times New Roman"/>
                <w:sz w:val="24"/>
                <w:szCs w:val="24"/>
              </w:rPr>
            </w:pPr>
            <w:r w:rsidRPr="009D5BF2">
              <w:rPr>
                <w:rFonts w:ascii="Times New Roman" w:hAnsi="Times New Roman" w:cs="Times New Roman"/>
                <w:sz w:val="24"/>
                <w:szCs w:val="24"/>
              </w:rPr>
              <w:t xml:space="preserve">4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34"/>
              <w:jc w:val="center"/>
              <w:rPr>
                <w:rFonts w:ascii="Times New Roman" w:hAnsi="Times New Roman" w:cs="Times New Roman"/>
                <w:sz w:val="24"/>
                <w:szCs w:val="24"/>
              </w:rPr>
            </w:pPr>
            <w:r w:rsidRPr="009D5BF2">
              <w:rPr>
                <w:rFonts w:ascii="Times New Roman" w:hAnsi="Times New Roman" w:cs="Times New Roman"/>
                <w:sz w:val="24"/>
                <w:szCs w:val="24"/>
              </w:rPr>
              <w:t xml:space="preserve">5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EF258D" w:rsidP="00EF258D">
      <w:pPr>
        <w:pStyle w:val="2"/>
        <w:ind w:left="9"/>
        <w:rPr>
          <w:rFonts w:ascii="Times New Roman" w:hAnsi="Times New Roman" w:cs="Times New Roman"/>
          <w:sz w:val="24"/>
          <w:szCs w:val="24"/>
        </w:rPr>
      </w:pPr>
      <w:r w:rsidRPr="009D5BF2">
        <w:rPr>
          <w:rFonts w:ascii="Times New Roman" w:hAnsi="Times New Roman" w:cs="Times New Roman"/>
          <w:sz w:val="24"/>
          <w:szCs w:val="24"/>
        </w:rPr>
        <w:t xml:space="preserve">________________ </w:t>
      </w:r>
    </w:p>
    <w:p w:rsidR="00EF258D" w:rsidRPr="00A15BBF" w:rsidRDefault="00EF258D" w:rsidP="00EF258D">
      <w:pPr>
        <w:spacing w:after="35" w:line="241" w:lineRule="auto"/>
        <w:ind w:left="14" w:right="62" w:firstLine="567"/>
        <w:jc w:val="both"/>
        <w:rPr>
          <w:rFonts w:ascii="Times New Roman" w:hAnsi="Times New Roman" w:cs="Times New Roman"/>
          <w:sz w:val="20"/>
          <w:szCs w:val="20"/>
        </w:rPr>
      </w:pPr>
      <w:r w:rsidRPr="009D5BF2">
        <w:rPr>
          <w:rFonts w:ascii="Times New Roman" w:hAnsi="Times New Roman" w:cs="Times New Roman"/>
          <w:sz w:val="24"/>
          <w:szCs w:val="24"/>
        </w:rPr>
        <w:t xml:space="preserve">* </w:t>
      </w:r>
      <w:r w:rsidRPr="00A15BBF">
        <w:rPr>
          <w:rFonts w:ascii="Times New Roman" w:hAnsi="Times New Roman" w:cs="Times New Roman"/>
          <w:sz w:val="20"/>
          <w:szCs w:val="20"/>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lastRenderedPageBreak/>
        <w:t xml:space="preserve"> </w:t>
      </w:r>
    </w:p>
    <w:p w:rsidR="00EF258D" w:rsidRPr="009D5BF2" w:rsidRDefault="00EF258D" w:rsidP="00EF258D">
      <w:pPr>
        <w:spacing w:after="4" w:line="252"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К заявлению прилагаются следующие документы: </w:t>
      </w:r>
    </w:p>
    <w:p w:rsidR="00EF258D" w:rsidRPr="009D5BF2" w:rsidRDefault="00EF258D" w:rsidP="00EF258D">
      <w:pPr>
        <w:pStyle w:val="2"/>
        <w:ind w:left="9"/>
        <w:rPr>
          <w:rFonts w:ascii="Times New Roman" w:hAnsi="Times New Roman" w:cs="Times New Roman"/>
          <w:b w:val="0"/>
          <w:bCs w:val="0"/>
          <w:color w:val="000000" w:themeColor="text1"/>
          <w:sz w:val="24"/>
          <w:szCs w:val="24"/>
        </w:rPr>
      </w:pPr>
      <w:r w:rsidRPr="009D5BF2">
        <w:rPr>
          <w:rFonts w:ascii="Times New Roman" w:hAnsi="Times New Roman" w:cs="Times New Roman"/>
          <w:b w:val="0"/>
          <w:bCs w:val="0"/>
          <w:color w:val="000000" w:themeColor="text1"/>
          <w:sz w:val="24"/>
          <w:szCs w:val="24"/>
        </w:rPr>
        <w:t xml:space="preserve">1)   </w:t>
      </w:r>
    </w:p>
    <w:p w:rsidR="00EF258D" w:rsidRPr="00A15BBF" w:rsidRDefault="007F25FA" w:rsidP="00EF258D">
      <w:pPr>
        <w:spacing w:after="35" w:line="249" w:lineRule="auto"/>
        <w:ind w:left="1189" w:hanging="10"/>
        <w:rPr>
          <w:rFonts w:ascii="Times New Roman" w:hAnsi="Times New Roman" w:cs="Times New Roman"/>
          <w:sz w:val="20"/>
          <w:szCs w:val="20"/>
        </w:rPr>
      </w:pPr>
      <w:r>
        <w:rPr>
          <w:rFonts w:ascii="Times New Roman" w:hAnsi="Times New Roman" w:cs="Times New Roman"/>
          <w:noProof/>
          <w:sz w:val="20"/>
          <w:szCs w:val="20"/>
        </w:rPr>
        <w:pict>
          <v:group id="Group 35749" o:spid="_x0000_s1167" style="position:absolute;left:0;text-align:left;margin-left:.7pt;margin-top:-1.7pt;width:511.85pt;height:27.25pt;z-index:-251654656" coordsize="6500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">
            <v:shape id="Shape 40519" o:spid="_x0000_s1170" style="position:absolute;left:1618;width:63389;height:91;visibility:visible" coordsize="63389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" adj="0,,0" path="m,l6338951,r,9144l,9144,,e" fillcolor="black" stroked="f" strokeweight="0">
              <v:stroke miterlimit="83231f" joinstyle="miter"/>
              <v:formulas/>
              <v:path arrowok="t" o:connecttype="segments" textboxrect="0,0,6338951,9144"/>
            </v:shape>
            <v:shape id="Shape 40520" o:spid="_x0000_s1169" style="position:absolute;top:3398;width:46989;height:91;visibility:visible" coordsize="46989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" adj="0,,0" path="m,l4698911,r,9144l,9144,,e" fillcolor="black" stroked="f" strokeweight="0">
              <v:stroke miterlimit="83231f" joinstyle="miter"/>
              <v:formulas/>
              <v:path arrowok="t" o:connecttype="segments" textboxrect="0,0,4698911,9144"/>
            </v:shape>
            <v:shape id="Shape 40521" o:spid="_x0000_s1168" style="position:absolute;left:49690;top:3398;width:5409;height:91;visibility:visible" coordsize="5409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" adj="0,,0" path="m,l540960,r,9144l,9144,,e" fillcolor="black" stroked="f" strokeweight="0">
              <v:stroke miterlimit="83231f" joinstyle="miter"/>
              <v:formulas/>
              <v:path arrowok="t" o:connecttype="segments" textboxrect="0,0,540960,9144"/>
            </v:shape>
          </v:group>
        </w:pict>
      </w:r>
      <w:r w:rsidR="00EF258D" w:rsidRPr="00A15BBF">
        <w:rPr>
          <w:rFonts w:ascii="Times New Roman" w:hAnsi="Times New Roman" w:cs="Times New Roman"/>
          <w:sz w:val="20"/>
          <w:szCs w:val="20"/>
        </w:rPr>
        <w:t xml:space="preserve">(указывается вид и реквизиты правоустанавливающего документа на переустраиваемое и (или) </w:t>
      </w:r>
    </w:p>
    <w:p w:rsidR="00EF258D" w:rsidRPr="00A15BBF" w:rsidRDefault="00EF258D" w:rsidP="00EF258D">
      <w:pPr>
        <w:tabs>
          <w:tab w:val="center" w:pos="3716"/>
          <w:tab w:val="center" w:pos="7628"/>
          <w:tab w:val="center" w:pos="8264"/>
          <w:tab w:val="center" w:pos="9153"/>
        </w:tabs>
        <w:spacing w:after="4" w:line="252" w:lineRule="auto"/>
        <w:rPr>
          <w:rFonts w:ascii="Times New Roman" w:hAnsi="Times New Roman" w:cs="Times New Roman"/>
          <w:sz w:val="20"/>
          <w:szCs w:val="20"/>
        </w:rPr>
      </w:pP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на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листах; </w:t>
      </w:r>
    </w:p>
    <w:p w:rsidR="00EF258D" w:rsidRPr="00A15BBF" w:rsidRDefault="00EF258D" w:rsidP="00EF258D">
      <w:pPr>
        <w:spacing w:after="4" w:line="249" w:lineRule="auto"/>
        <w:ind w:left="385" w:hanging="10"/>
        <w:rPr>
          <w:rFonts w:ascii="Times New Roman" w:hAnsi="Times New Roman" w:cs="Times New Roman"/>
          <w:sz w:val="20"/>
          <w:szCs w:val="20"/>
        </w:rPr>
      </w:pPr>
      <w:r w:rsidRPr="00A15BBF">
        <w:rPr>
          <w:rFonts w:ascii="Times New Roman" w:hAnsi="Times New Roman" w:cs="Times New Roman"/>
          <w:sz w:val="20"/>
          <w:szCs w:val="20"/>
        </w:rPr>
        <w:t xml:space="preserve">перепланируемое жилое помещение (с отметкой: подлинник или нотариально </w:t>
      </w:r>
    </w:p>
    <w:p w:rsidR="00EF258D" w:rsidRPr="00A15BBF" w:rsidRDefault="00EF258D" w:rsidP="00EF258D">
      <w:pPr>
        <w:tabs>
          <w:tab w:val="center" w:pos="3713"/>
          <w:tab w:val="center" w:pos="7443"/>
          <w:tab w:val="center" w:pos="7868"/>
          <w:tab w:val="center" w:pos="8718"/>
        </w:tabs>
        <w:spacing w:after="33" w:line="249" w:lineRule="auto"/>
        <w:rPr>
          <w:rFonts w:ascii="Times New Roman" w:hAnsi="Times New Roman" w:cs="Times New Roman"/>
          <w:sz w:val="20"/>
          <w:szCs w:val="20"/>
        </w:rPr>
      </w:pPr>
      <w:r w:rsidRPr="00A15BBF">
        <w:rPr>
          <w:rFonts w:ascii="Times New Roman" w:hAnsi="Times New Roman" w:cs="Times New Roman"/>
          <w:sz w:val="20"/>
          <w:szCs w:val="20"/>
        </w:rPr>
        <w:tab/>
        <w:t xml:space="preserve">заверенная копия))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проект (проектная документация) переустройства и (или) перепланировки</w:t>
      </w:r>
      <w:r w:rsidR="006B36E7">
        <w:rPr>
          <w:rFonts w:ascii="Times New Roman" w:hAnsi="Times New Roman" w:cs="Times New Roman"/>
          <w:sz w:val="24"/>
          <w:szCs w:val="24"/>
        </w:rPr>
        <w:t xml:space="preserve"> жилого помещения на   ______ </w:t>
      </w:r>
      <w:r w:rsidRPr="009D5BF2">
        <w:rPr>
          <w:rFonts w:ascii="Times New Roman" w:hAnsi="Times New Roman" w:cs="Times New Roman"/>
          <w:sz w:val="24"/>
          <w:szCs w:val="24"/>
        </w:rPr>
        <w:t xml:space="preserve">листах; </w:t>
      </w:r>
    </w:p>
    <w:p w:rsidR="00EF258D" w:rsidRPr="009D5BF2" w:rsidRDefault="00EF258D" w:rsidP="00EF258D">
      <w:pPr>
        <w:ind w:left="157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технический паспорт переустраиваемого и (или) перепланируемого жилого помещения на</w:t>
      </w:r>
      <w:r w:rsidR="006B36E7">
        <w:rPr>
          <w:rFonts w:ascii="Times New Roman" w:hAnsi="Times New Roman" w:cs="Times New Roman"/>
          <w:sz w:val="24"/>
          <w:szCs w:val="24"/>
        </w:rPr>
        <w:t xml:space="preserve">            </w:t>
      </w:r>
      <w:r w:rsidRPr="009D5BF2">
        <w:rPr>
          <w:rFonts w:ascii="Times New Roman" w:hAnsi="Times New Roman" w:cs="Times New Roman"/>
          <w:sz w:val="24"/>
          <w:szCs w:val="24"/>
        </w:rPr>
        <w:t xml:space="preserve">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r>
      <w:r w:rsidR="006B36E7">
        <w:rPr>
          <w:rFonts w:ascii="Times New Roman" w:hAnsi="Times New Roman" w:cs="Times New Roman"/>
          <w:sz w:val="24"/>
          <w:szCs w:val="24"/>
          <w:u w:val="single" w:color="000000"/>
        </w:rPr>
        <w:t xml:space="preserve"> </w:t>
      </w:r>
      <w:r w:rsidRPr="006B36E7">
        <w:rPr>
          <w:rFonts w:ascii="Times New Roman" w:hAnsi="Times New Roman" w:cs="Times New Roman"/>
          <w:sz w:val="24"/>
          <w:szCs w:val="24"/>
        </w:rPr>
        <w:t>лис</w:t>
      </w:r>
      <w:r w:rsidRPr="009D5BF2">
        <w:rPr>
          <w:rFonts w:ascii="Times New Roman" w:hAnsi="Times New Roman" w:cs="Times New Roman"/>
          <w:sz w:val="24"/>
          <w:szCs w:val="24"/>
        </w:rPr>
        <w:t xml:space="preserve">тах; </w:t>
      </w:r>
    </w:p>
    <w:p w:rsidR="00EF258D" w:rsidRPr="009D5BF2" w:rsidRDefault="00EF258D" w:rsidP="00EF258D">
      <w:pPr>
        <w:ind w:left="356"/>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 </w:t>
      </w:r>
    </w:p>
    <w:p w:rsidR="00EF258D" w:rsidRPr="009D5BF2" w:rsidRDefault="00EF258D" w:rsidP="00EF258D">
      <w:pPr>
        <w:ind w:left="4210"/>
        <w:rPr>
          <w:rFonts w:ascii="Times New Roman" w:hAnsi="Times New Roman" w:cs="Times New Roman"/>
          <w:sz w:val="24"/>
          <w:szCs w:val="24"/>
        </w:rPr>
      </w:pPr>
      <w:r w:rsidRPr="009D5BF2">
        <w:rPr>
          <w:rFonts w:ascii="Times New Roman" w:hAnsi="Times New Roman" w:cs="Times New Roman"/>
          <w:noProof/>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документы, </w:t>
      </w:r>
      <w:r w:rsidRPr="009D5BF2">
        <w:rPr>
          <w:rFonts w:ascii="Times New Roman" w:hAnsi="Times New Roman" w:cs="Times New Roman"/>
          <w:sz w:val="24"/>
          <w:szCs w:val="24"/>
        </w:rPr>
        <w:tab/>
        <w:t xml:space="preserve">подтверждающие </w:t>
      </w:r>
      <w:r w:rsidRPr="009D5BF2">
        <w:rPr>
          <w:rFonts w:ascii="Times New Roman" w:hAnsi="Times New Roman" w:cs="Times New Roman"/>
          <w:sz w:val="24"/>
          <w:szCs w:val="24"/>
        </w:rPr>
        <w:tab/>
        <w:t xml:space="preserve">согласие </w:t>
      </w:r>
      <w:r w:rsidRPr="009D5BF2">
        <w:rPr>
          <w:rFonts w:ascii="Times New Roman" w:hAnsi="Times New Roman" w:cs="Times New Roman"/>
          <w:sz w:val="24"/>
          <w:szCs w:val="24"/>
        </w:rPr>
        <w:tab/>
        <w:t xml:space="preserve">временно </w:t>
      </w:r>
      <w:r w:rsidRPr="009D5BF2">
        <w:rPr>
          <w:rFonts w:ascii="Times New Roman" w:hAnsi="Times New Roman" w:cs="Times New Roman"/>
          <w:sz w:val="24"/>
          <w:szCs w:val="24"/>
        </w:rPr>
        <w:tab/>
        <w:t xml:space="preserve">отсутствующих </w:t>
      </w:r>
      <w:r w:rsidRPr="009D5BF2">
        <w:rPr>
          <w:rFonts w:ascii="Times New Roman" w:hAnsi="Times New Roman" w:cs="Times New Roman"/>
          <w:sz w:val="24"/>
          <w:szCs w:val="24"/>
        </w:rPr>
        <w:tab/>
        <w:t xml:space="preserve">членов </w:t>
      </w:r>
      <w:r w:rsidRPr="009D5BF2">
        <w:rPr>
          <w:rFonts w:ascii="Times New Roman" w:hAnsi="Times New Roman" w:cs="Times New Roman"/>
          <w:sz w:val="24"/>
          <w:szCs w:val="24"/>
        </w:rPr>
        <w:tab/>
        <w:t xml:space="preserve">семьи нанимателя </w:t>
      </w:r>
      <w:r w:rsidRPr="009D5BF2">
        <w:rPr>
          <w:rFonts w:ascii="Times New Roman" w:hAnsi="Times New Roman" w:cs="Times New Roman"/>
          <w:sz w:val="24"/>
          <w:szCs w:val="24"/>
        </w:rPr>
        <w:tab/>
        <w:t xml:space="preserve">на </w:t>
      </w:r>
      <w:r w:rsidRPr="009D5BF2">
        <w:rPr>
          <w:rFonts w:ascii="Times New Roman" w:hAnsi="Times New Roman" w:cs="Times New Roman"/>
          <w:sz w:val="24"/>
          <w:szCs w:val="24"/>
        </w:rPr>
        <w:tab/>
        <w:t xml:space="preserve">переустройство </w:t>
      </w:r>
      <w:r w:rsidRPr="009D5BF2">
        <w:rPr>
          <w:rFonts w:ascii="Times New Roman" w:hAnsi="Times New Roman" w:cs="Times New Roman"/>
          <w:sz w:val="24"/>
          <w:szCs w:val="24"/>
        </w:rPr>
        <w:tab/>
        <w:t xml:space="preserve">и </w:t>
      </w:r>
      <w:r w:rsidRPr="009D5BF2">
        <w:rPr>
          <w:rFonts w:ascii="Times New Roman" w:hAnsi="Times New Roman" w:cs="Times New Roman"/>
          <w:sz w:val="24"/>
          <w:szCs w:val="24"/>
        </w:rPr>
        <w:tab/>
        <w:t xml:space="preserve">(или) </w:t>
      </w:r>
      <w:r w:rsidRPr="009D5BF2">
        <w:rPr>
          <w:rFonts w:ascii="Times New Roman" w:hAnsi="Times New Roman" w:cs="Times New Roman"/>
          <w:sz w:val="24"/>
          <w:szCs w:val="24"/>
        </w:rPr>
        <w:tab/>
        <w:t xml:space="preserve">перепланировку </w:t>
      </w:r>
      <w:r w:rsidRPr="009D5BF2">
        <w:rPr>
          <w:rFonts w:ascii="Times New Roman" w:hAnsi="Times New Roman" w:cs="Times New Roman"/>
          <w:sz w:val="24"/>
          <w:szCs w:val="24"/>
        </w:rPr>
        <w:tab/>
        <w:t xml:space="preserve">жилого </w:t>
      </w:r>
      <w:r w:rsidRPr="009D5BF2">
        <w:rPr>
          <w:rFonts w:ascii="Times New Roman" w:hAnsi="Times New Roman" w:cs="Times New Roman"/>
          <w:sz w:val="24"/>
          <w:szCs w:val="24"/>
        </w:rPr>
        <w:tab/>
        <w:t xml:space="preserve">помещения, на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r>
      <w:r w:rsidR="006B36E7" w:rsidRPr="006B36E7">
        <w:rPr>
          <w:rFonts w:ascii="Times New Roman" w:hAnsi="Times New Roman" w:cs="Times New Roman"/>
          <w:sz w:val="24"/>
          <w:szCs w:val="24"/>
        </w:rPr>
        <w:t xml:space="preserve"> </w:t>
      </w:r>
      <w:r w:rsidRPr="006B36E7">
        <w:rPr>
          <w:rFonts w:ascii="Times New Roman" w:hAnsi="Times New Roman" w:cs="Times New Roman"/>
          <w:sz w:val="24"/>
          <w:szCs w:val="24"/>
        </w:rPr>
        <w:t>ли</w:t>
      </w:r>
      <w:r w:rsidRPr="009D5BF2">
        <w:rPr>
          <w:rFonts w:ascii="Times New Roman" w:hAnsi="Times New Roman" w:cs="Times New Roman"/>
          <w:sz w:val="24"/>
          <w:szCs w:val="24"/>
        </w:rPr>
        <w:t xml:space="preserve">стах (при необходимости); </w:t>
      </w:r>
    </w:p>
    <w:p w:rsidR="00EF258D" w:rsidRPr="009D5BF2" w:rsidRDefault="00EF258D" w:rsidP="00EF258D">
      <w:pPr>
        <w:ind w:left="356"/>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иные документы:   </w:t>
      </w:r>
    </w:p>
    <w:p w:rsidR="00EF258D" w:rsidRPr="009D5BF2" w:rsidRDefault="007F25FA" w:rsidP="00EF258D">
      <w:pPr>
        <w:ind w:left="2112"/>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5752" o:spid="_x0000_s1165" style="width:407pt;height:.5pt;mso-position-horizontal-relative:char;mso-position-vertical-relative:line" coordsize="51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">
            <v:shape id="Shape 40531" o:spid="_x0000_s1166" style="position:absolute;width:51686;height:91;visibility:visible" coordsize="51686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" adj="0,,0" path="m,l5168634,r,9144l,9144,,e" fillcolor="black" stroked="f" strokeweight="0">
              <v:stroke miterlimit="83231f" joinstyle="miter"/>
              <v:formulas/>
              <v:path arrowok="t" o:connecttype="segments" textboxrect="0,0,5168634,9144"/>
            </v:shape>
            <w10:wrap type="none"/>
            <w10:anchorlock/>
          </v:group>
        </w:pict>
      </w:r>
    </w:p>
    <w:p w:rsidR="00EF258D" w:rsidRPr="009D5BF2" w:rsidRDefault="00EF258D" w:rsidP="00EF258D">
      <w:pPr>
        <w:ind w:left="28" w:right="1375" w:firstLine="4397"/>
        <w:rPr>
          <w:rFonts w:ascii="Times New Roman" w:hAnsi="Times New Roman" w:cs="Times New Roman"/>
          <w:sz w:val="24"/>
          <w:szCs w:val="24"/>
        </w:rPr>
      </w:pPr>
      <w:r w:rsidRPr="00A15BBF">
        <w:rPr>
          <w:rFonts w:ascii="Times New Roman" w:hAnsi="Times New Roman" w:cs="Times New Roman"/>
          <w:sz w:val="20"/>
          <w:szCs w:val="20"/>
        </w:rPr>
        <w:t>(доверенности, выписки из уставов и др.)</w:t>
      </w:r>
      <w:r w:rsidRPr="009D5BF2">
        <w:rPr>
          <w:rFonts w:ascii="Times New Roman" w:hAnsi="Times New Roman" w:cs="Times New Roman"/>
          <w:sz w:val="24"/>
          <w:szCs w:val="24"/>
        </w:rPr>
        <w:t xml:space="preserve"> Подписи лиц, подавших заявление *: </w:t>
      </w:r>
    </w:p>
    <w:p w:rsidR="00EF258D" w:rsidRPr="009D5BF2" w:rsidRDefault="006B36E7" w:rsidP="006B36E7">
      <w:pPr>
        <w:tabs>
          <w:tab w:val="left" w:pos="4512"/>
        </w:tabs>
        <w:rPr>
          <w:rFonts w:ascii="Times New Roman" w:hAnsi="Times New Roman" w:cs="Times New Roman"/>
          <w:sz w:val="24"/>
          <w:szCs w:val="24"/>
        </w:rPr>
      </w:pPr>
      <w:r>
        <w:rPr>
          <w:rFonts w:ascii="Times New Roman" w:hAnsi="Times New Roman" w:cs="Times New Roman"/>
          <w:sz w:val="24"/>
          <w:szCs w:val="24"/>
        </w:rPr>
        <w:t>«____»   ______________ 20___ г.</w:t>
      </w:r>
      <w:r>
        <w:rPr>
          <w:rFonts w:ascii="Times New Roman" w:hAnsi="Times New Roman" w:cs="Times New Roman"/>
          <w:sz w:val="24"/>
          <w:szCs w:val="24"/>
        </w:rPr>
        <w:tab/>
        <w:t>________________         ________________________</w:t>
      </w:r>
    </w:p>
    <w:tbl>
      <w:tblPr>
        <w:tblStyle w:val="TableGrid"/>
        <w:tblW w:w="9898" w:type="dxa"/>
        <w:tblInd w:w="14" w:type="dxa"/>
        <w:tblCellMar>
          <w:top w:w="1" w:type="dxa"/>
        </w:tblCellMar>
        <w:tblLook w:val="04A0"/>
      </w:tblPr>
      <w:tblGrid>
        <w:gridCol w:w="454"/>
        <w:gridCol w:w="312"/>
        <w:gridCol w:w="926"/>
        <w:gridCol w:w="1200"/>
        <w:gridCol w:w="850"/>
        <w:gridCol w:w="655"/>
        <w:gridCol w:w="2520"/>
        <w:gridCol w:w="2981"/>
      </w:tblGrid>
      <w:tr w:rsidR="00EF258D" w:rsidRPr="009D5BF2" w:rsidTr="00EF258D">
        <w:trPr>
          <w:trHeight w:val="495"/>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A15BBF" w:rsidRDefault="00EF258D" w:rsidP="00EF258D">
            <w:pPr>
              <w:ind w:right="228"/>
              <w:jc w:val="center"/>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w:t>
            </w:r>
          </w:p>
        </w:tc>
        <w:tc>
          <w:tcPr>
            <w:tcW w:w="2981" w:type="dxa"/>
            <w:tcBorders>
              <w:top w:val="nil"/>
              <w:left w:val="nil"/>
              <w:bottom w:val="nil"/>
              <w:right w:val="nil"/>
            </w:tcBorders>
          </w:tcPr>
          <w:p w:rsidR="00EF258D" w:rsidRPr="00A15BBF" w:rsidRDefault="00EF258D" w:rsidP="00EF258D">
            <w:pPr>
              <w:jc w:val="both"/>
              <w:rPr>
                <w:rFonts w:ascii="Times New Roman" w:hAnsi="Times New Roman" w:cs="Times New Roman"/>
                <w:sz w:val="20"/>
                <w:szCs w:val="20"/>
              </w:rPr>
            </w:pPr>
            <w:r w:rsidRPr="00A15BBF">
              <w:rPr>
                <w:rFonts w:ascii="Times New Roman" w:hAnsi="Times New Roman" w:cs="Times New Roman"/>
                <w:sz w:val="20"/>
                <w:szCs w:val="20"/>
              </w:rPr>
              <w:t xml:space="preserve">(расшифровка подписи заявителя) </w:t>
            </w:r>
          </w:p>
        </w:tc>
      </w:tr>
    </w:tbl>
    <w:p w:rsidR="00EF258D" w:rsidRPr="009D5BF2" w:rsidRDefault="006B36E7" w:rsidP="006B36E7">
      <w:pPr>
        <w:rPr>
          <w:rFonts w:ascii="Times New Roman" w:hAnsi="Times New Roman" w:cs="Times New Roman"/>
          <w:sz w:val="24"/>
          <w:szCs w:val="24"/>
        </w:rPr>
      </w:pPr>
      <w:r>
        <w:rPr>
          <w:rFonts w:ascii="Times New Roman" w:hAnsi="Times New Roman" w:cs="Times New Roman"/>
          <w:noProof/>
          <w:sz w:val="24"/>
          <w:szCs w:val="24"/>
        </w:rPr>
        <w:t xml:space="preserve"> «____»  ______________ 20 ___ г.                _________________       _________________________</w:t>
      </w:r>
    </w:p>
    <w:tbl>
      <w:tblPr>
        <w:tblStyle w:val="TableGrid"/>
        <w:tblW w:w="9898" w:type="dxa"/>
        <w:tblInd w:w="14" w:type="dxa"/>
        <w:tblCellMar>
          <w:top w:w="1" w:type="dxa"/>
        </w:tblCellMar>
        <w:tblLook w:val="04A0"/>
      </w:tblPr>
      <w:tblGrid>
        <w:gridCol w:w="454"/>
        <w:gridCol w:w="312"/>
        <w:gridCol w:w="926"/>
        <w:gridCol w:w="1200"/>
        <w:gridCol w:w="850"/>
        <w:gridCol w:w="655"/>
        <w:gridCol w:w="2520"/>
        <w:gridCol w:w="2981"/>
      </w:tblGrid>
      <w:tr w:rsidR="00EF258D" w:rsidRPr="009D5BF2" w:rsidTr="00EF258D">
        <w:trPr>
          <w:trHeight w:val="494"/>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A15BBF" w:rsidRDefault="00EF258D" w:rsidP="00EF258D">
            <w:pPr>
              <w:ind w:right="228"/>
              <w:jc w:val="center"/>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w:t>
            </w:r>
          </w:p>
        </w:tc>
        <w:tc>
          <w:tcPr>
            <w:tcW w:w="2981" w:type="dxa"/>
            <w:tcBorders>
              <w:top w:val="nil"/>
              <w:left w:val="nil"/>
              <w:bottom w:val="nil"/>
              <w:right w:val="nil"/>
            </w:tcBorders>
          </w:tcPr>
          <w:p w:rsidR="00EF258D" w:rsidRPr="00A15BBF" w:rsidRDefault="00EF258D" w:rsidP="00EF258D">
            <w:pPr>
              <w:jc w:val="both"/>
              <w:rPr>
                <w:rFonts w:ascii="Times New Roman" w:hAnsi="Times New Roman" w:cs="Times New Roman"/>
                <w:sz w:val="20"/>
                <w:szCs w:val="20"/>
              </w:rPr>
            </w:pPr>
            <w:r w:rsidRPr="00A15BBF">
              <w:rPr>
                <w:rFonts w:ascii="Times New Roman" w:hAnsi="Times New Roman" w:cs="Times New Roman"/>
                <w:sz w:val="20"/>
                <w:szCs w:val="20"/>
              </w:rPr>
              <w:t xml:space="preserve">(расшифровка подписи заявителя) </w:t>
            </w:r>
          </w:p>
        </w:tc>
      </w:tr>
    </w:tbl>
    <w:p w:rsidR="00EF258D" w:rsidRPr="006B36E7" w:rsidRDefault="006B36E7" w:rsidP="006B36E7">
      <w:pPr>
        <w:rPr>
          <w:rFonts w:ascii="Times New Roman" w:hAnsi="Times New Roman" w:cs="Times New Roman"/>
          <w:sz w:val="20"/>
          <w:szCs w:val="20"/>
        </w:rPr>
      </w:pPr>
      <w:r w:rsidRPr="0028117F">
        <w:rPr>
          <w:rFonts w:ascii="Times New Roman" w:hAnsi="Times New Roman" w:cs="Times New Roman"/>
          <w:noProof/>
          <w:sz w:val="24"/>
          <w:szCs w:val="24"/>
        </w:rPr>
        <w:t>«_____» ____________</w:t>
      </w:r>
      <w:r w:rsidR="0028117F">
        <w:rPr>
          <w:rFonts w:ascii="Times New Roman" w:hAnsi="Times New Roman" w:cs="Times New Roman"/>
          <w:noProof/>
          <w:sz w:val="24"/>
          <w:szCs w:val="24"/>
        </w:rPr>
        <w:t>__</w:t>
      </w:r>
      <w:r w:rsidRPr="0028117F">
        <w:rPr>
          <w:rFonts w:ascii="Times New Roman" w:hAnsi="Times New Roman" w:cs="Times New Roman"/>
          <w:noProof/>
          <w:sz w:val="24"/>
          <w:szCs w:val="24"/>
        </w:rPr>
        <w:t xml:space="preserve"> 20___ г.</w:t>
      </w:r>
      <w:r>
        <w:rPr>
          <w:rFonts w:ascii="Times New Roman" w:hAnsi="Times New Roman" w:cs="Times New Roman"/>
          <w:noProof/>
          <w:sz w:val="20"/>
          <w:szCs w:val="20"/>
        </w:rPr>
        <w:t xml:space="preserve">                       ____________________          _____________________________</w:t>
      </w:r>
    </w:p>
    <w:tbl>
      <w:tblPr>
        <w:tblStyle w:val="TableGrid"/>
        <w:tblW w:w="9909" w:type="dxa"/>
        <w:tblInd w:w="14" w:type="dxa"/>
        <w:tblCellMar>
          <w:top w:w="1" w:type="dxa"/>
        </w:tblCellMar>
        <w:tblLook w:val="04A0"/>
      </w:tblPr>
      <w:tblGrid>
        <w:gridCol w:w="454"/>
        <w:gridCol w:w="312"/>
        <w:gridCol w:w="926"/>
        <w:gridCol w:w="650"/>
        <w:gridCol w:w="850"/>
        <w:gridCol w:w="655"/>
        <w:gridCol w:w="2520"/>
        <w:gridCol w:w="3542"/>
      </w:tblGrid>
      <w:tr w:rsidR="00EF258D" w:rsidRPr="006B36E7" w:rsidTr="0028117F">
        <w:trPr>
          <w:trHeight w:val="494"/>
        </w:trPr>
        <w:tc>
          <w:tcPr>
            <w:tcW w:w="454" w:type="dxa"/>
            <w:tcBorders>
              <w:top w:val="nil"/>
              <w:left w:val="nil"/>
              <w:bottom w:val="nil"/>
              <w:right w:val="nil"/>
            </w:tcBorders>
          </w:tcPr>
          <w:p w:rsidR="00EF258D" w:rsidRPr="006B36E7" w:rsidRDefault="00EF258D" w:rsidP="00EF258D">
            <w:pPr>
              <w:ind w:left="29"/>
              <w:rPr>
                <w:rFonts w:ascii="Times New Roman" w:hAnsi="Times New Roman" w:cs="Times New Roman"/>
                <w:sz w:val="20"/>
                <w:szCs w:val="20"/>
              </w:rPr>
            </w:pPr>
            <w:r w:rsidRPr="006B36E7">
              <w:rPr>
                <w:rFonts w:ascii="Times New Roman" w:hAnsi="Times New Roman" w:cs="Times New Roman"/>
                <w:sz w:val="20"/>
                <w:szCs w:val="20"/>
              </w:rPr>
              <w:t xml:space="preserve">  </w:t>
            </w:r>
          </w:p>
          <w:p w:rsidR="00EF258D" w:rsidRPr="006B36E7" w:rsidRDefault="00EF258D" w:rsidP="00EF258D">
            <w:pPr>
              <w:rPr>
                <w:rFonts w:ascii="Times New Roman" w:hAnsi="Times New Roman" w:cs="Times New Roman"/>
                <w:sz w:val="20"/>
                <w:szCs w:val="20"/>
              </w:rPr>
            </w:pPr>
            <w:r w:rsidRPr="006B36E7">
              <w:rPr>
                <w:rFonts w:ascii="Times New Roman" w:hAnsi="Times New Roman" w:cs="Times New Roman"/>
                <w:sz w:val="20"/>
                <w:szCs w:val="20"/>
              </w:rPr>
              <w:t xml:space="preserve"> </w:t>
            </w:r>
          </w:p>
        </w:tc>
        <w:tc>
          <w:tcPr>
            <w:tcW w:w="312" w:type="dxa"/>
            <w:tcBorders>
              <w:top w:val="nil"/>
              <w:left w:val="nil"/>
              <w:bottom w:val="nil"/>
              <w:right w:val="nil"/>
            </w:tcBorders>
          </w:tcPr>
          <w:p w:rsidR="00EF258D" w:rsidRPr="006B36E7" w:rsidRDefault="00EF258D" w:rsidP="00EF258D">
            <w:pPr>
              <w:rPr>
                <w:rFonts w:ascii="Times New Roman" w:hAnsi="Times New Roman" w:cs="Times New Roman"/>
                <w:sz w:val="20"/>
                <w:szCs w:val="20"/>
              </w:rPr>
            </w:pPr>
          </w:p>
        </w:tc>
        <w:tc>
          <w:tcPr>
            <w:tcW w:w="926" w:type="dxa"/>
            <w:tcBorders>
              <w:top w:val="nil"/>
              <w:left w:val="nil"/>
              <w:bottom w:val="nil"/>
              <w:right w:val="nil"/>
            </w:tcBorders>
          </w:tcPr>
          <w:p w:rsidR="00EF258D" w:rsidRPr="006B36E7" w:rsidRDefault="00EF258D" w:rsidP="00EF258D">
            <w:pPr>
              <w:rPr>
                <w:rFonts w:ascii="Times New Roman" w:hAnsi="Times New Roman" w:cs="Times New Roman"/>
                <w:sz w:val="20"/>
                <w:szCs w:val="20"/>
              </w:rPr>
            </w:pPr>
            <w:r w:rsidRPr="006B36E7">
              <w:rPr>
                <w:rFonts w:ascii="Times New Roman" w:hAnsi="Times New Roman" w:cs="Times New Roman"/>
                <w:sz w:val="20"/>
                <w:szCs w:val="20"/>
              </w:rPr>
              <w:t xml:space="preserve"> </w:t>
            </w:r>
          </w:p>
        </w:tc>
        <w:tc>
          <w:tcPr>
            <w:tcW w:w="650" w:type="dxa"/>
            <w:tcBorders>
              <w:top w:val="nil"/>
              <w:left w:val="nil"/>
              <w:bottom w:val="nil"/>
              <w:right w:val="nil"/>
            </w:tcBorders>
          </w:tcPr>
          <w:p w:rsidR="00EF258D" w:rsidRPr="006B36E7" w:rsidRDefault="00EF258D" w:rsidP="00EF258D">
            <w:pPr>
              <w:rPr>
                <w:rFonts w:ascii="Times New Roman" w:hAnsi="Times New Roman" w:cs="Times New Roman"/>
                <w:sz w:val="20"/>
                <w:szCs w:val="20"/>
              </w:rPr>
            </w:pPr>
            <w:r w:rsidRPr="006B36E7">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6B36E7" w:rsidRDefault="00EF258D" w:rsidP="00EF258D">
            <w:pPr>
              <w:rPr>
                <w:rFonts w:ascii="Times New Roman" w:hAnsi="Times New Roman" w:cs="Times New Roman"/>
                <w:sz w:val="20"/>
                <w:szCs w:val="20"/>
              </w:rPr>
            </w:pPr>
            <w:r w:rsidRPr="006B36E7">
              <w:rPr>
                <w:rFonts w:ascii="Times New Roman" w:hAnsi="Times New Roman" w:cs="Times New Roman"/>
                <w:sz w:val="20"/>
                <w:szCs w:val="20"/>
              </w:rPr>
              <w:t xml:space="preserve"> </w:t>
            </w:r>
            <w:r w:rsidRPr="006B36E7">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6B36E7" w:rsidRDefault="00EF258D" w:rsidP="00EF258D">
            <w:pPr>
              <w:rPr>
                <w:rFonts w:ascii="Times New Roman" w:hAnsi="Times New Roman" w:cs="Times New Roman"/>
                <w:sz w:val="20"/>
                <w:szCs w:val="20"/>
              </w:rPr>
            </w:pPr>
            <w:r w:rsidRPr="006B36E7">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6B36E7" w:rsidRDefault="006B36E7" w:rsidP="00EF258D">
            <w:pPr>
              <w:ind w:right="228"/>
              <w:jc w:val="center"/>
              <w:rPr>
                <w:rFonts w:ascii="Times New Roman" w:hAnsi="Times New Roman" w:cs="Times New Roman"/>
                <w:sz w:val="20"/>
                <w:szCs w:val="20"/>
              </w:rPr>
            </w:pPr>
            <w:r>
              <w:rPr>
                <w:rFonts w:ascii="Times New Roman" w:hAnsi="Times New Roman" w:cs="Times New Roman"/>
                <w:sz w:val="20"/>
                <w:szCs w:val="20"/>
              </w:rPr>
              <w:t xml:space="preserve">         </w:t>
            </w:r>
            <w:r w:rsidR="0028117F">
              <w:rPr>
                <w:rFonts w:ascii="Times New Roman" w:hAnsi="Times New Roman" w:cs="Times New Roman"/>
                <w:sz w:val="20"/>
                <w:szCs w:val="20"/>
              </w:rPr>
              <w:t xml:space="preserve"> </w:t>
            </w:r>
            <w:r>
              <w:rPr>
                <w:rFonts w:ascii="Times New Roman" w:hAnsi="Times New Roman" w:cs="Times New Roman"/>
                <w:sz w:val="20"/>
                <w:szCs w:val="20"/>
              </w:rPr>
              <w:t xml:space="preserve"> </w:t>
            </w:r>
            <w:r w:rsidR="00EF258D" w:rsidRPr="006B36E7">
              <w:rPr>
                <w:rFonts w:ascii="Times New Roman" w:hAnsi="Times New Roman" w:cs="Times New Roman"/>
                <w:sz w:val="20"/>
                <w:szCs w:val="20"/>
              </w:rPr>
              <w:t xml:space="preserve">(подпись заявителя)  </w:t>
            </w:r>
            <w:r>
              <w:rPr>
                <w:rFonts w:ascii="Times New Roman" w:hAnsi="Times New Roman" w:cs="Times New Roman"/>
                <w:sz w:val="20"/>
                <w:szCs w:val="20"/>
              </w:rPr>
              <w:t xml:space="preserve">       </w:t>
            </w:r>
          </w:p>
        </w:tc>
        <w:tc>
          <w:tcPr>
            <w:tcW w:w="3542" w:type="dxa"/>
            <w:tcBorders>
              <w:top w:val="nil"/>
              <w:left w:val="nil"/>
              <w:bottom w:val="nil"/>
              <w:right w:val="nil"/>
            </w:tcBorders>
          </w:tcPr>
          <w:p w:rsidR="00EF258D" w:rsidRPr="006B36E7" w:rsidRDefault="006B36E7" w:rsidP="0028117F">
            <w:pPr>
              <w:pStyle w:val="a7"/>
            </w:pPr>
            <w:r>
              <w:t xml:space="preserve">   </w:t>
            </w:r>
            <w:r w:rsidR="0028117F">
              <w:t xml:space="preserve">        </w:t>
            </w:r>
            <w:r>
              <w:t>(</w:t>
            </w:r>
            <w:r w:rsidRPr="0028117F">
              <w:rPr>
                <w:rFonts w:ascii="Times New Roman" w:hAnsi="Times New Roman" w:cs="Times New Roman"/>
                <w:sz w:val="20"/>
                <w:szCs w:val="20"/>
              </w:rPr>
              <w:t xml:space="preserve">расшифровка </w:t>
            </w:r>
            <w:r w:rsidR="00EF258D" w:rsidRPr="0028117F">
              <w:rPr>
                <w:rFonts w:ascii="Times New Roman" w:hAnsi="Times New Roman" w:cs="Times New Roman"/>
                <w:sz w:val="20"/>
                <w:szCs w:val="20"/>
              </w:rPr>
              <w:t xml:space="preserve">подписи </w:t>
            </w:r>
            <w:r w:rsidR="0028117F" w:rsidRPr="0028117F">
              <w:rPr>
                <w:rFonts w:ascii="Times New Roman" w:hAnsi="Times New Roman" w:cs="Times New Roman"/>
                <w:sz w:val="20"/>
                <w:szCs w:val="20"/>
              </w:rPr>
              <w:t>заявителя)</w:t>
            </w:r>
          </w:p>
        </w:tc>
      </w:tr>
    </w:tbl>
    <w:p w:rsidR="00EF258D" w:rsidRPr="00A15BBF" w:rsidRDefault="0028117F" w:rsidP="00EF258D">
      <w:pPr>
        <w:tabs>
          <w:tab w:val="center" w:pos="780"/>
          <w:tab w:val="center" w:pos="1956"/>
          <w:tab w:val="center" w:pos="2907"/>
          <w:tab w:val="center" w:pos="3473"/>
          <w:tab w:val="center" w:pos="3757"/>
          <w:tab w:val="center" w:pos="5558"/>
          <w:tab w:val="center" w:pos="8394"/>
        </w:tabs>
        <w:rPr>
          <w:rFonts w:ascii="Times New Roman" w:hAnsi="Times New Roman" w:cs="Times New Roman"/>
          <w:sz w:val="20"/>
          <w:szCs w:val="20"/>
        </w:rPr>
      </w:pPr>
      <w:r>
        <w:rPr>
          <w:rFonts w:ascii="Times New Roman" w:hAnsi="Times New Roman" w:cs="Times New Roman"/>
          <w:noProof/>
          <w:sz w:val="24"/>
          <w:szCs w:val="24"/>
        </w:rPr>
        <w:t>«____»_______________ 20___ г.                 _________________       _________________________</w:t>
      </w:r>
      <w:r w:rsidR="00EF258D"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ab/>
        <w:t xml:space="preserve"> </w:t>
      </w:r>
      <w:r w:rsidR="00EF258D" w:rsidRPr="009D5BF2">
        <w:rPr>
          <w:rFonts w:ascii="Times New Roman" w:hAnsi="Times New Roman" w:cs="Times New Roman"/>
          <w:sz w:val="24"/>
          <w:szCs w:val="24"/>
        </w:rPr>
        <w:tab/>
      </w:r>
      <w:r w:rsidR="00EF258D" w:rsidRPr="00A15BBF">
        <w:rPr>
          <w:rFonts w:ascii="Times New Roman" w:hAnsi="Times New Roman" w:cs="Times New Roman"/>
          <w:sz w:val="20"/>
          <w:szCs w:val="20"/>
        </w:rPr>
        <w:t xml:space="preserve">(дата) </w:t>
      </w:r>
      <w:r w:rsidR="00EF258D" w:rsidRPr="00A15BBF">
        <w:rPr>
          <w:rFonts w:ascii="Times New Roman" w:hAnsi="Times New Roman" w:cs="Times New Roman"/>
          <w:sz w:val="20"/>
          <w:szCs w:val="20"/>
        </w:rPr>
        <w:tab/>
        <w:t xml:space="preserve"> </w:t>
      </w:r>
      <w:r w:rsidR="00EF258D" w:rsidRPr="00A15BBF">
        <w:rPr>
          <w:rFonts w:ascii="Times New Roman" w:hAnsi="Times New Roman" w:cs="Times New Roman"/>
          <w:sz w:val="20"/>
          <w:szCs w:val="20"/>
        </w:rPr>
        <w:tab/>
        <w:t xml:space="preserve"> </w:t>
      </w:r>
      <w:r w:rsidR="00EF258D" w:rsidRPr="00A15BBF">
        <w:rPr>
          <w:rFonts w:ascii="Times New Roman" w:hAnsi="Times New Roman" w:cs="Times New Roman"/>
          <w:sz w:val="20"/>
          <w:szCs w:val="20"/>
        </w:rPr>
        <w:tab/>
        <w:t xml:space="preserve"> </w:t>
      </w:r>
      <w:r w:rsidR="00EF258D" w:rsidRPr="00A15BBF">
        <w:rPr>
          <w:rFonts w:ascii="Times New Roman" w:hAnsi="Times New Roman" w:cs="Times New Roman"/>
          <w:sz w:val="20"/>
          <w:szCs w:val="20"/>
        </w:rPr>
        <w:tab/>
        <w:t xml:space="preserve">(подпись заявителя)  </w:t>
      </w:r>
      <w:r w:rsidR="00EF258D" w:rsidRPr="00A15BBF">
        <w:rPr>
          <w:rFonts w:ascii="Times New Roman" w:hAnsi="Times New Roman" w:cs="Times New Roman"/>
          <w:sz w:val="20"/>
          <w:szCs w:val="20"/>
        </w:rPr>
        <w:tab/>
        <w:t xml:space="preserve">(расшифровка подписи заявителя) </w:t>
      </w:r>
    </w:p>
    <w:p w:rsidR="00EF258D" w:rsidRPr="009D5BF2" w:rsidRDefault="00EF258D" w:rsidP="00EF258D">
      <w:pPr>
        <w:pStyle w:val="2"/>
        <w:rPr>
          <w:rFonts w:ascii="Times New Roman" w:hAnsi="Times New Roman" w:cs="Times New Roman"/>
          <w:sz w:val="24"/>
          <w:szCs w:val="24"/>
        </w:rPr>
      </w:pPr>
    </w:p>
    <w:p w:rsidR="00EF258D" w:rsidRPr="0028117F" w:rsidRDefault="00EF258D" w:rsidP="00EF258D">
      <w:pPr>
        <w:ind w:left="28" w:firstLine="567"/>
        <w:rPr>
          <w:rFonts w:ascii="Times New Roman" w:hAnsi="Times New Roman" w:cs="Times New Roman"/>
          <w:sz w:val="20"/>
          <w:szCs w:val="20"/>
        </w:rPr>
      </w:pPr>
      <w:r w:rsidRPr="0028117F">
        <w:rPr>
          <w:rFonts w:ascii="Times New Roman" w:hAnsi="Times New Roman" w:cs="Times New Roman"/>
          <w:sz w:val="20"/>
          <w:szCs w:val="20"/>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7F25FA" w:rsidP="00EF258D">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5893" o:spid="_x0000_s1139"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">
            <v:shape id="Shape 3491" o:spid="_x0000_s1140" style="position:absolute;width:65190;height:0;visibility:visible" coordsize="65190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" adj="0,,0" path="m,l6519005,e" filled="f" strokeweight=".16931mm">
              <v:stroke joinstyle="round"/>
              <v:formulas/>
              <v:path arrowok="t" o:connecttype="segments" textboxrect="0,0,6519005,0"/>
            </v:shape>
            <w10:wrap type="none"/>
            <w10:anchorlock/>
          </v:group>
        </w:pict>
      </w:r>
    </w:p>
    <w:p w:rsidR="00EF258D" w:rsidRPr="00A15BBF" w:rsidRDefault="00EF258D" w:rsidP="00EF258D">
      <w:pPr>
        <w:ind w:left="1692" w:hanging="10"/>
        <w:rPr>
          <w:rFonts w:ascii="Times New Roman" w:hAnsi="Times New Roman" w:cs="Times New Roman"/>
          <w:sz w:val="20"/>
          <w:szCs w:val="20"/>
        </w:rPr>
      </w:pPr>
      <w:r w:rsidRPr="00A15BBF">
        <w:rPr>
          <w:rFonts w:ascii="Times New Roman" w:hAnsi="Times New Roman" w:cs="Times New Roman"/>
          <w:sz w:val="20"/>
          <w:szCs w:val="20"/>
        </w:rPr>
        <w:t xml:space="preserve">(следующие позиции заполняются должностным лицом, принявшим заявление) </w:t>
      </w:r>
    </w:p>
    <w:p w:rsidR="00D72283" w:rsidRPr="009D5BF2"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p>
    <w:p w:rsidR="00EF258D" w:rsidRPr="009D5BF2" w:rsidRDefault="00EF258D"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r w:rsidRPr="009D5BF2">
        <w:rPr>
          <w:rFonts w:ascii="Times New Roman" w:hAnsi="Times New Roman" w:cs="Times New Roman"/>
          <w:sz w:val="24"/>
          <w:szCs w:val="24"/>
        </w:rPr>
        <w:t xml:space="preserve">Документы представлены на приеме </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______</w:t>
      </w:r>
      <w:r w:rsidR="0028117F">
        <w:rPr>
          <w:rFonts w:ascii="Times New Roman" w:hAnsi="Times New Roman" w:cs="Times New Roman"/>
          <w:sz w:val="24"/>
          <w:szCs w:val="24"/>
        </w:rPr>
        <w:tab/>
        <w:t xml:space="preserve"> </w:t>
      </w:r>
      <w:r w:rsidR="0028117F">
        <w:rPr>
          <w:rFonts w:ascii="Times New Roman" w:hAnsi="Times New Roman" w:cs="Times New Roman"/>
          <w:sz w:val="24"/>
          <w:szCs w:val="24"/>
        </w:rPr>
        <w:tab/>
        <w:t xml:space="preserve">” </w:t>
      </w:r>
      <w:r w:rsidR="0028117F">
        <w:rPr>
          <w:rFonts w:ascii="Times New Roman" w:hAnsi="Times New Roman" w:cs="Times New Roman"/>
          <w:sz w:val="24"/>
          <w:szCs w:val="24"/>
        </w:rPr>
        <w:tab/>
        <w:t xml:space="preserve"> </w:t>
      </w:r>
      <w:r w:rsidR="0028117F">
        <w:rPr>
          <w:rFonts w:ascii="Times New Roman" w:hAnsi="Times New Roman" w:cs="Times New Roman"/>
          <w:sz w:val="24"/>
          <w:szCs w:val="24"/>
        </w:rPr>
        <w:tab/>
        <w:t>20</w:t>
      </w: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г. </w:t>
      </w:r>
    </w:p>
    <w:p w:rsidR="00EF258D" w:rsidRPr="009D5BF2" w:rsidRDefault="007F25FA" w:rsidP="00EF258D">
      <w:pPr>
        <w:ind w:left="38" w:right="1076" w:hanging="10"/>
        <w:rPr>
          <w:rFonts w:ascii="Times New Roman" w:hAnsi="Times New Roman" w:cs="Times New Roman"/>
          <w:sz w:val="24"/>
          <w:szCs w:val="24"/>
        </w:rPr>
      </w:pPr>
      <w:r>
        <w:rPr>
          <w:rFonts w:ascii="Times New Roman" w:hAnsi="Times New Roman" w:cs="Times New Roman"/>
          <w:noProof/>
          <w:sz w:val="24"/>
          <w:szCs w:val="24"/>
        </w:rPr>
        <w:pict>
          <v:group id="Group 35897" o:spid="_x0000_s1137" style="position:absolute;left:0;text-align:left;margin-left:443.2pt;margin-top:0;width:17.15pt;height:.5pt;z-index:251662848" coordsize="217914,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">
            <v:shape id="Shape 40573" o:spid="_x0000_s1138" style="position:absolute;width:217914;height:9144;visibility:visible" coordsize="2179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" adj="0,,0" path="m,l217914,r,9144l,9144,,e" fillcolor="black" stroked="f" strokeweight="0">
              <v:stroke joinstyle="round"/>
              <v:formulas/>
              <v:path arrowok="t" o:connecttype="segments" textboxrect="0,0,217914,9144"/>
            </v:shape>
            <w10:wrap type="square"/>
          </v:group>
        </w:pict>
      </w:r>
      <w:r w:rsidR="00EF258D" w:rsidRPr="009D5BF2">
        <w:rPr>
          <w:rFonts w:ascii="Times New Roman" w:hAnsi="Times New Roman" w:cs="Times New Roman"/>
          <w:sz w:val="24"/>
          <w:szCs w:val="24"/>
        </w:rPr>
        <w:t xml:space="preserve">Входящий номер регистрации заявления  </w:t>
      </w:r>
      <w:r>
        <w:rPr>
          <w:rFonts w:ascii="Times New Roman" w:hAnsi="Times New Roman" w:cs="Times New Roman"/>
          <w:noProof/>
          <w:sz w:val="24"/>
          <w:szCs w:val="24"/>
        </w:rPr>
      </w:r>
      <w:r>
        <w:rPr>
          <w:rFonts w:ascii="Times New Roman" w:hAnsi="Times New Roman" w:cs="Times New Roman"/>
          <w:noProof/>
          <w:sz w:val="24"/>
          <w:szCs w:val="24"/>
        </w:rPr>
        <w:pict>
          <v:group id="Group 35895" o:spid="_x0000_s1133" style="width:205.7pt;height:26.75pt;mso-position-horizontal-relative:char;mso-position-vertical-relative:line" coordsize="26125,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">
            <v:shape id="Shape 40575" o:spid="_x0000_s1136" style="position:absolute;left:4464;width:4286;height:91;visibility:visible" coordsize="4285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" adj="0,,0" path="m,l428511,r,9144l,9144,,e" fillcolor="black" stroked="f" strokeweight="0">
              <v:stroke joinstyle="round"/>
              <v:formulas/>
              <v:path arrowok="t" o:connecttype="segments" textboxrect="0,0,428511,9144"/>
            </v:shape>
            <v:shape id="Shape 40576" o:spid="_x0000_s1135" style="position:absolute;left:10760;width:14373;height:91;visibility:visible" coordsize="14372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" adj="0,,0" path="m,l1437234,r,9144l,9144,,e" fillcolor="black" stroked="f" strokeweight="0">
              <v:stroke joinstyle="round"/>
              <v:formulas/>
              <v:path arrowok="t" o:connecttype="segments" textboxrect="0,0,1437234,9144"/>
            </v:shape>
            <v:shape id="Shape 40577" o:spid="_x0000_s1134" style="position:absolute;top:3337;width:26125;height:92;visibility:visible" coordsize="26125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" adj="0,,0" path="m,l2612517,r,9144l,9144,,e" fillcolor="black" stroked="f" strokeweight="0">
              <v:stroke joinstyle="round"/>
              <v:formulas/>
              <v:path arrowok="t" o:connecttype="segments" textboxrect="0,0,2612517,9144"/>
            </v:shape>
            <w10:wrap type="none"/>
            <w10:anchorlock/>
          </v:group>
        </w:pict>
      </w:r>
      <w:r w:rsidR="00EF258D" w:rsidRPr="009D5BF2">
        <w:rPr>
          <w:rFonts w:ascii="Times New Roman" w:hAnsi="Times New Roman" w:cs="Times New Roman"/>
          <w:sz w:val="24"/>
          <w:szCs w:val="24"/>
        </w:rPr>
        <w:t xml:space="preserve"> </w:t>
      </w:r>
    </w:p>
    <w:p w:rsidR="00EF258D" w:rsidRPr="009D5BF2" w:rsidRDefault="00EF258D" w:rsidP="00EF258D">
      <w:pPr>
        <w:ind w:right="16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Выдана расписка в получении </w:t>
      </w:r>
    </w:p>
    <w:p w:rsidR="00EF258D" w:rsidRPr="009D5BF2" w:rsidRDefault="0028117F" w:rsidP="00EF258D">
      <w:pPr>
        <w:tabs>
          <w:tab w:val="center" w:pos="4179"/>
          <w:tab w:val="center" w:pos="4577"/>
          <w:tab w:val="center" w:pos="4945"/>
          <w:tab w:val="center" w:pos="6111"/>
          <w:tab w:val="center" w:pos="7402"/>
          <w:tab w:val="center" w:pos="8060"/>
        </w:tabs>
        <w:rPr>
          <w:rFonts w:ascii="Times New Roman" w:hAnsi="Times New Roman" w:cs="Times New Roman"/>
          <w:sz w:val="24"/>
          <w:szCs w:val="24"/>
        </w:rPr>
      </w:pPr>
      <w:r>
        <w:rPr>
          <w:rFonts w:ascii="Times New Roman" w:hAnsi="Times New Roman" w:cs="Times New Roman"/>
          <w:sz w:val="24"/>
          <w:szCs w:val="24"/>
        </w:rPr>
        <w:t xml:space="preserve">документов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20___</w:t>
      </w:r>
      <w:r w:rsidR="00EF258D"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ab/>
        <w:t xml:space="preserve">г. </w:t>
      </w:r>
    </w:p>
    <w:p w:rsidR="00EF258D" w:rsidRPr="009D5BF2" w:rsidRDefault="00EF258D" w:rsidP="00EF258D">
      <w:pPr>
        <w:tabs>
          <w:tab w:val="center" w:pos="6268"/>
        </w:tabs>
        <w:rPr>
          <w:rFonts w:ascii="Times New Roman" w:hAnsi="Times New Roman" w:cs="Times New Roman"/>
          <w:sz w:val="24"/>
          <w:szCs w:val="24"/>
        </w:rPr>
      </w:pPr>
      <w:r w:rsidRPr="009D5BF2">
        <w:rPr>
          <w:rFonts w:ascii="Times New Roman" w:hAnsi="Times New Roman" w:cs="Times New Roman"/>
          <w:sz w:val="24"/>
          <w:szCs w:val="24"/>
        </w:rPr>
        <w:lastRenderedPageBreak/>
        <w:t xml:space="preserve">Расписку получил </w:t>
      </w:r>
      <w:r w:rsidRPr="009D5BF2">
        <w:rPr>
          <w:rFonts w:ascii="Times New Roman" w:hAnsi="Times New Roman" w:cs="Times New Roman"/>
          <w:sz w:val="24"/>
          <w:szCs w:val="24"/>
        </w:rPr>
        <w:tab/>
      </w:r>
      <w:r w:rsidR="007F25FA">
        <w:rPr>
          <w:rFonts w:ascii="Times New Roman" w:hAnsi="Times New Roman" w:cs="Times New Roman"/>
          <w:noProof/>
          <w:sz w:val="24"/>
          <w:szCs w:val="24"/>
        </w:rPr>
      </w:r>
      <w:r w:rsidR="007F25FA">
        <w:rPr>
          <w:rFonts w:ascii="Times New Roman" w:hAnsi="Times New Roman" w:cs="Times New Roman"/>
          <w:noProof/>
          <w:sz w:val="24"/>
          <w:szCs w:val="24"/>
        </w:rPr>
        <w:pict>
          <v:group id="Group 35898" o:spid="_x0000_s1036" style="width:214.25pt;height:69.75pt;mso-position-horizontal-relative:char;mso-position-vertical-relative:line" coordsize="27206,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">
            <v:shape id="Shape 40581" o:spid="_x0000_s1037" style="position:absolute;left:990;width:3688;height:91;visibility:visible" coordsize="3687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" adj="0,,0" path="m,l368756,r,9144l,9144,,e" fillcolor="black" stroked="f" strokeweight="0">
              <v:stroke joinstyle="round"/>
              <v:formulas/>
              <v:path arrowok="t" o:connecttype="segments" textboxrect="0,0,368756,9144"/>
            </v:shape>
            <v:shape id="Shape 40582" o:spid="_x0000_s1038" style="position:absolute;left:6385;width:12330;height:91;visibility:visible" coordsize="12330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" adj="0,,0" path="m,l1233081,r,9144l,9144,,e" fillcolor="black" stroked="f" strokeweight="0">
              <v:stroke joinstyle="round"/>
              <v:formulas/>
              <v:path arrowok="t" o:connecttype="segments" textboxrect="0,0,1233081,9144"/>
            </v:shape>
            <v:shape id="Shape 40583" o:spid="_x0000_s1039" style="position:absolute;left:22037;width:1892;height:91;visibility:visible" coordsize="189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" adj="0,,0" path="m,l189255,r,9144l,9144,,e" fillcolor="black" stroked="f" strokeweight="0">
              <v:stroke joinstyle="round"/>
              <v:formulas/>
              <v:path arrowok="t" o:connecttype="segments" textboxrect="0,0,189255,9144"/>
            </v:shape>
            <v:rect id="Rectangle 3530" o:spid="_x0000_s1040" style="position:absolute;top:89;width:2938;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UYwwAAAN0AAAAPAAAAZHJzL2Rvd25yZXYueG1sRE9Ni8Iw&#10;EL0v+B/CCN7WVGVF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mxhFGMMAAADdAAAADwAA&#10;AAAAAAAAAAAAAAAHAgAAZHJzL2Rvd25yZXYueG1sUEsFBgAAAAADAAMAtwAAAPcCA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3531" o:spid="_x0000_s1041" style="position:absolute;left:2209;top:417;width:507;height:1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3532" o:spid="_x0000_s1042" style="position:absolute;left:2164;top:2035;width:40;height: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70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aDPrzfhCcgZy8AAAD//wMAUEsBAi0AFAAGAAgAAAAhANvh9svuAAAAhQEAABMAAAAAAAAA&#10;AAAAAAAAAAAAAFtDb250ZW50X1R5cGVzXS54bWxQSwECLQAUAAYACAAAACEAWvQsW78AAAAVAQAA&#10;CwAAAAAAAAAAAAAAAAAfAQAAX3JlbHMvLnJlbHNQSwECLQAUAAYACAAAACEABIZ+9MYAAADdAAAA&#10;DwAAAAAAAAAAAAAAAAAHAgAAZHJzL2Rvd25yZXYueG1sUEsFBgAAAAADAAMAtwAAAPoCAAAAAA==&#10;" filled="f" stroked="f">
              <v:textbox inset="0,0,0,0">
                <w:txbxContent>
                  <w:p w:rsidR="00043F5B" w:rsidRDefault="00043F5B" w:rsidP="00EF258D">
                    <w:r>
                      <w:rPr>
                        <w:rFonts w:ascii="Times New Roman" w:hAnsi="Times New Roman" w:cs="Times New Roman"/>
                        <w:sz w:val="2"/>
                      </w:rPr>
                      <w:t xml:space="preserve"> </w:t>
                    </w:r>
                  </w:p>
                </w:txbxContent>
              </v:textbox>
            </v:rect>
            <v:shape id="Shape 40584" o:spid="_x0000_s1043" style="position:absolute;left:1980;top:1813;width:13504;height:91;visibility:visible"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" adj="0,,0" path="m,l1350391,r,9144l,9144,,e" fillcolor="black" stroked="f" strokeweight="0">
              <v:stroke joinstyle="round"/>
              <v:formulas/>
              <v:path arrowok="t" o:connecttype="segments" textboxrect="0,0,1350391,9144"/>
            </v:shape>
            <v:rect id="Rectangle 3538" o:spid="_x0000_s1044" style="position:absolute;left:2864;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kewwAAAN0AAAAPAAAAZHJzL2Rvd25yZXYueG1sRE9Ni8Iw&#10;EL0v+B/CCN7WVGVF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ZW5JHsMAAADdAAAADwAA&#10;AAAAAAAAAAAAAAAHAgAAZHJzL2Rvd25yZXYueG1sUEsFBgAAAAADAAMAtwAAAPcCA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3539" o:spid="_x0000_s1045" style="position:absolute;left:4861;top:3705;width:89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yFxwAAAN0AAAAPAAAAZHJzL2Rvd25yZXYueG1sRI9Pa8JA&#10;FMTvhX6H5Qm91Y0Vi4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Aoi7IXHAAAA3QAA&#10;AA8AAAAAAAAAAAAAAAAABwIAAGRycy9kb3ducmV2LnhtbFBLBQYAAAAAAwADALcAAAD7AgAAAAA=&#10;" filled="f" stroked="f">
              <v:textbox inset="0,0,0,0">
                <w:txbxContent>
                  <w:p w:rsidR="00043F5B" w:rsidRDefault="00043F5B" w:rsidP="00EF258D">
                    <w:r>
                      <w:rPr>
                        <w:rFonts w:ascii="Times New Roman" w:hAnsi="Times New Roman" w:cs="Times New Roman"/>
                        <w:sz w:val="24"/>
                      </w:rPr>
                      <w:t>”</w:t>
                    </w:r>
                  </w:p>
                </w:txbxContent>
              </v:textbox>
            </v:rect>
            <v:rect id="Rectangle 3540" o:spid="_x0000_s1046" style="position:absolute;left:5531;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3541" o:spid="_x0000_s1047" style="position:absolute;left:12604;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35682" o:spid="_x0000_s1048" style="position:absolute;left:19660;top:4033;width:3040;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" filled="f" stroked="f">
              <v:textbox inset="0,0,0,0">
                <w:txbxContent>
                  <w:p w:rsidR="00043F5B" w:rsidRDefault="00043F5B" w:rsidP="00EF258D">
                    <w:r>
                      <w:rPr>
                        <w:rFonts w:ascii="Times New Roman" w:hAnsi="Times New Roman" w:cs="Times New Roman"/>
                        <w:sz w:val="24"/>
                      </w:rPr>
                      <w:t>20</w:t>
                    </w:r>
                  </w:p>
                </w:txbxContent>
              </v:textbox>
            </v:rect>
            <v:rect id="Rectangle 35683" o:spid="_x0000_s1049" style="position:absolute;left:21946;top:4033;width:506;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M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MBiO4gH83QlXQM5+AQAA//8DAFBLAQItABQABgAIAAAAIQDb4fbL7gAAAIUBAAATAAAAAAAA&#10;AAAAAAAAAAAAAABbQ29udGVudF9UeXBlc10ueG1sUEsBAi0AFAAGAAgAAAAhAFr0LFu/AAAAFQEA&#10;AAsAAAAAAAAAAAAAAAAAHwEAAF9yZWxzLy5yZWxzUEsBAi0AFAAGAAgAAAAhAJf4wEzHAAAA3gAA&#10;AA8AAAAAAAAAAAAAAAAABwIAAGRycy9kb3ducmV2LnhtbFBLBQYAAAAAAwADALcAAAD7Ag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3543" o:spid="_x0000_s1050" style="position:absolute;left:22311;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3544" o:spid="_x0000_s1051" style="position:absolute;left:24479;top:3705;width:1338;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Bm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OJvD3JjwBufwFAAD//wMAUEsBAi0AFAAGAAgAAAAhANvh9svuAAAAhQEAABMAAAAAAAAA&#10;AAAAAAAAAAAAAFtDb250ZW50X1R5cGVzXS54bWxQSwECLQAUAAYACAAAACEAWvQsW78AAAAVAQAA&#10;CwAAAAAAAAAAAAAAAAAfAQAAX3JlbHMvLnJlbHNQSwECLQAUAAYACAAAACEAvCUwZsYAAADdAAAA&#10;DwAAAAAAAAAAAAAAAAAHAgAAZHJzL2Rvd25yZXYueG1sUEsFBgAAAAADAAMAtwAAAPoCAAAAAA==&#10;" filled="f" stroked="f">
              <v:textbox inset="0,0,0,0">
                <w:txbxContent>
                  <w:p w:rsidR="00043F5B" w:rsidRDefault="00043F5B" w:rsidP="00EF258D">
                    <w:r>
                      <w:rPr>
                        <w:rFonts w:ascii="Times New Roman" w:hAnsi="Times New Roman" w:cs="Times New Roman"/>
                        <w:sz w:val="24"/>
                      </w:rPr>
                      <w:t>г.</w:t>
                    </w:r>
                  </w:p>
                </w:txbxContent>
              </v:textbox>
            </v:rect>
            <v:rect id="Rectangle 3545" o:spid="_x0000_s1052" style="position:absolute;left:25485;top:4033;width:506;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X9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vCXw/yY8ATm9AQAA//8DAFBLAQItABQABgAIAAAAIQDb4fbL7gAAAIUBAAATAAAAAAAA&#10;AAAAAAAAAAAAAABbQ29udGVudF9UeXBlc10ueG1sUEsBAi0AFAAGAAgAAAAhAFr0LFu/AAAAFQEA&#10;AAsAAAAAAAAAAAAAAAAAHwEAAF9yZWxzLy5yZWxzUEsBAi0AFAAGAAgAAAAhANNplf3HAAAA3QAA&#10;AA8AAAAAAAAAAAAAAAAABwIAAGRycy9kb3ducmV2LnhtbFBLBQYAAAAAAwADALcAAAD7AgAAAAA=&#10;" filled="f" stroked="f">
              <v:textbox inset="0,0,0,0">
                <w:txbxContent>
                  <w:p w:rsidR="00043F5B" w:rsidRDefault="00043F5B" w:rsidP="00EF258D">
                    <w:r>
                      <w:rPr>
                        <w:rFonts w:ascii="Times New Roman" w:hAnsi="Times New Roman" w:cs="Times New Roman"/>
                        <w:sz w:val="24"/>
                      </w:rPr>
                      <w:t xml:space="preserve"> </w:t>
                    </w:r>
                  </w:p>
                </w:txbxContent>
              </v:textbox>
            </v:rect>
            <v:shape id="Shape 40585" o:spid="_x0000_s1053" style="position:absolute;left:990;top:5429;width:3688;height:91;visibility:visible" coordsize="3687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" adj="0,,0" path="m,l368756,r,9144l,9144,,e" fillcolor="black" stroked="f" strokeweight="0">
              <v:stroke joinstyle="round"/>
              <v:formulas/>
              <v:path arrowok="t" o:connecttype="segments" textboxrect="0,0,368756,9144"/>
            </v:shape>
            <v:shape id="Shape 40586" o:spid="_x0000_s1054" style="position:absolute;left:6385;top:5429;width:12330;height:91;visibility:visible" coordsize="12330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" adj="0,,0" path="m,l1233081,r,9144l,9144,,e" fillcolor="black" stroked="f" strokeweight="0">
              <v:stroke joinstyle="round"/>
              <v:formulas/>
              <v:path arrowok="t" o:connecttype="segments" textboxrect="0,0,1233081,9144"/>
            </v:shape>
            <v:shape id="Shape 40587" o:spid="_x0000_s1055" style="position:absolute;left:22037;top:5429;width:1892;height:91;visibility:visible" coordsize="189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" adj="0,,0" path="m,l189255,r,9144l,9144,,e" fillcolor="black" stroked="f" strokeweight="0">
              <v:stroke joinstyle="round"/>
              <v:formulas/>
              <v:path arrowok="t" o:connecttype="segments" textboxrect="0,0,189255,9144"/>
            </v:shape>
            <v:rect id="Rectangle 3549" o:spid="_x0000_s1056" style="position:absolute;left:899;top:5846;width:506;height:1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4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txieb8ITkPMHAAAA//8DAFBLAQItABQABgAIAAAAIQDb4fbL7gAAAIUBAAATAAAAAAAA&#10;AAAAAAAAAAAAAABbQ29udGVudF9UeXBlc10ueG1sUEsBAi0AFAAGAAgAAAAhAFr0LFu/AAAAFQEA&#10;AAsAAAAAAAAAAAAAAAAAHwEAAF9yZWxzLy5yZWxzUEsBAi0AFAAGAAgAAAAhAFIkn/jHAAAA3QAA&#10;AA8AAAAAAAAAAAAAAAAABwIAAGRycy9kb3ducmV2LnhtbFBLBQYAAAAAAwADALcAAAD7Ag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35684" o:spid="_x0000_s1057" style="position:absolute;left:8505;top:7456;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" filled="f" stroked="f">
              <v:textbox inset="0,0,0,0">
                <w:txbxContent>
                  <w:p w:rsidR="00043F5B" w:rsidRDefault="00043F5B" w:rsidP="00EF258D">
                    <w:r>
                      <w:rPr>
                        <w:rFonts w:ascii="Times New Roman" w:hAnsi="Times New Roman" w:cs="Times New Roman"/>
                        <w:sz w:val="20"/>
                      </w:rPr>
                      <w:t>(</w:t>
                    </w:r>
                  </w:p>
                </w:txbxContent>
              </v:textbox>
            </v:rect>
            <v:rect id="Rectangle 35686" o:spid="_x0000_s1058" style="position:absolute;left:8930;top:7456;width:1332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" filled="f" stroked="f">
              <v:textbox inset="0,0,0,0">
                <w:txbxContent>
                  <w:p w:rsidR="00043F5B" w:rsidRDefault="00043F5B" w:rsidP="00EF258D">
                    <w:r>
                      <w:rPr>
                        <w:rFonts w:ascii="Times New Roman" w:hAnsi="Times New Roman" w:cs="Times New Roman"/>
                        <w:sz w:val="20"/>
                      </w:rPr>
                      <w:t>подпись заявителя</w:t>
                    </w:r>
                  </w:p>
                </w:txbxContent>
              </v:textbox>
            </v:rect>
            <v:rect id="Rectangle 35685" o:spid="_x0000_s1059" style="position:absolute;left:18951;top:7456;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" filled="f" stroked="f">
              <v:textbox inset="0,0,0,0">
                <w:txbxContent>
                  <w:p w:rsidR="00043F5B" w:rsidRDefault="00043F5B" w:rsidP="00EF258D">
                    <w:r>
                      <w:rPr>
                        <w:rFonts w:ascii="Times New Roman" w:hAnsi="Times New Roman" w:cs="Times New Roman"/>
                        <w:sz w:val="20"/>
                      </w:rPr>
                      <w:t>)</w:t>
                    </w:r>
                  </w:p>
                </w:txbxContent>
              </v:textbox>
            </v:rect>
            <v:rect id="Rectangle 3551" o:spid="_x0000_s1060" style="position:absolute;left:19401;top:7728;width:420;height:11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jxgAAAN0AAAAPAAAAZHJzL2Rvd25yZXYueG1sRI9Pi8Iw&#10;FMTvwn6H8Ba8aaqi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KYsFI8YAAADdAAAA&#10;DwAAAAAAAAAAAAAAAAAHAgAAZHJzL2Rvd25yZXYueG1sUEsFBgAAAAADAAMAtwAAAPoCAAAAAA==&#10;" filled="f" stroked="f">
              <v:textbox inset="0,0,0,0">
                <w:txbxContent>
                  <w:p w:rsidR="00043F5B" w:rsidRDefault="00043F5B" w:rsidP="00EF258D">
                    <w:r>
                      <w:rPr>
                        <w:rFonts w:ascii="Times New Roman" w:hAnsi="Times New Roman" w:cs="Times New Roman"/>
                        <w:sz w:val="20"/>
                      </w:rPr>
                      <w:t xml:space="preserve"> </w:t>
                    </w:r>
                  </w:p>
                </w:txbxContent>
              </v:textbox>
            </v:rect>
            <v:shape id="Shape 40588" o:spid="_x0000_s1061" style="position:absolute;left:716;top:7242;width:26490;height:92;visibility:visible" coordsize="26490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" adj="0,,0" path="m,l2649067,r,9144l,9144,,e" fillcolor="black" stroked="f" strokeweight="0">
              <v:stroke joinstyle="round"/>
              <v:formulas/>
              <v:path arrowok="t" o:connecttype="segments" textboxrect="0,0,2649067,9144"/>
            </v:shape>
            <w10:wrap type="none"/>
            <w10:anchorlock/>
          </v:group>
        </w:pict>
      </w: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7F25FA" w:rsidP="00EF258D">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5899" o:spid="_x0000_s1131" style="width:222.75pt;height:.5pt;mso-position-horizontal-relative:char;mso-position-vertical-relative:line" coordsize="28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">
            <v:shape id="Shape 40597" o:spid="_x0000_s1132" style="position:absolute;width:28289;height:91;visibility:visible" coordsize="2828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" adj="0,,0" path="m,l2828912,r,9144l,9144,,e" fillcolor="black" stroked="f" strokeweight="0">
              <v:stroke joinstyle="round"/>
              <v:formulas/>
              <v:path arrowok="t" o:connecttype="segments" textboxrect="0,0,2828912,9144"/>
            </v:shape>
            <w10:wrap type="none"/>
            <w10:anchorlock/>
          </v:group>
        </w:pict>
      </w:r>
    </w:p>
    <w:p w:rsidR="00EF258D" w:rsidRPr="00A15BBF" w:rsidRDefault="00EF258D" w:rsidP="00EF258D">
      <w:pPr>
        <w:ind w:left="1692" w:hanging="10"/>
        <w:rPr>
          <w:rFonts w:ascii="Times New Roman" w:hAnsi="Times New Roman" w:cs="Times New Roman"/>
          <w:sz w:val="20"/>
          <w:szCs w:val="20"/>
        </w:rPr>
      </w:pPr>
      <w:r w:rsidRPr="00A15BBF">
        <w:rPr>
          <w:rFonts w:ascii="Times New Roman" w:hAnsi="Times New Roman" w:cs="Times New Roman"/>
          <w:sz w:val="20"/>
          <w:szCs w:val="20"/>
        </w:rPr>
        <w:t xml:space="preserve">(должность, </w:t>
      </w:r>
    </w:p>
    <w:p w:rsidR="00EF258D" w:rsidRPr="009D5BF2" w:rsidRDefault="00EF258D" w:rsidP="00EF258D">
      <w:pPr>
        <w:ind w:left="2369"/>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7F25FA" w:rsidP="00EF258D">
      <w:pPr>
        <w:spacing w:after="6"/>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8912" o:spid="_x0000_s1128" style="width:481.95pt;height:.5pt;mso-position-horizontal-relative:char;mso-position-vertical-relative:line" coordsize="612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">
            <v:shape id="Shape 40599" o:spid="_x0000_s1130" style="position:absolute;width:29889;height:91;visibility:visible" coordsize="29889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" adj="0,,0" path="m,l2988920,r,9144l,9144,,e" fillcolor="black" stroked="f" strokeweight="0">
              <v:stroke joinstyle="round"/>
              <v:formulas/>
              <v:path arrowok="t" o:connecttype="segments" textboxrect="0,0,2988920,9144"/>
            </v:shape>
            <v:shape id="Shape 40600" o:spid="_x0000_s1129" style="position:absolute;left:37998;width:23211;height:91;visibility:visible" coordsize="232107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" adj="0,,0" path="m,l2321077,r,9144l,9144,,e" fillcolor="black" stroked="f" strokeweight="0">
              <v:stroke joinstyle="round"/>
              <v:formulas/>
              <v:path arrowok="t" o:connecttype="segments" textboxrect="0,0,2321077,9144"/>
            </v:shape>
            <w10:wrap type="none"/>
            <w10:anchorlock/>
          </v:group>
        </w:pict>
      </w:r>
    </w:p>
    <w:p w:rsidR="00EF258D" w:rsidRPr="00A15BBF" w:rsidRDefault="00EF258D" w:rsidP="00EF258D">
      <w:pPr>
        <w:tabs>
          <w:tab w:val="center" w:pos="7824"/>
        </w:tabs>
        <w:spacing w:line="265" w:lineRule="auto"/>
        <w:rPr>
          <w:rFonts w:ascii="Times New Roman" w:hAnsi="Times New Roman" w:cs="Times New Roman"/>
          <w:sz w:val="20"/>
          <w:szCs w:val="20"/>
        </w:rPr>
      </w:pPr>
      <w:r w:rsidRPr="00A15BBF">
        <w:rPr>
          <w:rFonts w:ascii="Times New Roman" w:hAnsi="Times New Roman" w:cs="Times New Roman"/>
          <w:sz w:val="20"/>
          <w:szCs w:val="20"/>
        </w:rPr>
        <w:t xml:space="preserve">Ф.И.О. должностного лица, принявшего заявление)  </w:t>
      </w:r>
      <w:r w:rsidRPr="00A15BBF">
        <w:rPr>
          <w:rFonts w:ascii="Times New Roman" w:hAnsi="Times New Roman" w:cs="Times New Roman"/>
          <w:sz w:val="20"/>
          <w:szCs w:val="20"/>
        </w:rPr>
        <w:tab/>
        <w:t xml:space="preserve">(подпись) </w:t>
      </w:r>
    </w:p>
    <w:p w:rsidR="00EF258D" w:rsidRPr="009D5BF2" w:rsidRDefault="00EF258D" w:rsidP="00EF258D">
      <w:pPr>
        <w:spacing w:after="187"/>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EB20BB" w:rsidRDefault="00EB20BB" w:rsidP="0028117F">
      <w:pPr>
        <w:spacing w:after="158"/>
        <w:rPr>
          <w:rFonts w:ascii="Times New Roman" w:hAnsi="Times New Roman" w:cs="Times New Roman"/>
          <w:sz w:val="24"/>
          <w:szCs w:val="24"/>
        </w:rPr>
      </w:pPr>
    </w:p>
    <w:p w:rsidR="0028117F" w:rsidRDefault="0028117F" w:rsidP="0028117F">
      <w:pPr>
        <w:spacing w:after="158"/>
        <w:rPr>
          <w:rFonts w:ascii="Times New Roman" w:hAnsi="Times New Roman" w:cs="Times New Roman"/>
          <w:sz w:val="24"/>
          <w:szCs w:val="24"/>
        </w:rPr>
      </w:pPr>
    </w:p>
    <w:p w:rsidR="0028117F" w:rsidRDefault="0028117F" w:rsidP="0028117F">
      <w:pPr>
        <w:spacing w:after="158"/>
        <w:rPr>
          <w:rFonts w:ascii="Times New Roman" w:hAnsi="Times New Roman" w:cs="Times New Roman"/>
          <w:sz w:val="24"/>
          <w:szCs w:val="24"/>
        </w:rPr>
      </w:pPr>
    </w:p>
    <w:p w:rsidR="0028117F" w:rsidRDefault="0028117F" w:rsidP="0028117F">
      <w:pPr>
        <w:spacing w:after="158"/>
        <w:rPr>
          <w:rFonts w:ascii="Times New Roman" w:hAnsi="Times New Roman" w:cs="Times New Roman"/>
          <w:sz w:val="24"/>
          <w:szCs w:val="24"/>
        </w:rPr>
      </w:pPr>
    </w:p>
    <w:p w:rsidR="0028117F" w:rsidRDefault="0028117F" w:rsidP="0028117F">
      <w:pPr>
        <w:spacing w:after="158"/>
        <w:rPr>
          <w:rFonts w:ascii="Times New Roman" w:hAnsi="Times New Roman" w:cs="Times New Roman"/>
          <w:sz w:val="24"/>
          <w:szCs w:val="24"/>
        </w:rPr>
      </w:pPr>
    </w:p>
    <w:p w:rsidR="0028117F" w:rsidRDefault="0028117F" w:rsidP="0028117F">
      <w:pPr>
        <w:spacing w:after="158"/>
        <w:rPr>
          <w:rFonts w:ascii="Times New Roman" w:hAnsi="Times New Roman" w:cs="Times New Roman"/>
          <w:sz w:val="24"/>
          <w:szCs w:val="24"/>
        </w:rPr>
      </w:pPr>
    </w:p>
    <w:p w:rsidR="0028117F" w:rsidRDefault="0028117F" w:rsidP="0028117F">
      <w:pPr>
        <w:spacing w:after="158"/>
        <w:rPr>
          <w:rFonts w:ascii="Times New Roman" w:hAnsi="Times New Roman" w:cs="Times New Roman"/>
          <w:sz w:val="24"/>
          <w:szCs w:val="24"/>
        </w:rPr>
      </w:pPr>
    </w:p>
    <w:p w:rsidR="0028117F" w:rsidRDefault="0028117F" w:rsidP="0028117F">
      <w:pPr>
        <w:spacing w:after="158"/>
        <w:rPr>
          <w:rFonts w:ascii="Times New Roman" w:hAnsi="Times New Roman" w:cs="Times New Roman"/>
          <w:sz w:val="24"/>
          <w:szCs w:val="24"/>
        </w:rPr>
      </w:pPr>
    </w:p>
    <w:p w:rsidR="0028117F" w:rsidRDefault="0028117F" w:rsidP="0028117F">
      <w:pPr>
        <w:spacing w:after="158"/>
        <w:rPr>
          <w:rFonts w:ascii="Times New Roman" w:hAnsi="Times New Roman" w:cs="Times New Roman"/>
          <w:sz w:val="24"/>
          <w:szCs w:val="24"/>
        </w:rPr>
      </w:pPr>
    </w:p>
    <w:p w:rsidR="0028117F" w:rsidRDefault="0028117F" w:rsidP="0028117F">
      <w:pPr>
        <w:spacing w:after="158"/>
        <w:rPr>
          <w:rFonts w:ascii="Times New Roman" w:hAnsi="Times New Roman" w:cs="Times New Roman"/>
          <w:sz w:val="24"/>
          <w:szCs w:val="24"/>
        </w:rPr>
      </w:pPr>
    </w:p>
    <w:p w:rsidR="0028117F" w:rsidRDefault="0028117F" w:rsidP="0028117F">
      <w:pPr>
        <w:spacing w:after="158"/>
        <w:rPr>
          <w:rFonts w:ascii="Times New Roman" w:hAnsi="Times New Roman" w:cs="Times New Roman"/>
          <w:sz w:val="24"/>
          <w:szCs w:val="24"/>
        </w:rPr>
      </w:pPr>
    </w:p>
    <w:p w:rsidR="0028117F" w:rsidRDefault="0028117F" w:rsidP="0028117F">
      <w:pPr>
        <w:spacing w:after="158"/>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0914">
        <w:rPr>
          <w:rFonts w:ascii="Times New Roman" w:hAnsi="Times New Roman" w:cs="Times New Roman"/>
          <w:sz w:val="24"/>
          <w:szCs w:val="24"/>
        </w:rPr>
        <w:t xml:space="preserve"> </w:t>
      </w:r>
      <w:r>
        <w:rPr>
          <w:rFonts w:ascii="Times New Roman" w:hAnsi="Times New Roman" w:cs="Times New Roman"/>
          <w:sz w:val="24"/>
          <w:szCs w:val="24"/>
        </w:rPr>
        <w:t xml:space="preserve">               </w:t>
      </w:r>
      <w:r w:rsidR="00F30914">
        <w:rPr>
          <w:rFonts w:ascii="Times New Roman" w:hAnsi="Times New Roman" w:cs="Times New Roman"/>
          <w:sz w:val="24"/>
          <w:szCs w:val="24"/>
        </w:rPr>
        <w:t xml:space="preserve">                                      </w:t>
      </w:r>
      <w:r>
        <w:rPr>
          <w:rFonts w:ascii="Times New Roman" w:hAnsi="Times New Roman" w:cs="Times New Roman"/>
          <w:sz w:val="24"/>
          <w:szCs w:val="24"/>
        </w:rPr>
        <w:t>Приложение 4</w:t>
      </w:r>
    </w:p>
    <w:p w:rsidR="00EB20BB" w:rsidRPr="009D5BF2" w:rsidRDefault="00EB20BB" w:rsidP="00EB20BB">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к </w:t>
      </w:r>
      <w:r>
        <w:rPr>
          <w:rFonts w:ascii="Times New Roman" w:hAnsi="Times New Roman" w:cs="Times New Roman"/>
          <w:sz w:val="24"/>
          <w:szCs w:val="24"/>
        </w:rPr>
        <w:t xml:space="preserve">    А</w:t>
      </w:r>
      <w:r w:rsidRPr="009D5BF2">
        <w:rPr>
          <w:rFonts w:ascii="Times New Roman" w:hAnsi="Times New Roman" w:cs="Times New Roman"/>
          <w:sz w:val="24"/>
          <w:szCs w:val="24"/>
        </w:rPr>
        <w:t xml:space="preserve">дминистративному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регламенту </w:t>
      </w:r>
      <w:r>
        <w:rPr>
          <w:rFonts w:ascii="Times New Roman" w:hAnsi="Times New Roman" w:cs="Times New Roman"/>
          <w:sz w:val="24"/>
          <w:szCs w:val="24"/>
        </w:rPr>
        <w:t xml:space="preserve">                                                                                                                            </w:t>
      </w:r>
    </w:p>
    <w:p w:rsidR="00EB20BB" w:rsidRPr="009D5BF2" w:rsidRDefault="00EB20BB" w:rsidP="00EB20BB">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ab/>
        <w:t xml:space="preserve">по  </w:t>
      </w:r>
      <w:r w:rsidRPr="009D5BF2">
        <w:rPr>
          <w:rFonts w:ascii="Times New Roman" w:hAnsi="Times New Roman" w:cs="Times New Roman"/>
          <w:sz w:val="24"/>
          <w:szCs w:val="24"/>
        </w:rPr>
        <w:t>предоставлени</w:t>
      </w:r>
      <w:r>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 xml:space="preserve">                                                                                                                                                                                                                                     </w:t>
      </w:r>
    </w:p>
    <w:p w:rsidR="00EB20BB" w:rsidRDefault="00EB20BB" w:rsidP="00EB20BB">
      <w:pPr>
        <w:tabs>
          <w:tab w:val="left" w:pos="5529"/>
        </w:tabs>
        <w:spacing w:after="1" w:line="260" w:lineRule="auto"/>
        <w:rPr>
          <w:rFonts w:ascii="Times New Roman" w:hAnsi="Times New Roman" w:cs="Times New Roman"/>
          <w:sz w:val="24"/>
          <w:szCs w:val="24"/>
        </w:rPr>
      </w:pPr>
      <w:r w:rsidRPr="009D5BF2">
        <w:rPr>
          <w:rFonts w:ascii="Times New Roman" w:hAnsi="Times New Roman" w:cs="Times New Roman"/>
          <w:sz w:val="24"/>
          <w:szCs w:val="24"/>
        </w:rPr>
        <w:t xml:space="preserve"> </w:t>
      </w:r>
      <w:r>
        <w:rPr>
          <w:rFonts w:ascii="Times New Roman" w:hAnsi="Times New Roman" w:cs="Times New Roman"/>
          <w:sz w:val="24"/>
          <w:szCs w:val="24"/>
        </w:rPr>
        <w:tab/>
        <w:t>«</w:t>
      </w:r>
      <w:r w:rsidRPr="009D5BF2">
        <w:rPr>
          <w:rFonts w:ascii="Times New Roman" w:hAnsi="Times New Roman" w:cs="Times New Roman"/>
          <w:sz w:val="24"/>
          <w:szCs w:val="24"/>
        </w:rPr>
        <w:t xml:space="preserve">Согласование проведения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переустройства </w:t>
      </w:r>
      <w:r>
        <w:rPr>
          <w:rFonts w:ascii="Times New Roman" w:hAnsi="Times New Roman" w:cs="Times New Roman"/>
          <w:sz w:val="24"/>
          <w:szCs w:val="24"/>
        </w:rPr>
        <w:t xml:space="preserve">                                                </w:t>
      </w:r>
    </w:p>
    <w:p w:rsidR="00EB20BB" w:rsidRDefault="00EB20BB" w:rsidP="00EB20BB">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ab/>
      </w:r>
      <w:r w:rsidRPr="009D5BF2">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(или)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перепланировки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помещения </w:t>
      </w:r>
    </w:p>
    <w:p w:rsidR="00EB20BB" w:rsidRPr="009D5BF2" w:rsidRDefault="00EB20BB" w:rsidP="00EB20BB">
      <w:pPr>
        <w:tabs>
          <w:tab w:val="left" w:pos="4512"/>
        </w:tabs>
        <w:spacing w:after="1" w:line="260" w:lineRule="auto"/>
        <w:rPr>
          <w:rFonts w:ascii="Times New Roman" w:hAnsi="Times New Roman" w:cs="Times New Roman"/>
          <w:sz w:val="24"/>
          <w:szCs w:val="24"/>
        </w:rPr>
      </w:pPr>
      <w:r>
        <w:rPr>
          <w:rFonts w:ascii="Times New Roman" w:hAnsi="Times New Roman" w:cs="Times New Roman"/>
          <w:sz w:val="24"/>
          <w:szCs w:val="24"/>
        </w:rPr>
        <w:t xml:space="preserve">                                                                                            </w:t>
      </w:r>
      <w:r w:rsidRPr="009D5BF2">
        <w:rPr>
          <w:rFonts w:ascii="Times New Roman" w:hAnsi="Times New Roman" w:cs="Times New Roman"/>
          <w:sz w:val="24"/>
          <w:szCs w:val="24"/>
        </w:rPr>
        <w:t>в</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 многоквартирном </w:t>
      </w:r>
      <w:r>
        <w:rPr>
          <w:rFonts w:ascii="Times New Roman" w:hAnsi="Times New Roman" w:cs="Times New Roman"/>
          <w:sz w:val="24"/>
          <w:szCs w:val="24"/>
        </w:rPr>
        <w:t xml:space="preserve"> </w:t>
      </w:r>
      <w:r w:rsidRPr="009D5BF2">
        <w:rPr>
          <w:rFonts w:ascii="Times New Roman" w:hAnsi="Times New Roman" w:cs="Times New Roman"/>
          <w:sz w:val="24"/>
          <w:szCs w:val="24"/>
        </w:rPr>
        <w:t>доме»</w:t>
      </w:r>
    </w:p>
    <w:p w:rsidR="00EF258D" w:rsidRPr="009D5BF2" w:rsidRDefault="00EF258D" w:rsidP="0028117F">
      <w:pPr>
        <w:spacing w:after="174"/>
        <w:rPr>
          <w:rFonts w:ascii="Times New Roman" w:hAnsi="Times New Roman" w:cs="Times New Roman"/>
          <w:sz w:val="24"/>
          <w:szCs w:val="24"/>
        </w:rPr>
      </w:pPr>
    </w:p>
    <w:p w:rsidR="00EF258D" w:rsidRPr="009D5BF2" w:rsidRDefault="00EF258D" w:rsidP="00EF258D">
      <w:pPr>
        <w:ind w:left="10" w:right="1092" w:hanging="10"/>
        <w:jc w:val="right"/>
        <w:rPr>
          <w:rFonts w:ascii="Times New Roman" w:hAnsi="Times New Roman" w:cs="Times New Roman"/>
          <w:sz w:val="24"/>
          <w:szCs w:val="24"/>
        </w:rPr>
      </w:pPr>
      <w:r w:rsidRPr="009D5BF2">
        <w:rPr>
          <w:rFonts w:ascii="Times New Roman" w:hAnsi="Times New Roman" w:cs="Times New Roman"/>
          <w:sz w:val="24"/>
          <w:szCs w:val="24"/>
        </w:rPr>
        <w:t xml:space="preserve">УТВЕРЖДЕНА </w:t>
      </w:r>
    </w:p>
    <w:p w:rsidR="00EF258D" w:rsidRPr="009D5BF2" w:rsidRDefault="00EF258D" w:rsidP="00EF258D">
      <w:pPr>
        <w:ind w:left="10" w:right="261" w:hanging="10"/>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w:t>
      </w:r>
    </w:p>
    <w:p w:rsidR="00EF258D" w:rsidRPr="009D5BF2" w:rsidRDefault="00EF258D" w:rsidP="00EF258D">
      <w:pPr>
        <w:spacing w:after="82"/>
        <w:ind w:left="7069" w:right="536"/>
        <w:jc w:val="center"/>
        <w:rPr>
          <w:rFonts w:ascii="Times New Roman" w:hAnsi="Times New Roman" w:cs="Times New Roman"/>
          <w:sz w:val="24"/>
          <w:szCs w:val="24"/>
        </w:rPr>
      </w:pPr>
      <w:r w:rsidRPr="009D5BF2">
        <w:rPr>
          <w:rFonts w:ascii="Times New Roman" w:hAnsi="Times New Roman" w:cs="Times New Roman"/>
          <w:sz w:val="24"/>
          <w:szCs w:val="24"/>
        </w:rPr>
        <w:t xml:space="preserve">Российской Федерации от 28.04.2005 № 266 </w:t>
      </w:r>
    </w:p>
    <w:p w:rsidR="00EF258D" w:rsidRPr="009D5BF2" w:rsidRDefault="00EF258D" w:rsidP="00D72283">
      <w:pPr>
        <w:spacing w:line="250" w:lineRule="auto"/>
        <w:ind w:left="6404"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 ред. Постановления Правительства РФ от 21.09.2005 №578) </w:t>
      </w:r>
    </w:p>
    <w:p w:rsidR="00EF258D" w:rsidRPr="009D5BF2" w:rsidRDefault="00EF258D" w:rsidP="00D72283">
      <w:pPr>
        <w:spacing w:line="261" w:lineRule="auto"/>
        <w:ind w:left="1699" w:right="1683"/>
        <w:jc w:val="center"/>
        <w:rPr>
          <w:rFonts w:ascii="Times New Roman" w:hAnsi="Times New Roman" w:cs="Times New Roman"/>
          <w:sz w:val="24"/>
          <w:szCs w:val="24"/>
        </w:rPr>
      </w:pPr>
      <w:r w:rsidRPr="009D5BF2">
        <w:rPr>
          <w:rFonts w:ascii="Times New Roman" w:hAnsi="Times New Roman" w:cs="Times New Roman"/>
          <w:b/>
          <w:sz w:val="24"/>
          <w:szCs w:val="24"/>
        </w:rPr>
        <w:t xml:space="preserve">Форма документа, подтверждающего принятие решения о согласовании переустройства и (или) перепланировки жилого помещения </w:t>
      </w:r>
    </w:p>
    <w:p w:rsidR="00EF258D" w:rsidRPr="009D5BF2" w:rsidRDefault="00EF258D" w:rsidP="00D72283">
      <w:pPr>
        <w:spacing w:line="248" w:lineRule="auto"/>
        <w:ind w:left="38" w:right="6887" w:hanging="10"/>
        <w:rPr>
          <w:rFonts w:ascii="Times New Roman" w:hAnsi="Times New Roman" w:cs="Times New Roman"/>
          <w:sz w:val="24"/>
          <w:szCs w:val="24"/>
        </w:rPr>
      </w:pPr>
      <w:r w:rsidRPr="009D5BF2">
        <w:rPr>
          <w:rFonts w:ascii="Times New Roman" w:hAnsi="Times New Roman" w:cs="Times New Roman"/>
          <w:sz w:val="24"/>
          <w:szCs w:val="24"/>
        </w:rPr>
        <w:t xml:space="preserve">(Бланк органа, осуществляющего согласование) </w:t>
      </w:r>
    </w:p>
    <w:p w:rsidR="00EF258D" w:rsidRPr="009D5BF2" w:rsidRDefault="00EF258D" w:rsidP="00D72283">
      <w:pPr>
        <w:spacing w:line="264" w:lineRule="auto"/>
        <w:ind w:left="10" w:right="49"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РЕШЕНИЕ </w:t>
      </w:r>
    </w:p>
    <w:p w:rsidR="00EF258D" w:rsidRPr="009D5BF2" w:rsidRDefault="00EF258D" w:rsidP="00D72283">
      <w:pPr>
        <w:spacing w:line="264" w:lineRule="auto"/>
        <w:ind w:left="10" w:right="55"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 согласовании переустройства и (или) перепланировки жилого помещения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В связи с обращением   </w:t>
      </w:r>
    </w:p>
    <w:p w:rsidR="00EF258D" w:rsidRPr="009D5BF2" w:rsidRDefault="007F25FA" w:rsidP="00D72283">
      <w:pPr>
        <w:ind w:left="2367"/>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6710" o:spid="_x0000_s1126" style="width:394.25pt;height:.5pt;mso-position-horizontal-relative:char;mso-position-vertical-relative:line" coordsize="500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">
            <v:shape id="Shape 40603" o:spid="_x0000_s1127" style="position:absolute;width:50071;height:91;visibility:visible" coordsize="50071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" adj="0,,0" path="m,l5007128,r,9144l,9144,,e" fillcolor="black" stroked="f" strokeweight="0">
              <v:stroke miterlimit="83231f" joinstyle="miter"/>
              <v:formulas/>
              <v:path arrowok="t" o:connecttype="segments" textboxrect="0,0,5007128,9144"/>
            </v:shape>
            <w10:wrap type="none"/>
            <w10:anchorlock/>
          </v:group>
        </w:pict>
      </w:r>
    </w:p>
    <w:p w:rsidR="00EF258D" w:rsidRPr="00A15BBF" w:rsidRDefault="00EF258D" w:rsidP="00D72283">
      <w:pPr>
        <w:spacing w:line="250" w:lineRule="auto"/>
        <w:ind w:left="3131" w:right="54" w:hanging="10"/>
        <w:jc w:val="both"/>
        <w:rPr>
          <w:rFonts w:ascii="Times New Roman" w:hAnsi="Times New Roman" w:cs="Times New Roman"/>
          <w:sz w:val="20"/>
          <w:szCs w:val="20"/>
        </w:rPr>
      </w:pPr>
      <w:r w:rsidRPr="00A15BBF">
        <w:rPr>
          <w:rFonts w:ascii="Times New Roman" w:hAnsi="Times New Roman" w:cs="Times New Roman"/>
          <w:sz w:val="20"/>
          <w:szCs w:val="20"/>
        </w:rPr>
        <w:t xml:space="preserve">(Ф.И.О. физического лица, наименование юридического лица – заявителя) </w:t>
      </w:r>
    </w:p>
    <w:p w:rsidR="00EF258D" w:rsidRPr="009D5BF2" w:rsidRDefault="00EF258D" w:rsidP="00D72283">
      <w:pPr>
        <w:tabs>
          <w:tab w:val="center" w:pos="4979"/>
          <w:tab w:val="center" w:pos="8951"/>
        </w:tabs>
        <w:rPr>
          <w:rFonts w:ascii="Times New Roman" w:hAnsi="Times New Roman" w:cs="Times New Roman"/>
          <w:sz w:val="24"/>
          <w:szCs w:val="24"/>
        </w:rPr>
      </w:pPr>
      <w:r w:rsidRPr="009D5BF2">
        <w:rPr>
          <w:rFonts w:ascii="Times New Roman" w:hAnsi="Times New Roman" w:cs="Times New Roman"/>
          <w:sz w:val="24"/>
          <w:szCs w:val="24"/>
        </w:rPr>
        <w:t xml:space="preserve">о намерении провести   </w:t>
      </w:r>
      <w:r w:rsidRPr="009D5BF2">
        <w:rPr>
          <w:rFonts w:ascii="Times New Roman" w:hAnsi="Times New Roman" w:cs="Times New Roman"/>
          <w:sz w:val="24"/>
          <w:szCs w:val="24"/>
        </w:rPr>
        <w:tab/>
      </w:r>
      <w:r w:rsidRPr="009D5BF2">
        <w:rPr>
          <w:rFonts w:ascii="Times New Roman" w:hAnsi="Times New Roman" w:cs="Times New Roman"/>
          <w:sz w:val="24"/>
          <w:szCs w:val="24"/>
          <w:u w:val="single" w:color="000000"/>
        </w:rPr>
        <w:t xml:space="preserve">переустройство и (или) перепланировку </w:t>
      </w:r>
      <w:r w:rsidRPr="009D5BF2">
        <w:rPr>
          <w:rFonts w:ascii="Times New Roman" w:hAnsi="Times New Roman" w:cs="Times New Roman"/>
          <w:sz w:val="24"/>
          <w:szCs w:val="24"/>
          <w:u w:val="single" w:color="000000"/>
        </w:rPr>
        <w:tab/>
      </w:r>
      <w:r w:rsidRPr="009D5BF2">
        <w:rPr>
          <w:rFonts w:ascii="Times New Roman" w:hAnsi="Times New Roman" w:cs="Times New Roman"/>
          <w:sz w:val="24"/>
          <w:szCs w:val="24"/>
        </w:rPr>
        <w:t xml:space="preserve">жилых помещений </w:t>
      </w:r>
    </w:p>
    <w:p w:rsidR="00EF258D" w:rsidRPr="009D5BF2" w:rsidRDefault="00EF258D" w:rsidP="00D72283">
      <w:pPr>
        <w:ind w:left="10" w:right="51" w:hanging="10"/>
        <w:jc w:val="center"/>
        <w:rPr>
          <w:rFonts w:ascii="Times New Roman" w:hAnsi="Times New Roman" w:cs="Times New Roman"/>
          <w:sz w:val="24"/>
          <w:szCs w:val="24"/>
        </w:rPr>
      </w:pPr>
      <w:r w:rsidRPr="009D5BF2">
        <w:rPr>
          <w:rFonts w:ascii="Times New Roman" w:hAnsi="Times New Roman" w:cs="Times New Roman"/>
          <w:sz w:val="24"/>
          <w:szCs w:val="24"/>
        </w:rPr>
        <w:t>(</w:t>
      </w:r>
      <w:r w:rsidRPr="00A15BBF">
        <w:rPr>
          <w:rFonts w:ascii="Times New Roman" w:hAnsi="Times New Roman" w:cs="Times New Roman"/>
          <w:sz w:val="20"/>
          <w:szCs w:val="20"/>
        </w:rPr>
        <w:t>ненужное зачеркнуть)</w:t>
      </w:r>
      <w:r w:rsidRPr="009D5BF2">
        <w:rPr>
          <w:rFonts w:ascii="Times New Roman" w:hAnsi="Times New Roman" w:cs="Times New Roman"/>
          <w:sz w:val="24"/>
          <w:szCs w:val="24"/>
        </w:rPr>
        <w:t xml:space="preserve">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по адресу:   </w:t>
      </w:r>
    </w:p>
    <w:p w:rsidR="00EF258D" w:rsidRPr="009D5BF2" w:rsidRDefault="007F25FA" w:rsidP="00D72283">
      <w:pPr>
        <w:spacing w:line="248" w:lineRule="auto"/>
        <w:ind w:left="38" w:hanging="10"/>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6711" o:spid="_x0000_s1062" style="width:511.85pt;height:28.2pt;mso-position-horizontal-relative:char;mso-position-vertical-relative:line" coordsize="6500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">
            <v:rect id="Rectangle 3675" o:spid="_x0000_s1063" style="position:absolute;left:7195;top:222;width:40;height: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" filled="f" stroked="f">
              <v:textbox inset="0,0,0,0">
                <w:txbxContent>
                  <w:p w:rsidR="00043F5B" w:rsidRDefault="00043F5B" w:rsidP="00EF258D">
                    <w:r>
                      <w:rPr>
                        <w:rFonts w:ascii="Times New Roman" w:hAnsi="Times New Roman" w:cs="Times New Roman"/>
                        <w:sz w:val="2"/>
                      </w:rPr>
                      <w:t xml:space="preserve"> </w:t>
                    </w:r>
                  </w:p>
                </w:txbxContent>
              </v:textbox>
            </v:rect>
            <v:shape id="Shape 40605" o:spid="_x0000_s1064" style="position:absolute;left:7012;width:57995;height:91;visibility:visible" coordsize="57995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" adj="0,,0" path="m,l5799507,r,9144l,9144,,e" fillcolor="black" stroked="f" strokeweight="0">
              <v:stroke miterlimit="83231f" joinstyle="miter"/>
              <v:formulas/>
              <v:path arrowok="t" o:connecttype="segments" textboxrect="0,0,5799507,9144"/>
            </v:shape>
            <v:rect id="Rectangle 3677" o:spid="_x0000_s1065" style="position:absolute;left:20791;top:692;width:507;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3678" o:spid="_x0000_s1066" style="position:absolute;left:41762;top:692;width:1013;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36540" o:spid="_x0000_s1067" style="position:absolute;left:42996;top:364;width:2654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" filled="f" stroked="f">
              <v:textbox inset="0,0,0,0">
                <w:txbxContent>
                  <w:p w:rsidR="00043F5B" w:rsidRDefault="00043F5B" w:rsidP="00EF258D">
                    <w:r>
                      <w:rPr>
                        <w:rFonts w:ascii="Times New Roman" w:hAnsi="Times New Roman" w:cs="Times New Roman"/>
                        <w:sz w:val="24"/>
                        <w:u w:val="single" w:color="000000"/>
                      </w:rPr>
                      <w:t>занимаемых (принадлежащих)</w:t>
                    </w:r>
                  </w:p>
                </w:txbxContent>
              </v:textbox>
            </v:rect>
            <v:rect id="Rectangle 36541" o:spid="_x0000_s1068" style="position:absolute;left:62947;top:692;width:507;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" filled="f" stroked="f">
              <v:textbox inset="0,0,0,0">
                <w:txbxContent>
                  <w:p w:rsidR="00043F5B" w:rsidRDefault="00043F5B" w:rsidP="00EF258D">
                    <w:r>
                      <w:rPr>
                        <w:rFonts w:ascii="Times New Roman" w:hAnsi="Times New Roman" w:cs="Times New Roman"/>
                        <w:sz w:val="24"/>
                        <w:u w:val="single" w:color="000000"/>
                      </w:rPr>
                      <w:t xml:space="preserve"> </w:t>
                    </w:r>
                  </w:p>
                </w:txbxContent>
              </v:textbox>
            </v:rect>
            <v:rect id="Rectangle 36471" o:spid="_x0000_s1069" style="position:absolute;left:46760;top:2180;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" filled="f" stroked="f">
              <v:textbox inset="0,0,0,0">
                <w:txbxContent>
                  <w:p w:rsidR="00043F5B" w:rsidRDefault="00043F5B" w:rsidP="00EF258D">
                    <w:r>
                      <w:rPr>
                        <w:rFonts w:ascii="Times New Roman" w:hAnsi="Times New Roman" w:cs="Times New Roman"/>
                        <w:sz w:val="20"/>
                      </w:rPr>
                      <w:t>(</w:t>
                    </w:r>
                  </w:p>
                </w:txbxContent>
              </v:textbox>
            </v:rect>
            <v:rect id="Rectangle 36473" o:spid="_x0000_s1070" style="position:absolute;left:47185;top:2180;width:1538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" filled="f" stroked="f">
              <v:textbox inset="0,0,0,0">
                <w:txbxContent>
                  <w:p w:rsidR="00043F5B" w:rsidRDefault="00043F5B" w:rsidP="00EF258D">
                    <w:r>
                      <w:rPr>
                        <w:rFonts w:ascii="Times New Roman" w:hAnsi="Times New Roman" w:cs="Times New Roman"/>
                        <w:sz w:val="20"/>
                      </w:rPr>
                      <w:t>ненужное зачеркнуть</w:t>
                    </w:r>
                  </w:p>
                </w:txbxContent>
              </v:textbox>
            </v:rect>
            <v:rect id="Rectangle 36472" o:spid="_x0000_s1071" style="position:absolute;left:58755;top:2180;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" filled="f" stroked="f">
              <v:textbox inset="0,0,0,0">
                <w:txbxContent>
                  <w:p w:rsidR="00043F5B" w:rsidRDefault="00043F5B" w:rsidP="00EF258D">
                    <w:r>
                      <w:rPr>
                        <w:rFonts w:ascii="Times New Roman" w:hAnsi="Times New Roman" w:cs="Times New Roman"/>
                        <w:sz w:val="20"/>
                      </w:rPr>
                      <w:t>)</w:t>
                    </w:r>
                  </w:p>
                </w:txbxContent>
              </v:textbox>
            </v:rect>
            <v:rect id="Rectangle 3684" o:spid="_x0000_s1072" style="position:absolute;left:59214;top:2452;width:420;height:1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" filled="f" stroked="f">
              <v:textbox inset="0,0,0,0">
                <w:txbxContent>
                  <w:p w:rsidR="00043F5B" w:rsidRDefault="00043F5B" w:rsidP="00EF258D">
                    <w:r>
                      <w:rPr>
                        <w:rFonts w:ascii="Times New Roman" w:hAnsi="Times New Roman" w:cs="Times New Roman"/>
                        <w:sz w:val="20"/>
                      </w:rPr>
                      <w:t xml:space="preserve"> </w:t>
                    </w:r>
                  </w:p>
                </w:txbxContent>
              </v:textbox>
            </v:rect>
            <v:shape id="Shape 40606" o:spid="_x0000_s1073" style="position:absolute;top:2087;width:41594;height:92;visibility:visible" coordsize="41594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" adj="0,,0" path="m,l4159479,r,9144l,9144,,e" fillcolor="black" stroked="f" strokeweight="0">
              <v:stroke miterlimit="83231f" joinstyle="miter"/>
              <v:formulas/>
              <v:path arrowok="t" o:connecttype="segments" textboxrect="0,0,4159479,9144"/>
            </v:shape>
            <w10:wrap type="none"/>
            <w10:anchorlock/>
          </v:group>
        </w:pict>
      </w:r>
      <w:r w:rsidR="00EF258D" w:rsidRPr="009D5BF2">
        <w:rPr>
          <w:rFonts w:ascii="Times New Roman" w:hAnsi="Times New Roman" w:cs="Times New Roman"/>
          <w:sz w:val="24"/>
          <w:szCs w:val="24"/>
        </w:rPr>
        <w:t xml:space="preserve">  на основании:   </w:t>
      </w:r>
    </w:p>
    <w:p w:rsidR="00EF258D" w:rsidRPr="009D5BF2" w:rsidRDefault="007F25FA" w:rsidP="00D72283">
      <w:pPr>
        <w:ind w:left="1546"/>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6712" o:spid="_x0000_s1124" style="width:435.3pt;height:.5pt;mso-position-horizontal-relative:char;mso-position-vertical-relative:line" coordsize="55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">
            <v:shape id="Shape 40609" o:spid="_x0000_s1125" style="position:absolute;width:55282;height:91;visibility:visible" coordsize="55282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" adj="0,,0" path="m,l5528273,r,9144l,9144,,e" fillcolor="black" stroked="f" strokeweight="0">
              <v:stroke miterlimit="83231f" joinstyle="miter"/>
              <v:formulas/>
              <v:path arrowok="t" o:connecttype="segments" textboxrect="0,0,5528273,9144"/>
            </v:shape>
            <w10:wrap type="none"/>
            <w10:anchorlock/>
          </v:group>
        </w:pict>
      </w:r>
    </w:p>
    <w:p w:rsidR="00EF258D" w:rsidRPr="00A15BBF" w:rsidRDefault="00EF258D" w:rsidP="00D72283">
      <w:pPr>
        <w:spacing w:line="250" w:lineRule="auto"/>
        <w:ind w:left="2369" w:right="54" w:hanging="10"/>
        <w:jc w:val="both"/>
        <w:rPr>
          <w:rFonts w:ascii="Times New Roman" w:hAnsi="Times New Roman" w:cs="Times New Roman"/>
          <w:sz w:val="20"/>
          <w:szCs w:val="20"/>
        </w:rPr>
      </w:pPr>
      <w:r w:rsidRPr="00A15BBF">
        <w:rPr>
          <w:rFonts w:ascii="Times New Roman" w:hAnsi="Times New Roman" w:cs="Times New Roman"/>
          <w:sz w:val="20"/>
          <w:szCs w:val="20"/>
        </w:rPr>
        <w:t xml:space="preserve">(вид и реквизиты правоустанавливающего документа на переустраиваемое и (или) </w:t>
      </w:r>
    </w:p>
    <w:p w:rsidR="00EF258D" w:rsidRPr="00A15BBF" w:rsidRDefault="00EF258D" w:rsidP="00D72283">
      <w:pPr>
        <w:tabs>
          <w:tab w:val="center" w:pos="9883"/>
        </w:tabs>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7F25FA" w:rsidP="00D72283">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6713" o:spid="_x0000_s1122" style="width:507.65pt;height:.5pt;mso-position-horizontal-relative:char;mso-position-vertical-relative:line" coordsize="64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">
            <v:shape id="Shape 40611" o:spid="_x0000_s1123"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A15BBF" w:rsidRDefault="00EF258D" w:rsidP="00D72283">
      <w:pPr>
        <w:ind w:left="10" w:right="164"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перепланируемое жилое помещение)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рассмотрения представленных документов принято решение: </w:t>
      </w:r>
    </w:p>
    <w:p w:rsidR="00EF258D" w:rsidRPr="009D5BF2" w:rsidRDefault="00EF258D" w:rsidP="00D72283">
      <w:pPr>
        <w:numPr>
          <w:ilvl w:val="0"/>
          <w:numId w:val="41"/>
        </w:numPr>
        <w:spacing w:line="248" w:lineRule="auto"/>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Дать согласие на   </w:t>
      </w:r>
    </w:p>
    <w:p w:rsidR="00EF258D" w:rsidRPr="009D5BF2" w:rsidRDefault="007F25FA" w:rsidP="00D72283">
      <w:pPr>
        <w:ind w:left="2083"/>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6714" o:spid="_x0000_s1120" style="width:408.4pt;height:.5pt;mso-position-horizontal-relative:char;mso-position-vertical-relative:line" coordsize="518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">
            <v:shape id="Shape 40615" o:spid="_x0000_s1121" style="position:absolute;width:51869;height:91;visibility:visible" coordsize="518692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" adj="0,,0" path="m,l5186922,r,9144l,9144,,e" fillcolor="black" stroked="f" strokeweight="0">
              <v:stroke miterlimit="83231f" joinstyle="miter"/>
              <v:formulas/>
              <v:path arrowok="t" o:connecttype="segments" textboxrect="0,0,5186922,9144"/>
            </v:shape>
            <w10:wrap type="none"/>
            <w10:anchorlock/>
          </v:group>
        </w:pict>
      </w:r>
    </w:p>
    <w:p w:rsidR="00EF258D" w:rsidRPr="00A15BBF" w:rsidRDefault="00EF258D" w:rsidP="00D72283">
      <w:pPr>
        <w:ind w:right="360"/>
        <w:jc w:val="right"/>
        <w:rPr>
          <w:rFonts w:ascii="Times New Roman" w:hAnsi="Times New Roman" w:cs="Times New Roman"/>
          <w:sz w:val="20"/>
          <w:szCs w:val="20"/>
        </w:rPr>
      </w:pPr>
      <w:r w:rsidRPr="009D5BF2">
        <w:rPr>
          <w:rFonts w:ascii="Times New Roman" w:hAnsi="Times New Roman" w:cs="Times New Roman"/>
          <w:sz w:val="24"/>
          <w:szCs w:val="24"/>
        </w:rPr>
        <w:t>(</w:t>
      </w:r>
      <w:r w:rsidRPr="00A15BBF">
        <w:rPr>
          <w:rFonts w:ascii="Times New Roman" w:hAnsi="Times New Roman" w:cs="Times New Roman"/>
          <w:sz w:val="20"/>
          <w:szCs w:val="20"/>
        </w:rPr>
        <w:t xml:space="preserve">переустройство, перепланировку, переустройство и перепланировку – нужное указать)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жилых помещений в соответствии с представленным проектом (проектной документацией). </w:t>
      </w:r>
    </w:p>
    <w:p w:rsidR="00EF258D" w:rsidRPr="009D5BF2" w:rsidRDefault="00EF258D" w:rsidP="00D72283">
      <w:pPr>
        <w:numPr>
          <w:ilvl w:val="0"/>
          <w:numId w:val="41"/>
        </w:numPr>
        <w:spacing w:line="248" w:lineRule="auto"/>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Установить *: срок производства ремонтно-строительных работ с “ </w:t>
      </w:r>
      <w:r w:rsidR="00D72283" w:rsidRPr="009D5BF2">
        <w:rPr>
          <w:rFonts w:ascii="Times New Roman" w:hAnsi="Times New Roman" w:cs="Times New Roman"/>
          <w:sz w:val="24"/>
          <w:szCs w:val="24"/>
        </w:rPr>
        <w:t>___</w:t>
      </w: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20</w:t>
      </w:r>
      <w:r w:rsidR="0028117F">
        <w:rPr>
          <w:rFonts w:ascii="Times New Roman" w:hAnsi="Times New Roman" w:cs="Times New Roman"/>
          <w:sz w:val="24"/>
          <w:szCs w:val="24"/>
        </w:rPr>
        <w:t>__</w:t>
      </w: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г. </w:t>
      </w:r>
    </w:p>
    <w:p w:rsidR="00EF258D" w:rsidRPr="009D5BF2" w:rsidRDefault="00EF258D" w:rsidP="00D72283">
      <w:pPr>
        <w:ind w:left="5516"/>
        <w:rPr>
          <w:rFonts w:ascii="Times New Roman" w:hAnsi="Times New Roman" w:cs="Times New Roman"/>
          <w:sz w:val="24"/>
          <w:szCs w:val="24"/>
        </w:rPr>
      </w:pPr>
    </w:p>
    <w:p w:rsidR="00EF258D" w:rsidRPr="009D5BF2" w:rsidRDefault="00EF258D" w:rsidP="00D72283">
      <w:pPr>
        <w:tabs>
          <w:tab w:val="center" w:pos="807"/>
          <w:tab w:val="center" w:pos="1172"/>
          <w:tab w:val="center" w:pos="2622"/>
          <w:tab w:val="center" w:pos="4198"/>
          <w:tab w:val="center" w:pos="4889"/>
        </w:tabs>
        <w:spacing w:line="248" w:lineRule="auto"/>
        <w:rPr>
          <w:rFonts w:ascii="Times New Roman" w:hAnsi="Times New Roman" w:cs="Times New Roman"/>
          <w:sz w:val="24"/>
          <w:szCs w:val="24"/>
        </w:rPr>
      </w:pPr>
      <w:r w:rsidRPr="009D5BF2">
        <w:rPr>
          <w:rFonts w:ascii="Times New Roman" w:hAnsi="Times New Roman" w:cs="Times New Roman"/>
          <w:sz w:val="24"/>
          <w:szCs w:val="24"/>
        </w:rPr>
        <w:t>по “</w:t>
      </w:r>
      <w:r w:rsidR="0083765E" w:rsidRPr="009D5BF2">
        <w:rPr>
          <w:rFonts w:ascii="Times New Roman" w:hAnsi="Times New Roman" w:cs="Times New Roman"/>
          <w:sz w:val="24"/>
          <w:szCs w:val="24"/>
        </w:rPr>
        <w:t>____</w:t>
      </w:r>
      <w:r w:rsidRPr="009D5BF2">
        <w:rPr>
          <w:rFonts w:ascii="Times New Roman" w:hAnsi="Times New Roman" w:cs="Times New Roman"/>
          <w:sz w:val="24"/>
          <w:szCs w:val="24"/>
        </w:rPr>
        <w:t xml:space="preserve"> ” </w:t>
      </w:r>
      <w:r w:rsidRPr="009D5BF2">
        <w:rPr>
          <w:rFonts w:ascii="Times New Roman" w:hAnsi="Times New Roman" w:cs="Times New Roman"/>
          <w:sz w:val="24"/>
          <w:szCs w:val="24"/>
        </w:rPr>
        <w:tab/>
        <w:t xml:space="preserve"> </w:t>
      </w:r>
      <w:r w:rsidR="0083765E" w:rsidRPr="009D5BF2">
        <w:rPr>
          <w:rFonts w:ascii="Times New Roman" w:hAnsi="Times New Roman" w:cs="Times New Roman"/>
          <w:sz w:val="24"/>
          <w:szCs w:val="24"/>
        </w:rPr>
        <w:t>__________</w:t>
      </w:r>
      <w:r w:rsidRPr="009D5BF2">
        <w:rPr>
          <w:rFonts w:ascii="Times New Roman" w:hAnsi="Times New Roman" w:cs="Times New Roman"/>
          <w:sz w:val="24"/>
          <w:szCs w:val="24"/>
        </w:rPr>
        <w:tab/>
        <w:t>20</w:t>
      </w:r>
      <w:r w:rsidR="0028117F">
        <w:rPr>
          <w:rFonts w:ascii="Times New Roman" w:hAnsi="Times New Roman" w:cs="Times New Roman"/>
          <w:sz w:val="24"/>
          <w:szCs w:val="24"/>
        </w:rPr>
        <w:t xml:space="preserve"> ___</w:t>
      </w:r>
      <w:r w:rsidRPr="009D5BF2">
        <w:rPr>
          <w:rFonts w:ascii="Times New Roman" w:hAnsi="Times New Roman" w:cs="Times New Roman"/>
          <w:sz w:val="24"/>
          <w:szCs w:val="24"/>
        </w:rPr>
        <w:t xml:space="preserve">  г.; </w:t>
      </w:r>
    </w:p>
    <w:p w:rsidR="00EF258D" w:rsidRPr="009D5BF2" w:rsidRDefault="00EF258D" w:rsidP="00D72283">
      <w:pPr>
        <w:ind w:left="14"/>
        <w:rPr>
          <w:rFonts w:ascii="Times New Roman" w:hAnsi="Times New Roman" w:cs="Times New Roman"/>
          <w:sz w:val="24"/>
          <w:szCs w:val="24"/>
        </w:rPr>
      </w:pPr>
      <w:r w:rsidRPr="009D5BF2">
        <w:rPr>
          <w:rFonts w:ascii="Times New Roman" w:hAnsi="Times New Roman" w:cs="Times New Roman"/>
          <w:strike/>
          <w:sz w:val="24"/>
          <w:szCs w:val="24"/>
        </w:rPr>
        <w:t xml:space="preserve">                                                         </w:t>
      </w:r>
      <w:r w:rsidRPr="009D5BF2">
        <w:rPr>
          <w:rFonts w:ascii="Times New Roman" w:hAnsi="Times New Roman" w:cs="Times New Roman"/>
          <w:sz w:val="24"/>
          <w:szCs w:val="24"/>
        </w:rPr>
        <w:t xml:space="preserve"> </w:t>
      </w:r>
    </w:p>
    <w:p w:rsidR="00EF258D" w:rsidRPr="009D5BF2" w:rsidRDefault="00EF258D" w:rsidP="00D72283">
      <w:pPr>
        <w:spacing w:line="250" w:lineRule="auto"/>
        <w:ind w:left="-1" w:right="54" w:firstLine="567"/>
        <w:jc w:val="both"/>
        <w:rPr>
          <w:rFonts w:ascii="Times New Roman" w:hAnsi="Times New Roman" w:cs="Times New Roman"/>
          <w:sz w:val="24"/>
          <w:szCs w:val="24"/>
        </w:rPr>
      </w:pPr>
      <w:r w:rsidRPr="009D5BF2">
        <w:rPr>
          <w:rFonts w:ascii="Times New Roman" w:hAnsi="Times New Roman" w:cs="Times New Roman"/>
          <w:sz w:val="24"/>
          <w:szCs w:val="24"/>
          <w:vertAlign w:val="superscript"/>
        </w:rPr>
        <w:t>*</w:t>
      </w:r>
      <w:r w:rsidRPr="009D5BF2">
        <w:rPr>
          <w:rFonts w:ascii="Times New Roman" w:hAnsi="Times New Roman" w:cs="Times New Roman"/>
          <w:sz w:val="24"/>
          <w:szCs w:val="24"/>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EF258D" w:rsidRPr="009D5BF2" w:rsidRDefault="00EF258D" w:rsidP="00D72283">
      <w:pPr>
        <w:tabs>
          <w:tab w:val="center" w:pos="6562"/>
          <w:tab w:val="center" w:pos="7796"/>
          <w:tab w:val="center" w:pos="9001"/>
        </w:tabs>
        <w:spacing w:line="249" w:lineRule="auto"/>
        <w:rPr>
          <w:rFonts w:ascii="Times New Roman" w:hAnsi="Times New Roman" w:cs="Times New Roman"/>
          <w:sz w:val="24"/>
          <w:szCs w:val="24"/>
        </w:rPr>
      </w:pPr>
      <w:r w:rsidRPr="009D5BF2">
        <w:rPr>
          <w:rFonts w:ascii="Times New Roman" w:hAnsi="Times New Roman" w:cs="Times New Roman"/>
          <w:sz w:val="24"/>
          <w:szCs w:val="24"/>
        </w:rPr>
        <w:t xml:space="preserve">режим производства ремонтно-строительных работ с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по </w:t>
      </w:r>
      <w:r w:rsidRPr="009D5BF2">
        <w:rPr>
          <w:rFonts w:ascii="Times New Roman" w:hAnsi="Times New Roman" w:cs="Times New Roman"/>
          <w:sz w:val="24"/>
          <w:szCs w:val="24"/>
        </w:rPr>
        <w:tab/>
        <w:t xml:space="preserve"> </w:t>
      </w:r>
    </w:p>
    <w:p w:rsidR="00EF258D" w:rsidRPr="009D5BF2" w:rsidRDefault="007F25FA" w:rsidP="00D72283">
      <w:pPr>
        <w:ind w:left="5557"/>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7554" o:spid="_x0000_s1117" style="width:220.45pt;height:.5pt;mso-position-horizontal-relative:char;mso-position-vertical-relative:line" coordsize="279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">
            <v:shape id="Shape 40631" o:spid="_x0000_s1119" style="position:absolute;width:12693;height:91;visibility:visible" coordsize="12693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" adj="0,,0" path="m,l1269355,r,9144l,9144,,e" fillcolor="black" stroked="f" strokeweight="0">
              <v:stroke miterlimit="83231f" joinstyle="miter"/>
              <v:formulas/>
              <v:path arrowok="t" o:connecttype="segments" textboxrect="0,0,1269355,9144"/>
            </v:shape>
            <v:shape id="Shape 40632" o:spid="_x0000_s1118" style="position:absolute;left:15653;width:12343;height:91;visibility:visible" coordsize="12343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" adj="0,,0" path="m,l1234316,r,9144l,9144,,e" fillcolor="black" stroked="f" strokeweight="0">
              <v:stroke miterlimit="83231f" joinstyle="miter"/>
              <v:formulas/>
              <v:path arrowok="t" o:connecttype="segments" textboxrect="0,0,1234316,9144"/>
            </v:shape>
            <w10:wrap type="none"/>
            <w10:anchorlock/>
          </v:group>
        </w:pict>
      </w:r>
    </w:p>
    <w:p w:rsidR="00EF258D" w:rsidRPr="009D5BF2" w:rsidRDefault="00EF258D" w:rsidP="00D72283">
      <w:pPr>
        <w:tabs>
          <w:tab w:val="center" w:pos="2141"/>
          <w:tab w:val="center" w:pos="3780"/>
        </w:tabs>
        <w:spacing w:line="249" w:lineRule="auto"/>
        <w:rPr>
          <w:rFonts w:ascii="Times New Roman" w:hAnsi="Times New Roman" w:cs="Times New Roman"/>
          <w:sz w:val="24"/>
          <w:szCs w:val="24"/>
        </w:rPr>
      </w:pPr>
      <w:r w:rsidRPr="009D5BF2">
        <w:rPr>
          <w:rFonts w:ascii="Times New Roman" w:hAnsi="Times New Roman" w:cs="Times New Roman"/>
          <w:sz w:val="24"/>
          <w:szCs w:val="24"/>
        </w:rPr>
        <w:t xml:space="preserve">часов в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t>д</w:t>
      </w:r>
      <w:r w:rsidRPr="009D5BF2">
        <w:rPr>
          <w:rFonts w:ascii="Times New Roman" w:hAnsi="Times New Roman" w:cs="Times New Roman"/>
          <w:sz w:val="24"/>
          <w:szCs w:val="24"/>
        </w:rPr>
        <w:t xml:space="preserve">ни.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
    <w:p w:rsidR="00EF258D" w:rsidRPr="009D5BF2" w:rsidRDefault="00EF258D" w:rsidP="0083765E">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7F25FA" w:rsidP="0083765E">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7557" o:spid="_x0000_s1115"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HcyhuGCAgAA&#10;WQYAAA4AAAAAAAAAAAAAAAAALgIAAGRycy9lMm9Eb2MueG1sUEsBAi0AFAAGAAgAAAAhAGlguOfa&#10;AAAABAEAAA8AAAAAAAAAAAAAAAAA3AQAAGRycy9kb3ducmV2LnhtbFBLBQYAAAAABAAEAPMAAADj&#10;BQAAAAA=&#10;">
            <v:shape id="Shape 40639" o:spid="_x0000_s111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15BBF" w:rsidRDefault="00EF258D" w:rsidP="0083765E">
      <w:pPr>
        <w:ind w:left="10" w:right="56"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(указываются реквизиты нормативного правового акта субъекта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p>
    <w:p w:rsidR="00EF258D" w:rsidRPr="00A15BBF" w:rsidRDefault="007F25FA" w:rsidP="0083765E">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7558" o:spid="_x0000_s1113"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K/Tvg2CAgAA&#10;WQYAAA4AAAAAAAAAAAAAAAAALgIAAGRycy9lMm9Eb2MueG1sUEsBAi0AFAAGAAgAAAAhAGlguOfa&#10;AAAABAEAAA8AAAAAAAAAAAAAAAAA3AQAAGRycy9kb3ducmV2LnhtbFBLBQYAAAAABAAEAPMAAADj&#10;BQAAAAA=&#10;">
            <v:shape id="Shape 40641" o:spid="_x0000_s111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15BBF" w:rsidRDefault="00EF258D" w:rsidP="0083765E">
      <w:pPr>
        <w:ind w:left="10" w:right="50"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Российской Федерации или акта органа местного самоуправления, регламентирующего порядок </w:t>
      </w:r>
    </w:p>
    <w:p w:rsidR="00EF258D" w:rsidRPr="00A15BBF" w:rsidRDefault="00EF258D" w:rsidP="0083765E">
      <w:pPr>
        <w:tabs>
          <w:tab w:val="center" w:pos="9883"/>
        </w:tabs>
        <w:ind w:left="-1"/>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7F25FA" w:rsidP="0083765E">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7560" o:spid="_x0000_s1111" style="width:507.65pt;height:.5pt;mso-position-horizontal-relative:char;mso-position-vertical-relative:line" coordsize="644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">
            <v:shape id="Shape 40643" o:spid="_x0000_s1112"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A15BBF" w:rsidRDefault="00EF258D" w:rsidP="0083765E">
      <w:pPr>
        <w:ind w:left="10" w:right="170"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проведения ремонтно-строительных работ по переустройству и (или) перепланировке жилых помещений)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Контроль за исполнением настоящего решения возложить на   </w:t>
      </w:r>
    </w:p>
    <w:p w:rsidR="00EF258D" w:rsidRPr="009D5BF2" w:rsidRDefault="007F25FA" w:rsidP="0083765E">
      <w:pPr>
        <w:ind w:left="6649"/>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7561" o:spid="_x0000_s1109" style="width:180.15pt;height:.5pt;mso-position-horizontal-relative:char;mso-position-vertical-relative:line" coordsize="22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">
            <v:shape id="Shape 40645" o:spid="_x0000_s1110" style="position:absolute;width:22879;height:91;visibility:visible" coordsize="228793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" adj="0,,0" path="m,l2287931,r,9144l,9144,,e" fillcolor="black" stroked="f" strokeweight="0">
              <v:stroke miterlimit="83231f" joinstyle="miter"/>
              <v:formulas/>
              <v:path arrowok="t" o:connecttype="segments" textboxrect="0,0,2287931,9144"/>
            </v:shape>
            <w10:wrap type="none"/>
            <w10:anchorlock/>
          </v:group>
        </w:pict>
      </w:r>
    </w:p>
    <w:p w:rsidR="00EF258D" w:rsidRPr="00A15BBF" w:rsidRDefault="00EF258D" w:rsidP="0083765E">
      <w:pPr>
        <w:ind w:right="597"/>
        <w:jc w:val="right"/>
        <w:rPr>
          <w:rFonts w:ascii="Times New Roman" w:hAnsi="Times New Roman" w:cs="Times New Roman"/>
          <w:sz w:val="20"/>
          <w:szCs w:val="20"/>
        </w:rPr>
      </w:pPr>
      <w:r w:rsidRPr="009D5BF2">
        <w:rPr>
          <w:rFonts w:ascii="Times New Roman" w:hAnsi="Times New Roman" w:cs="Times New Roman"/>
          <w:sz w:val="24"/>
          <w:szCs w:val="24"/>
        </w:rPr>
        <w:t>(</w:t>
      </w:r>
      <w:r w:rsidRPr="00A15BBF">
        <w:rPr>
          <w:rFonts w:ascii="Times New Roman" w:hAnsi="Times New Roman" w:cs="Times New Roman"/>
          <w:sz w:val="20"/>
          <w:szCs w:val="20"/>
        </w:rPr>
        <w:t xml:space="preserve">наименование структурного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r w:rsidR="007F25FA">
        <w:rPr>
          <w:rFonts w:ascii="Times New Roman" w:hAnsi="Times New Roman" w:cs="Times New Roman"/>
          <w:noProof/>
          <w:sz w:val="20"/>
          <w:szCs w:val="20"/>
        </w:rPr>
      </w:r>
      <w:r w:rsidR="007F25FA">
        <w:rPr>
          <w:rFonts w:ascii="Times New Roman" w:hAnsi="Times New Roman" w:cs="Times New Roman"/>
          <w:noProof/>
          <w:sz w:val="20"/>
          <w:szCs w:val="20"/>
        </w:rPr>
        <w:pict>
          <v:group id="Group 37563" o:spid="_x0000_s1107"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GmWyC2CAgAA&#10;WQYAAA4AAAAAAAAAAAAAAAAALgIAAGRycy9lMm9Eb2MueG1sUEsBAi0AFAAGAAgAAAAhAGlguOfa&#10;AAAABAEAAA8AAAAAAAAAAAAAAAAA3AQAAGRycy9kb3ducmV2LnhtbFBLBQYAAAAABAAEAPMAAADj&#10;BQAAAAA=&#10;">
            <v:shape id="Shape 40647" o:spid="_x0000_s1108"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15BBF" w:rsidRDefault="00EF258D" w:rsidP="0083765E">
      <w:pPr>
        <w:ind w:left="10" w:right="55"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подразделения и (или) Ф.И.О. должностного лица органа, </w:t>
      </w:r>
    </w:p>
    <w:p w:rsidR="00EF258D" w:rsidRPr="00A15BBF" w:rsidRDefault="00EF258D" w:rsidP="0083765E">
      <w:pPr>
        <w:tabs>
          <w:tab w:val="center" w:pos="9883"/>
        </w:tabs>
        <w:ind w:left="-1"/>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7F25FA" w:rsidP="0083765E">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7564" o:spid="_x0000_s1105" style="width:507.65pt;height:.5pt;mso-position-horizontal-relative:char;mso-position-vertical-relative:line" coordsize="644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">
            <v:shape id="Shape 40649" o:spid="_x0000_s1106"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A15BBF" w:rsidRDefault="00EF258D" w:rsidP="0083765E">
      <w:pPr>
        <w:ind w:left="10" w:right="166"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осуществляющего согласование) </w:t>
      </w:r>
    </w:p>
    <w:p w:rsidR="00EF258D" w:rsidRPr="00A15BBF" w:rsidRDefault="00EF258D" w:rsidP="0083765E">
      <w:pPr>
        <w:ind w:left="1150"/>
        <w:jc w:val="center"/>
        <w:rPr>
          <w:rFonts w:ascii="Times New Roman" w:hAnsi="Times New Roman" w:cs="Times New Roman"/>
          <w:sz w:val="20"/>
          <w:szCs w:val="20"/>
        </w:rPr>
      </w:pPr>
      <w:r w:rsidRPr="00A15BBF">
        <w:rPr>
          <w:rFonts w:ascii="Times New Roman" w:hAnsi="Times New Roman" w:cs="Times New Roman"/>
          <w:sz w:val="20"/>
          <w:szCs w:val="20"/>
        </w:rPr>
        <w:t xml:space="preserve"> </w:t>
      </w:r>
      <w:r w:rsidR="007F25FA">
        <w:rPr>
          <w:rFonts w:ascii="Times New Roman" w:hAnsi="Times New Roman" w:cs="Times New Roman"/>
          <w:noProof/>
          <w:sz w:val="20"/>
          <w:szCs w:val="20"/>
        </w:rPr>
      </w:r>
      <w:r w:rsidR="007F25FA">
        <w:rPr>
          <w:rFonts w:ascii="Times New Roman" w:hAnsi="Times New Roman" w:cs="Times New Roman"/>
          <w:noProof/>
          <w:sz w:val="20"/>
          <w:szCs w:val="20"/>
        </w:rPr>
        <w:pict>
          <v:group id="Group 37565" o:spid="_x0000_s1103" style="width:229.7pt;height:.5pt;mso-position-horizontal-relative:char;mso-position-vertical-relative:line" coordsize="29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">
            <v:shape id="Shape 40651" o:spid="_x0000_s1104" style="position:absolute;width:29172;height:91;visibility:visible" coordsize="29172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" adj="0,,0" path="m,l2917267,r,9144l,9144,,e" fillcolor="black" stroked="f" strokeweight="0">
              <v:stroke miterlimit="83231f" joinstyle="miter"/>
              <v:formulas/>
              <v:path arrowok="t" o:connecttype="segments" textboxrect="0,0,2917267,9144"/>
            </v:shape>
            <w10:wrap type="none"/>
            <w10:anchorlock/>
          </v:group>
        </w:pict>
      </w:r>
    </w:p>
    <w:p w:rsidR="00EF258D" w:rsidRPr="00A15BBF" w:rsidRDefault="00A15BBF" w:rsidP="00A15BBF">
      <w:pPr>
        <w:rPr>
          <w:rFonts w:ascii="Times New Roman" w:hAnsi="Times New Roman" w:cs="Times New Roman"/>
          <w:sz w:val="20"/>
          <w:szCs w:val="20"/>
        </w:rPr>
      </w:pPr>
      <w:r>
        <w:rPr>
          <w:rFonts w:ascii="Times New Roman" w:hAnsi="Times New Roman" w:cs="Times New Roman"/>
          <w:sz w:val="20"/>
          <w:szCs w:val="20"/>
        </w:rPr>
        <w:t xml:space="preserve">                                                        </w:t>
      </w:r>
      <w:r w:rsidR="00EF258D" w:rsidRPr="00A15BBF">
        <w:rPr>
          <w:rFonts w:ascii="Times New Roman" w:hAnsi="Times New Roman" w:cs="Times New Roman"/>
          <w:sz w:val="20"/>
          <w:szCs w:val="20"/>
        </w:rPr>
        <w:t xml:space="preserve">(подпись должностного лица органа, осуществляющего согласование) </w:t>
      </w:r>
    </w:p>
    <w:p w:rsidR="00F30914" w:rsidRDefault="00EF258D" w:rsidP="0083765E">
      <w:pPr>
        <w:ind w:right="60"/>
        <w:jc w:val="right"/>
        <w:rPr>
          <w:rFonts w:ascii="Times New Roman" w:hAnsi="Times New Roman" w:cs="Times New Roman"/>
          <w:sz w:val="24"/>
          <w:szCs w:val="24"/>
        </w:rPr>
      </w:pPr>
      <w:r w:rsidRPr="009D5BF2">
        <w:rPr>
          <w:rFonts w:ascii="Times New Roman" w:hAnsi="Times New Roman" w:cs="Times New Roman"/>
          <w:sz w:val="24"/>
          <w:szCs w:val="24"/>
        </w:rPr>
        <w:t>М.П.</w:t>
      </w:r>
    </w:p>
    <w:p w:rsidR="00F30914" w:rsidRDefault="00F30914" w:rsidP="0083765E">
      <w:pPr>
        <w:ind w:right="60"/>
        <w:jc w:val="right"/>
        <w:rPr>
          <w:rFonts w:ascii="Times New Roman" w:hAnsi="Times New Roman" w:cs="Times New Roman"/>
          <w:sz w:val="24"/>
          <w:szCs w:val="24"/>
        </w:rPr>
      </w:pPr>
    </w:p>
    <w:p w:rsidR="00EF258D" w:rsidRPr="009D5BF2" w:rsidRDefault="00EF258D" w:rsidP="0083765E">
      <w:pPr>
        <w:ind w:right="60"/>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83765E">
      <w:pPr>
        <w:tabs>
          <w:tab w:val="center" w:pos="1488"/>
          <w:tab w:val="center" w:pos="1825"/>
          <w:tab w:val="center" w:pos="2948"/>
          <w:tab w:val="center" w:pos="4229"/>
          <w:tab w:val="center" w:pos="4935"/>
          <w:tab w:val="center" w:pos="6706"/>
          <w:tab w:val="center" w:pos="8956"/>
        </w:tabs>
        <w:rPr>
          <w:rFonts w:ascii="Times New Roman" w:hAnsi="Times New Roman" w:cs="Times New Roman"/>
          <w:sz w:val="24"/>
          <w:szCs w:val="24"/>
        </w:rPr>
      </w:pPr>
      <w:r w:rsidRPr="009D5BF2">
        <w:rPr>
          <w:rFonts w:ascii="Times New Roman" w:hAnsi="Times New Roman" w:cs="Times New Roman"/>
          <w:sz w:val="24"/>
          <w:szCs w:val="24"/>
        </w:rPr>
        <w:t>Получил:</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r>
      <w:r w:rsidRPr="009D5BF2">
        <w:rPr>
          <w:rFonts w:ascii="Times New Roman" w:hAnsi="Times New Roman" w:cs="Times New Roman"/>
          <w:sz w:val="24"/>
          <w:szCs w:val="24"/>
          <w:vertAlign w:val="superscript"/>
        </w:rPr>
        <w:t xml:space="preserve"> </w:t>
      </w:r>
    </w:p>
    <w:p w:rsidR="00EF258D" w:rsidRPr="009D5BF2" w:rsidRDefault="00F30914" w:rsidP="0083765E">
      <w:pPr>
        <w:ind w:left="1234"/>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20</w:t>
      </w:r>
      <w:r>
        <w:rPr>
          <w:rFonts w:ascii="Times New Roman" w:hAnsi="Times New Roman" w:cs="Times New Roman"/>
          <w:sz w:val="24"/>
          <w:szCs w:val="24"/>
        </w:rPr>
        <w:t xml:space="preserve">___ </w:t>
      </w:r>
      <w:r w:rsidRPr="009D5BF2">
        <w:rPr>
          <w:rFonts w:ascii="Times New Roman" w:hAnsi="Times New Roman" w:cs="Times New Roman"/>
          <w:sz w:val="24"/>
          <w:szCs w:val="24"/>
        </w:rPr>
        <w:t xml:space="preserve">г. </w:t>
      </w:r>
      <w:r w:rsidR="007F25FA">
        <w:rPr>
          <w:rFonts w:ascii="Times New Roman" w:hAnsi="Times New Roman" w:cs="Times New Roman"/>
          <w:noProof/>
          <w:sz w:val="24"/>
          <w:szCs w:val="24"/>
        </w:rPr>
      </w:r>
      <w:r w:rsidR="007F25FA">
        <w:rPr>
          <w:rFonts w:ascii="Times New Roman" w:hAnsi="Times New Roman" w:cs="Times New Roman"/>
          <w:noProof/>
          <w:sz w:val="24"/>
          <w:szCs w:val="24"/>
        </w:rPr>
        <w:pict>
          <v:group id="Group 37567" o:spid="_x0000_s1098" style="width:351.65pt;height:.5pt;mso-position-horizontal-relative:char;mso-position-vertical-relative:line" coordsize="44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">
            <v:shape id="Shape 40653" o:spid="_x0000_s1102" style="position:absolute;width:3230;height:91;visibility:visible" coordsize="32306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" adj="0,,0" path="m,l323061,r,9144l,9144,,e" fillcolor="black" stroked="f" strokeweight="0">
              <v:stroke miterlimit="83231f" joinstyle="miter"/>
              <v:formulas/>
              <v:path arrowok="t" o:connecttype="segments" textboxrect="0,0,323061,9144"/>
            </v:shape>
            <v:shape id="Shape 40654" o:spid="_x0000_s1101" style="position:absolute;left:5043;width:11706;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655" o:spid="_x0000_s1100" style="position:absolute;left:20347;width:1798;height:91;visibility:visible" coordsize="1798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" adj="0,,0" path="m,l179829,r,9144l,9144,,e" fillcolor="black" stroked="f" strokeweight="0">
              <v:stroke miterlimit="83231f" joinstyle="miter"/>
              <v:formulas/>
              <v:path arrowok="t" o:connecttype="segments" textboxrect="0,0,179829,9144"/>
            </v:shape>
            <v:shape id="Shape 40656" o:spid="_x0000_s1099" style="position:absolute;left:24845;width:19812;height:91;visibility:visible" coordsize="1981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" adj="0,,0" path="m,l1981251,r,9144l,9144,,e" fillcolor="black" stroked="f" strokeweight="0">
              <v:stroke miterlimit="83231f" joinstyle="miter"/>
              <v:formulas/>
              <v:path arrowok="t" o:connecttype="segments" textboxrect="0,0,1981251,9144"/>
            </v:shape>
            <w10:wrap type="none"/>
            <w10:anchorlock/>
          </v:group>
        </w:pict>
      </w:r>
    </w:p>
    <w:p w:rsidR="00EF258D" w:rsidRPr="00A15BBF" w:rsidRDefault="00EF258D" w:rsidP="00A15BBF">
      <w:pPr>
        <w:ind w:left="5192" w:firstLine="509"/>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или </w:t>
      </w:r>
      <w:r w:rsidRPr="00A15BBF">
        <w:rPr>
          <w:rFonts w:ascii="Times New Roman" w:hAnsi="Times New Roman" w:cs="Times New Roman"/>
          <w:sz w:val="20"/>
          <w:szCs w:val="20"/>
        </w:rPr>
        <w:tab/>
        <w:t>в случае уполномоченного лица заявителей)</w:t>
      </w:r>
      <w:r w:rsidRPr="009D5BF2">
        <w:rPr>
          <w:rFonts w:ascii="Times New Roman" w:hAnsi="Times New Roman" w:cs="Times New Roman"/>
          <w:sz w:val="24"/>
          <w:szCs w:val="24"/>
        </w:rPr>
        <w:t xml:space="preserve"> </w:t>
      </w:r>
      <w:r w:rsidRPr="00A15BBF">
        <w:rPr>
          <w:rFonts w:ascii="Times New Roman" w:hAnsi="Times New Roman" w:cs="Times New Roman"/>
          <w:sz w:val="20"/>
          <w:szCs w:val="20"/>
        </w:rPr>
        <w:t xml:space="preserve">получения решения лично) </w:t>
      </w:r>
    </w:p>
    <w:p w:rsidR="00EF258D" w:rsidRPr="009D5BF2" w:rsidRDefault="00EF258D" w:rsidP="0083765E">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83765E">
      <w:pPr>
        <w:tabs>
          <w:tab w:val="center" w:pos="4889"/>
          <w:tab w:val="center" w:pos="5229"/>
          <w:tab w:val="center" w:pos="6421"/>
          <w:tab w:val="center" w:pos="7774"/>
          <w:tab w:val="center" w:pos="8430"/>
        </w:tabs>
        <w:rPr>
          <w:rFonts w:ascii="Times New Roman" w:hAnsi="Times New Roman" w:cs="Times New Roman"/>
          <w:sz w:val="24"/>
          <w:szCs w:val="24"/>
        </w:rPr>
      </w:pPr>
      <w:r w:rsidRPr="009D5BF2">
        <w:rPr>
          <w:rFonts w:ascii="Times New Roman" w:hAnsi="Times New Roman" w:cs="Times New Roman"/>
          <w:sz w:val="24"/>
          <w:szCs w:val="24"/>
        </w:rPr>
        <w:t>Решение направлено в а</w:t>
      </w:r>
      <w:r w:rsidR="00F30914">
        <w:rPr>
          <w:rFonts w:ascii="Times New Roman" w:hAnsi="Times New Roman" w:cs="Times New Roman"/>
          <w:sz w:val="24"/>
          <w:szCs w:val="24"/>
        </w:rPr>
        <w:t xml:space="preserve">дрес заявителя(ей) “ </w:t>
      </w:r>
      <w:r w:rsidR="00F30914">
        <w:rPr>
          <w:rFonts w:ascii="Times New Roman" w:hAnsi="Times New Roman" w:cs="Times New Roman"/>
          <w:sz w:val="24"/>
          <w:szCs w:val="24"/>
        </w:rPr>
        <w:tab/>
        <w:t xml:space="preserve"> </w:t>
      </w:r>
      <w:r w:rsidR="00F30914">
        <w:rPr>
          <w:rFonts w:ascii="Times New Roman" w:hAnsi="Times New Roman" w:cs="Times New Roman"/>
          <w:sz w:val="24"/>
          <w:szCs w:val="24"/>
        </w:rPr>
        <w:tab/>
        <w:t xml:space="preserve">” </w:t>
      </w:r>
      <w:r w:rsidR="00F30914">
        <w:rPr>
          <w:rFonts w:ascii="Times New Roman" w:hAnsi="Times New Roman" w:cs="Times New Roman"/>
          <w:sz w:val="24"/>
          <w:szCs w:val="24"/>
        </w:rPr>
        <w:tab/>
        <w:t xml:space="preserve"> </w:t>
      </w:r>
      <w:r w:rsidR="00F30914">
        <w:rPr>
          <w:rFonts w:ascii="Times New Roman" w:hAnsi="Times New Roman" w:cs="Times New Roman"/>
          <w:sz w:val="24"/>
          <w:szCs w:val="24"/>
        </w:rPr>
        <w:tab/>
        <w:t>20</w:t>
      </w: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г. </w:t>
      </w:r>
    </w:p>
    <w:p w:rsidR="00EF258D" w:rsidRPr="009D5BF2" w:rsidRDefault="007F25FA" w:rsidP="0083765E">
      <w:pPr>
        <w:ind w:left="4635"/>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7568" o:spid="_x0000_s1094" style="width:181.6pt;height:.5pt;mso-position-horizontal-relative:char;mso-position-vertical-relative:line" coordsize="230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">
            <v:shape id="Shape 40661" o:spid="_x0000_s1097" style="position:absolute;width:3248;height:91;visibility:visible" coordsize="3248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" adj="0,,0" path="m,l324883,r,9144l,9144,,e" fillcolor="black" stroked="f" strokeweight="0">
              <v:stroke miterlimit="83231f" joinstyle="miter"/>
              <v:formulas/>
              <v:path arrowok="t" o:connecttype="segments" textboxrect="0,0,324883,9144"/>
            </v:shape>
            <v:shape id="Shape 40662" o:spid="_x0000_s1096" style="position:absolute;left:5046;width:12602;height:91;visibility:visible" coordsize="12602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" adj="0,,0" path="m,l1260227,r,9144l,9144,,e" fillcolor="black" stroked="f" strokeweight="0">
              <v:stroke miterlimit="83231f" joinstyle="miter"/>
              <v:formulas/>
              <v:path arrowok="t" o:connecttype="segments" textboxrect="0,0,1260227,9144"/>
            </v:shape>
            <v:shape id="Shape 40663" o:spid="_x0000_s1095" style="position:absolute;left:21249;width:1813;height:91;visibility:visible" coordsize="1813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" adj="0,,0" path="m,l181327,r,9144l,9144,,e" fillcolor="black" stroked="f" strokeweight="0">
              <v:stroke miterlimit="83231f" joinstyle="miter"/>
              <v:formulas/>
              <v:path arrowok="t" o:connecttype="segments" textboxrect="0,0,181327,9144"/>
            </v:shape>
            <w10:wrap type="none"/>
            <w10:anchorlock/>
          </v:group>
        </w:pict>
      </w:r>
    </w:p>
    <w:p w:rsidR="00EF258D" w:rsidRPr="00F30914" w:rsidRDefault="00EF258D" w:rsidP="0083765E">
      <w:pPr>
        <w:ind w:left="38" w:hanging="10"/>
        <w:rPr>
          <w:rFonts w:ascii="Times New Roman" w:hAnsi="Times New Roman" w:cs="Times New Roman"/>
          <w:sz w:val="20"/>
          <w:szCs w:val="20"/>
        </w:rPr>
      </w:pPr>
      <w:r w:rsidRPr="00F30914">
        <w:rPr>
          <w:rFonts w:ascii="Times New Roman" w:hAnsi="Times New Roman" w:cs="Times New Roman"/>
          <w:sz w:val="20"/>
          <w:szCs w:val="20"/>
        </w:rPr>
        <w:t xml:space="preserve">(заполняется в случае направления </w:t>
      </w:r>
    </w:p>
    <w:p w:rsidR="00EF258D" w:rsidRPr="009D5BF2" w:rsidRDefault="00EF258D" w:rsidP="0083765E">
      <w:pPr>
        <w:tabs>
          <w:tab w:val="center" w:pos="4664"/>
          <w:tab w:val="center" w:pos="5175"/>
          <w:tab w:val="center" w:pos="5458"/>
          <w:tab w:val="center" w:pos="7443"/>
          <w:tab w:val="center" w:pos="8010"/>
          <w:tab w:val="center" w:pos="8293"/>
        </w:tabs>
        <w:rPr>
          <w:rFonts w:ascii="Times New Roman" w:hAnsi="Times New Roman" w:cs="Times New Roman"/>
          <w:sz w:val="24"/>
          <w:szCs w:val="24"/>
        </w:rPr>
      </w:pPr>
      <w:r w:rsidRPr="00F30914">
        <w:rPr>
          <w:rFonts w:ascii="Times New Roman" w:hAnsi="Times New Roman" w:cs="Times New Roman"/>
          <w:sz w:val="20"/>
          <w:szCs w:val="20"/>
        </w:rPr>
        <w:t>решения по почте)</w:t>
      </w: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EF258D" w:rsidP="0083765E">
      <w:pPr>
        <w:ind w:left="1150"/>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7F25FA" w:rsidP="0083765E">
      <w:pPr>
        <w:ind w:left="5658"/>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7569" o:spid="_x0000_s1092" style="width:229.7pt;height:.5pt;mso-position-horizontal-relative:char;mso-position-vertical-relative:line" coordsize="291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">
            <v:shape id="Shape 40667" o:spid="_x0000_s1093" style="position:absolute;width:29172;height:91;visibility:visible" coordsize="29172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" adj="0,,0" path="m,l2917267,r,9144l,9144,,e" fillcolor="black" stroked="f" strokeweight="0">
              <v:stroke miterlimit="83231f" joinstyle="miter"/>
              <v:formulas/>
              <v:path arrowok="t" o:connecttype="segments" textboxrect="0,0,2917267,9144"/>
            </v:shape>
            <w10:wrap type="none"/>
            <w10:anchorlock/>
          </v:group>
        </w:pict>
      </w:r>
    </w:p>
    <w:p w:rsidR="00EF258D" w:rsidRPr="00A15BBF" w:rsidRDefault="00EF258D" w:rsidP="003B1168">
      <w:pPr>
        <w:ind w:left="5700" w:right="17" w:hanging="10"/>
        <w:jc w:val="center"/>
        <w:rPr>
          <w:rFonts w:ascii="Times New Roman" w:hAnsi="Times New Roman" w:cs="Times New Roman"/>
          <w:sz w:val="20"/>
          <w:szCs w:val="20"/>
        </w:rPr>
      </w:pPr>
      <w:r w:rsidRPr="00A15BBF">
        <w:rPr>
          <w:rFonts w:ascii="Times New Roman" w:hAnsi="Times New Roman" w:cs="Times New Roman"/>
          <w:sz w:val="20"/>
          <w:szCs w:val="20"/>
        </w:rPr>
        <w:t>(подпись должностного лица, направившего решение в адрес заявителя(ей))</w:t>
      </w:r>
    </w:p>
    <w:p w:rsidR="00EF258D" w:rsidRPr="009D5BF2" w:rsidRDefault="00EF258D" w:rsidP="00EF258D">
      <w:pPr>
        <w:ind w:right="60"/>
        <w:jc w:val="right"/>
        <w:rPr>
          <w:rFonts w:ascii="Times New Roman" w:hAnsi="Times New Roman" w:cs="Times New Roman"/>
          <w:sz w:val="24"/>
          <w:szCs w:val="24"/>
        </w:rPr>
      </w:pPr>
    </w:p>
    <w:p w:rsidR="00EF258D" w:rsidRPr="009D5BF2" w:rsidRDefault="00EF258D" w:rsidP="00EF258D">
      <w:pPr>
        <w:ind w:right="60"/>
        <w:jc w:val="right"/>
        <w:rPr>
          <w:rFonts w:ascii="Times New Roman" w:hAnsi="Times New Roman" w:cs="Times New Roman"/>
          <w:sz w:val="24"/>
          <w:szCs w:val="24"/>
        </w:rPr>
      </w:pPr>
    </w:p>
    <w:p w:rsidR="00EF258D" w:rsidRDefault="00EF258D"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F30914" w:rsidRDefault="00F30914" w:rsidP="00EF258D">
      <w:pPr>
        <w:ind w:right="60"/>
        <w:jc w:val="right"/>
        <w:rPr>
          <w:rFonts w:ascii="Times New Roman" w:hAnsi="Times New Roman" w:cs="Times New Roman"/>
          <w:sz w:val="24"/>
          <w:szCs w:val="24"/>
        </w:rPr>
      </w:pPr>
    </w:p>
    <w:p w:rsidR="00F30914" w:rsidRDefault="00F30914" w:rsidP="00EF258D">
      <w:pPr>
        <w:ind w:right="60"/>
        <w:jc w:val="right"/>
        <w:rPr>
          <w:rFonts w:ascii="Times New Roman" w:hAnsi="Times New Roman" w:cs="Times New Roman"/>
          <w:sz w:val="24"/>
          <w:szCs w:val="24"/>
        </w:rPr>
      </w:pPr>
    </w:p>
    <w:p w:rsidR="00F30914" w:rsidRDefault="00F30914" w:rsidP="00EF258D">
      <w:pPr>
        <w:ind w:right="60"/>
        <w:jc w:val="right"/>
        <w:rPr>
          <w:rFonts w:ascii="Times New Roman" w:hAnsi="Times New Roman" w:cs="Times New Roman"/>
          <w:sz w:val="24"/>
          <w:szCs w:val="24"/>
        </w:rPr>
      </w:pPr>
    </w:p>
    <w:p w:rsidR="00A15BBF" w:rsidRPr="009D5BF2" w:rsidRDefault="00A15BBF" w:rsidP="00EF258D">
      <w:pPr>
        <w:ind w:right="60"/>
        <w:jc w:val="right"/>
        <w:rPr>
          <w:rFonts w:ascii="Times New Roman" w:hAnsi="Times New Roman" w:cs="Times New Roman"/>
          <w:sz w:val="24"/>
          <w:szCs w:val="24"/>
        </w:rPr>
      </w:pPr>
      <w:r>
        <w:rPr>
          <w:rFonts w:ascii="Times New Roman" w:hAnsi="Times New Roman" w:cs="Times New Roman"/>
          <w:sz w:val="24"/>
          <w:szCs w:val="24"/>
        </w:rPr>
        <w:t xml:space="preserve"> </w:t>
      </w:r>
    </w:p>
    <w:p w:rsidR="00EF258D" w:rsidRPr="009D5BF2" w:rsidRDefault="00A15BBF" w:rsidP="00A15BBF">
      <w:pPr>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258D" w:rsidRPr="009D5BF2">
        <w:rPr>
          <w:rFonts w:ascii="Times New Roman" w:hAnsi="Times New Roman" w:cs="Times New Roman"/>
          <w:sz w:val="24"/>
          <w:szCs w:val="24"/>
        </w:rPr>
        <w:t>Приложение № 5</w:t>
      </w:r>
    </w:p>
    <w:p w:rsidR="00F30914" w:rsidRPr="009D5BF2" w:rsidRDefault="00F30914" w:rsidP="00F30914">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к </w:t>
      </w:r>
      <w:r>
        <w:rPr>
          <w:rFonts w:ascii="Times New Roman" w:hAnsi="Times New Roman" w:cs="Times New Roman"/>
          <w:sz w:val="24"/>
          <w:szCs w:val="24"/>
        </w:rPr>
        <w:t xml:space="preserve">    А</w:t>
      </w:r>
      <w:r w:rsidRPr="009D5BF2">
        <w:rPr>
          <w:rFonts w:ascii="Times New Roman" w:hAnsi="Times New Roman" w:cs="Times New Roman"/>
          <w:sz w:val="24"/>
          <w:szCs w:val="24"/>
        </w:rPr>
        <w:t xml:space="preserve">дминистративному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регламенту </w:t>
      </w:r>
      <w:r>
        <w:rPr>
          <w:rFonts w:ascii="Times New Roman" w:hAnsi="Times New Roman" w:cs="Times New Roman"/>
          <w:sz w:val="24"/>
          <w:szCs w:val="24"/>
        </w:rPr>
        <w:t xml:space="preserve">                                                                                                                            </w:t>
      </w:r>
    </w:p>
    <w:p w:rsidR="00F30914" w:rsidRPr="009D5BF2" w:rsidRDefault="00F30914" w:rsidP="00F30914">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ab/>
        <w:t xml:space="preserve">по  </w:t>
      </w:r>
      <w:r w:rsidRPr="009D5BF2">
        <w:rPr>
          <w:rFonts w:ascii="Times New Roman" w:hAnsi="Times New Roman" w:cs="Times New Roman"/>
          <w:sz w:val="24"/>
          <w:szCs w:val="24"/>
        </w:rPr>
        <w:t>предоставлени</w:t>
      </w:r>
      <w:r>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 xml:space="preserve">                                                                                                                                                                                                                                     </w:t>
      </w:r>
    </w:p>
    <w:p w:rsidR="00F30914" w:rsidRDefault="00F30914" w:rsidP="00F30914">
      <w:pPr>
        <w:tabs>
          <w:tab w:val="left" w:pos="5529"/>
        </w:tabs>
        <w:spacing w:after="1" w:line="260" w:lineRule="auto"/>
        <w:rPr>
          <w:rFonts w:ascii="Times New Roman" w:hAnsi="Times New Roman" w:cs="Times New Roman"/>
          <w:sz w:val="24"/>
          <w:szCs w:val="24"/>
        </w:rPr>
      </w:pPr>
      <w:r w:rsidRPr="009D5BF2">
        <w:rPr>
          <w:rFonts w:ascii="Times New Roman" w:hAnsi="Times New Roman" w:cs="Times New Roman"/>
          <w:sz w:val="24"/>
          <w:szCs w:val="24"/>
        </w:rPr>
        <w:t xml:space="preserve"> </w:t>
      </w:r>
      <w:r>
        <w:rPr>
          <w:rFonts w:ascii="Times New Roman" w:hAnsi="Times New Roman" w:cs="Times New Roman"/>
          <w:sz w:val="24"/>
          <w:szCs w:val="24"/>
        </w:rPr>
        <w:tab/>
        <w:t>«</w:t>
      </w:r>
      <w:r w:rsidRPr="009D5BF2">
        <w:rPr>
          <w:rFonts w:ascii="Times New Roman" w:hAnsi="Times New Roman" w:cs="Times New Roman"/>
          <w:sz w:val="24"/>
          <w:szCs w:val="24"/>
        </w:rPr>
        <w:t xml:space="preserve">Согласование проведения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переустройства </w:t>
      </w:r>
      <w:r>
        <w:rPr>
          <w:rFonts w:ascii="Times New Roman" w:hAnsi="Times New Roman" w:cs="Times New Roman"/>
          <w:sz w:val="24"/>
          <w:szCs w:val="24"/>
        </w:rPr>
        <w:t xml:space="preserve">                                                </w:t>
      </w:r>
    </w:p>
    <w:p w:rsidR="00F30914" w:rsidRDefault="00F30914" w:rsidP="00F30914">
      <w:pPr>
        <w:tabs>
          <w:tab w:val="left" w:pos="5529"/>
        </w:tabs>
        <w:spacing w:after="1" w:line="260" w:lineRule="auto"/>
        <w:rPr>
          <w:rFonts w:ascii="Times New Roman" w:hAnsi="Times New Roman" w:cs="Times New Roman"/>
          <w:sz w:val="24"/>
          <w:szCs w:val="24"/>
        </w:rPr>
      </w:pPr>
      <w:r>
        <w:rPr>
          <w:rFonts w:ascii="Times New Roman" w:hAnsi="Times New Roman" w:cs="Times New Roman"/>
          <w:sz w:val="24"/>
          <w:szCs w:val="24"/>
        </w:rPr>
        <w:tab/>
      </w:r>
      <w:r w:rsidRPr="009D5BF2">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(или)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перепланировки </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помещения </w:t>
      </w:r>
    </w:p>
    <w:p w:rsidR="00F30914" w:rsidRPr="009D5BF2" w:rsidRDefault="00F30914" w:rsidP="00F30914">
      <w:pPr>
        <w:tabs>
          <w:tab w:val="left" w:pos="4512"/>
        </w:tabs>
        <w:spacing w:after="1" w:line="260" w:lineRule="auto"/>
        <w:rPr>
          <w:rFonts w:ascii="Times New Roman" w:hAnsi="Times New Roman" w:cs="Times New Roman"/>
          <w:sz w:val="24"/>
          <w:szCs w:val="24"/>
        </w:rPr>
      </w:pPr>
      <w:r>
        <w:rPr>
          <w:rFonts w:ascii="Times New Roman" w:hAnsi="Times New Roman" w:cs="Times New Roman"/>
          <w:sz w:val="24"/>
          <w:szCs w:val="24"/>
        </w:rPr>
        <w:t xml:space="preserve">                                                                                            </w:t>
      </w:r>
      <w:r w:rsidRPr="009D5BF2">
        <w:rPr>
          <w:rFonts w:ascii="Times New Roman" w:hAnsi="Times New Roman" w:cs="Times New Roman"/>
          <w:sz w:val="24"/>
          <w:szCs w:val="24"/>
        </w:rPr>
        <w:t>в</w:t>
      </w:r>
      <w:r>
        <w:rPr>
          <w:rFonts w:ascii="Times New Roman" w:hAnsi="Times New Roman" w:cs="Times New Roman"/>
          <w:sz w:val="24"/>
          <w:szCs w:val="24"/>
        </w:rPr>
        <w:t xml:space="preserve">  </w:t>
      </w:r>
      <w:r w:rsidRPr="009D5BF2">
        <w:rPr>
          <w:rFonts w:ascii="Times New Roman" w:hAnsi="Times New Roman" w:cs="Times New Roman"/>
          <w:sz w:val="24"/>
          <w:szCs w:val="24"/>
        </w:rPr>
        <w:t xml:space="preserve"> многоквартирном </w:t>
      </w:r>
      <w:r>
        <w:rPr>
          <w:rFonts w:ascii="Times New Roman" w:hAnsi="Times New Roman" w:cs="Times New Roman"/>
          <w:sz w:val="24"/>
          <w:szCs w:val="24"/>
        </w:rPr>
        <w:t xml:space="preserve"> </w:t>
      </w:r>
      <w:r w:rsidRPr="009D5BF2">
        <w:rPr>
          <w:rFonts w:ascii="Times New Roman" w:hAnsi="Times New Roman" w:cs="Times New Roman"/>
          <w:sz w:val="24"/>
          <w:szCs w:val="24"/>
        </w:rPr>
        <w:t>доме»</w:t>
      </w:r>
    </w:p>
    <w:p w:rsidR="00EF258D" w:rsidRPr="009D5BF2" w:rsidRDefault="00EF258D" w:rsidP="00EF258D">
      <w:pPr>
        <w:spacing w:after="20"/>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A15BBF">
      <w:pPr>
        <w:spacing w:after="636"/>
        <w:ind w:left="14"/>
        <w:jc w:val="center"/>
        <w:rPr>
          <w:rFonts w:ascii="Times New Roman" w:hAnsi="Times New Roman" w:cs="Times New Roman"/>
          <w:sz w:val="24"/>
          <w:szCs w:val="24"/>
        </w:rPr>
      </w:pPr>
      <w:r w:rsidRPr="009D5BF2">
        <w:rPr>
          <w:rFonts w:ascii="Times New Roman" w:hAnsi="Times New Roman" w:cs="Times New Roman"/>
          <w:b/>
          <w:sz w:val="24"/>
          <w:szCs w:val="24"/>
        </w:rPr>
        <w:t>Форма документа, подтверждающего принятие решения об отказе в согласовании переустройства и (или) перепланировки жилого помещения</w:t>
      </w:r>
    </w:p>
    <w:p w:rsidR="00EF258D" w:rsidRPr="009D5BF2" w:rsidRDefault="00EF258D" w:rsidP="00A15BBF">
      <w:pPr>
        <w:spacing w:after="250" w:line="248" w:lineRule="auto"/>
        <w:ind w:left="-1" w:right="5952" w:firstLine="4"/>
        <w:rPr>
          <w:rFonts w:ascii="Times New Roman" w:hAnsi="Times New Roman" w:cs="Times New Roman"/>
          <w:sz w:val="24"/>
          <w:szCs w:val="24"/>
        </w:rPr>
      </w:pPr>
      <w:r w:rsidRPr="009D5BF2">
        <w:rPr>
          <w:rFonts w:ascii="Times New Roman" w:hAnsi="Times New Roman" w:cs="Times New Roman"/>
          <w:sz w:val="24"/>
          <w:szCs w:val="24"/>
        </w:rPr>
        <w:t>(</w:t>
      </w:r>
      <w:r w:rsidRPr="00A15BBF">
        <w:rPr>
          <w:rFonts w:ascii="Times New Roman" w:hAnsi="Times New Roman" w:cs="Times New Roman"/>
          <w:sz w:val="20"/>
          <w:szCs w:val="20"/>
        </w:rPr>
        <w:t>Бланк органа, осуществляющего согласование)</w:t>
      </w:r>
      <w:r w:rsidRPr="009D5BF2">
        <w:rPr>
          <w:rFonts w:ascii="Times New Roman" w:hAnsi="Times New Roman" w:cs="Times New Roman"/>
          <w:sz w:val="24"/>
          <w:szCs w:val="24"/>
        </w:rPr>
        <w:t xml:space="preserve"> </w:t>
      </w:r>
    </w:p>
    <w:p w:rsidR="00EF258D" w:rsidRPr="009D5BF2" w:rsidRDefault="00EF258D" w:rsidP="00EF258D">
      <w:pPr>
        <w:spacing w:line="264" w:lineRule="auto"/>
        <w:ind w:left="10" w:right="49"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РЕШЕНИЕ </w:t>
      </w:r>
    </w:p>
    <w:p w:rsidR="00EF258D" w:rsidRPr="009D5BF2" w:rsidRDefault="00EF258D" w:rsidP="00EF258D">
      <w:pPr>
        <w:spacing w:after="433" w:line="264" w:lineRule="auto"/>
        <w:ind w:left="10" w:right="55"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об отказе в согласовании переустройства и (или) перепланировки жилого помещения </w:t>
      </w:r>
    </w:p>
    <w:p w:rsidR="00EF258D" w:rsidRPr="009D5BF2" w:rsidRDefault="00EF258D" w:rsidP="00EF258D">
      <w:pPr>
        <w:spacing w:after="11" w:line="248" w:lineRule="auto"/>
        <w:ind w:left="-1" w:firstLine="4"/>
        <w:rPr>
          <w:rFonts w:ascii="Times New Roman" w:hAnsi="Times New Roman" w:cs="Times New Roman"/>
          <w:sz w:val="24"/>
          <w:szCs w:val="24"/>
        </w:rPr>
      </w:pPr>
      <w:r w:rsidRPr="009D5BF2">
        <w:rPr>
          <w:rFonts w:ascii="Times New Roman" w:hAnsi="Times New Roman" w:cs="Times New Roman"/>
          <w:sz w:val="24"/>
          <w:szCs w:val="24"/>
        </w:rPr>
        <w:t xml:space="preserve">В связи с обращением   </w:t>
      </w:r>
    </w:p>
    <w:p w:rsidR="00EF258D" w:rsidRPr="009D5BF2" w:rsidRDefault="007F25FA" w:rsidP="00EF258D">
      <w:pPr>
        <w:spacing w:after="25"/>
        <w:ind w:left="2367"/>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8057" o:spid="_x0000_s1090" style="width:394.25pt;height:.5pt;mso-position-horizontal-relative:char;mso-position-vertical-relative:line" coordsize="50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">
            <v:shape id="Shape 40669" o:spid="_x0000_s1091" style="position:absolute;width:50071;height:91;visibility:visible" coordsize="50071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" adj="0,,0" path="m,l5007128,r,9144l,9144,,e" fillcolor="black" stroked="f" strokeweight="0">
              <v:stroke miterlimit="83231f" joinstyle="miter"/>
              <v:formulas/>
              <v:path arrowok="t" o:connecttype="segments" textboxrect="0,0,5007128,9144"/>
            </v:shape>
            <w10:wrap type="none"/>
            <w10:anchorlock/>
          </v:group>
        </w:pict>
      </w:r>
    </w:p>
    <w:p w:rsidR="00EF258D" w:rsidRPr="00A15BBF" w:rsidRDefault="00EF258D" w:rsidP="00EF258D">
      <w:pPr>
        <w:spacing w:after="18"/>
        <w:ind w:left="3131" w:hanging="10"/>
        <w:rPr>
          <w:rFonts w:ascii="Times New Roman" w:hAnsi="Times New Roman" w:cs="Times New Roman"/>
          <w:sz w:val="20"/>
          <w:szCs w:val="20"/>
        </w:rPr>
      </w:pPr>
      <w:r w:rsidRPr="00A15BBF">
        <w:rPr>
          <w:rFonts w:ascii="Times New Roman" w:hAnsi="Times New Roman" w:cs="Times New Roman"/>
          <w:sz w:val="20"/>
          <w:szCs w:val="20"/>
        </w:rPr>
        <w:t xml:space="preserve">(Ф.И.О. физического лица, наименование юридического лица – заявителя) </w:t>
      </w:r>
    </w:p>
    <w:p w:rsidR="00EF258D" w:rsidRPr="009D5BF2" w:rsidRDefault="00EF258D" w:rsidP="00EF258D">
      <w:pPr>
        <w:tabs>
          <w:tab w:val="center" w:pos="4979"/>
          <w:tab w:val="center" w:pos="8951"/>
        </w:tabs>
        <w:spacing w:after="11" w:line="248" w:lineRule="auto"/>
        <w:ind w:left="-1"/>
        <w:rPr>
          <w:rFonts w:ascii="Times New Roman" w:hAnsi="Times New Roman" w:cs="Times New Roman"/>
          <w:sz w:val="24"/>
          <w:szCs w:val="24"/>
        </w:rPr>
      </w:pPr>
      <w:r w:rsidRPr="009D5BF2">
        <w:rPr>
          <w:rFonts w:ascii="Times New Roman" w:hAnsi="Times New Roman" w:cs="Times New Roman"/>
          <w:sz w:val="24"/>
          <w:szCs w:val="24"/>
        </w:rPr>
        <w:t xml:space="preserve">о намерении провести   </w:t>
      </w:r>
      <w:r w:rsidRPr="009D5BF2">
        <w:rPr>
          <w:rFonts w:ascii="Times New Roman" w:hAnsi="Times New Roman" w:cs="Times New Roman"/>
          <w:sz w:val="24"/>
          <w:szCs w:val="24"/>
        </w:rPr>
        <w:tab/>
      </w:r>
      <w:r w:rsidRPr="009D5BF2">
        <w:rPr>
          <w:rFonts w:ascii="Times New Roman" w:hAnsi="Times New Roman" w:cs="Times New Roman"/>
          <w:sz w:val="24"/>
          <w:szCs w:val="24"/>
          <w:u w:val="single" w:color="000000"/>
        </w:rPr>
        <w:t xml:space="preserve">переустройство и (или) перепланировку </w:t>
      </w:r>
      <w:r w:rsidRPr="009D5BF2">
        <w:rPr>
          <w:rFonts w:ascii="Times New Roman" w:hAnsi="Times New Roman" w:cs="Times New Roman"/>
          <w:sz w:val="24"/>
          <w:szCs w:val="24"/>
          <w:u w:val="single" w:color="000000"/>
        </w:rPr>
        <w:tab/>
      </w:r>
      <w:r w:rsidRPr="009D5BF2">
        <w:rPr>
          <w:rFonts w:ascii="Times New Roman" w:hAnsi="Times New Roman" w:cs="Times New Roman"/>
          <w:sz w:val="24"/>
          <w:szCs w:val="24"/>
        </w:rPr>
        <w:t xml:space="preserve">жилых помещений </w:t>
      </w:r>
    </w:p>
    <w:p w:rsidR="00EF258D" w:rsidRPr="00A15BBF" w:rsidRDefault="00EF258D" w:rsidP="00EF258D">
      <w:pPr>
        <w:spacing w:after="19"/>
        <w:ind w:left="10" w:right="51"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(ненужное зачеркнуть) </w:t>
      </w:r>
    </w:p>
    <w:p w:rsidR="00EF258D" w:rsidRPr="009D5BF2" w:rsidRDefault="00EF258D" w:rsidP="00EF258D">
      <w:pPr>
        <w:spacing w:after="11" w:line="248" w:lineRule="auto"/>
        <w:ind w:left="-1" w:firstLine="4"/>
        <w:rPr>
          <w:rFonts w:ascii="Times New Roman" w:hAnsi="Times New Roman" w:cs="Times New Roman"/>
          <w:sz w:val="24"/>
          <w:szCs w:val="24"/>
        </w:rPr>
      </w:pPr>
      <w:r w:rsidRPr="009D5BF2">
        <w:rPr>
          <w:rFonts w:ascii="Times New Roman" w:hAnsi="Times New Roman" w:cs="Times New Roman"/>
          <w:sz w:val="24"/>
          <w:szCs w:val="24"/>
        </w:rPr>
        <w:t xml:space="preserve">по адресу:   </w:t>
      </w:r>
    </w:p>
    <w:p w:rsidR="00EF258D" w:rsidRPr="009D5BF2" w:rsidRDefault="007F25FA" w:rsidP="00EF258D">
      <w:pPr>
        <w:spacing w:after="11" w:line="248" w:lineRule="auto"/>
        <w:ind w:left="-1" w:firstLine="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8058" o:spid="_x0000_s1074" style="width:511.85pt;height:28.2pt;mso-position-horizontal-relative:char;mso-position-vertical-relative:line" coordsize="6500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">
            <v:rect id="Rectangle 4017" o:spid="_x0000_s1075" style="position:absolute;left:7195;top:224;width:40;height:1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rsidR="00043F5B" w:rsidRDefault="00043F5B" w:rsidP="00EF258D">
                    <w:r>
                      <w:rPr>
                        <w:rFonts w:ascii="Times New Roman" w:hAnsi="Times New Roman" w:cs="Times New Roman"/>
                        <w:sz w:val="2"/>
                      </w:rPr>
                      <w:t xml:space="preserve"> </w:t>
                    </w:r>
                  </w:p>
                </w:txbxContent>
              </v:textbox>
            </v:rect>
            <v:shape id="Shape 40671" o:spid="_x0000_s1076" style="position:absolute;left:7012;width:57995;height:91;visibility:visible" coordsize="57995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" adj="0,,0" path="m,l5799507,r,9144l,9144,,e" fillcolor="black" stroked="f" strokeweight="0">
              <v:stroke miterlimit="83231f" joinstyle="miter"/>
              <v:formulas/>
              <v:path arrowok="t" o:connecttype="segments" textboxrect="0,0,5799507,9144"/>
            </v:shape>
            <v:rect id="Rectangle 4019" o:spid="_x0000_s1077" style="position:absolute;left:20791;top:716;width:50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4020" o:spid="_x0000_s1078" style="position:absolute;left:41762;top:716;width:1013;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Ha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GmgcdrEAAAA3QAAAA8A&#10;AAAAAAAAAAAAAAAABwIAAGRycy9kb3ducmV2LnhtbFBLBQYAAAAAAwADALcAAAD4AgAAAAA=&#10;" filled="f" stroked="f">
              <v:textbox inset="0,0,0,0">
                <w:txbxContent>
                  <w:p w:rsidR="00043F5B" w:rsidRDefault="00043F5B" w:rsidP="00EF258D">
                    <w:r>
                      <w:rPr>
                        <w:rFonts w:ascii="Times New Roman" w:hAnsi="Times New Roman" w:cs="Times New Roman"/>
                        <w:sz w:val="24"/>
                      </w:rPr>
                      <w:t xml:space="preserve">, </w:t>
                    </w:r>
                  </w:p>
                </w:txbxContent>
              </v:textbox>
            </v:rect>
            <v:rect id="Rectangle 37807" o:spid="_x0000_s1079" style="position:absolute;left:42996;top:363;width:26542;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" filled="f" stroked="f">
              <v:textbox inset="0,0,0,0">
                <w:txbxContent>
                  <w:p w:rsidR="00043F5B" w:rsidRDefault="00043F5B" w:rsidP="00EF258D">
                    <w:r>
                      <w:rPr>
                        <w:rFonts w:ascii="Times New Roman" w:hAnsi="Times New Roman" w:cs="Times New Roman"/>
                        <w:sz w:val="24"/>
                        <w:u w:val="single" w:color="000000"/>
                      </w:rPr>
                      <w:t>занимаемых (принадлежащих)</w:t>
                    </w:r>
                  </w:p>
                </w:txbxContent>
              </v:textbox>
            </v:rect>
            <v:rect id="Rectangle 37808" o:spid="_x0000_s1080" style="position:absolute;left:62947;top:716;width:50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" filled="f" stroked="f">
              <v:textbox inset="0,0,0,0">
                <w:txbxContent>
                  <w:p w:rsidR="00043F5B" w:rsidRDefault="00043F5B" w:rsidP="00EF258D">
                    <w:r>
                      <w:rPr>
                        <w:rFonts w:ascii="Times New Roman" w:hAnsi="Times New Roman" w:cs="Times New Roman"/>
                        <w:sz w:val="24"/>
                        <w:u w:val="single" w:color="000000"/>
                      </w:rPr>
                      <w:t xml:space="preserve"> </w:t>
                    </w:r>
                  </w:p>
                </w:txbxContent>
              </v:textbox>
            </v:rect>
            <v:rect id="Rectangle 37559" o:spid="_x0000_s1081" style="position:absolute;left:46760;top:2179;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" filled="f" stroked="f">
              <v:textbox inset="0,0,0,0">
                <w:txbxContent>
                  <w:p w:rsidR="00043F5B" w:rsidRDefault="00043F5B" w:rsidP="00EF258D">
                    <w:r>
                      <w:rPr>
                        <w:rFonts w:ascii="Times New Roman" w:hAnsi="Times New Roman" w:cs="Times New Roman"/>
                        <w:sz w:val="20"/>
                      </w:rPr>
                      <w:t>(</w:t>
                    </w:r>
                  </w:p>
                </w:txbxContent>
              </v:textbox>
            </v:rect>
            <v:rect id="Rectangle 37566" o:spid="_x0000_s1082" style="position:absolute;left:47185;top:2179;width:1538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" filled="f" stroked="f">
              <v:textbox inset="0,0,0,0">
                <w:txbxContent>
                  <w:p w:rsidR="00043F5B" w:rsidRDefault="00043F5B" w:rsidP="00EF258D">
                    <w:r>
                      <w:rPr>
                        <w:rFonts w:ascii="Times New Roman" w:hAnsi="Times New Roman" w:cs="Times New Roman"/>
                        <w:sz w:val="20"/>
                      </w:rPr>
                      <w:t>ненужное зачеркнуть</w:t>
                    </w:r>
                  </w:p>
                </w:txbxContent>
              </v:textbox>
            </v:rect>
            <v:rect id="Rectangle 37562" o:spid="_x0000_s1083" style="position:absolute;left:58755;top:2179;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" filled="f" stroked="f">
              <v:textbox inset="0,0,0,0">
                <w:txbxContent>
                  <w:p w:rsidR="00043F5B" w:rsidRDefault="00043F5B" w:rsidP="00EF258D">
                    <w:r>
                      <w:rPr>
                        <w:rFonts w:ascii="Times New Roman" w:hAnsi="Times New Roman" w:cs="Times New Roman"/>
                        <w:sz w:val="20"/>
                      </w:rPr>
                      <w:t>)</w:t>
                    </w:r>
                  </w:p>
                </w:txbxContent>
              </v:textbox>
            </v:rect>
            <v:rect id="Rectangle 4026" o:spid="_x0000_s1084" style="position:absolute;left:59214;top:2472;width:420;height:1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rsidR="00043F5B" w:rsidRDefault="00043F5B" w:rsidP="00EF258D">
                    <w:r>
                      <w:rPr>
                        <w:rFonts w:ascii="Times New Roman" w:hAnsi="Times New Roman" w:cs="Times New Roman"/>
                        <w:sz w:val="20"/>
                      </w:rPr>
                      <w:t xml:space="preserve"> </w:t>
                    </w:r>
                  </w:p>
                </w:txbxContent>
              </v:textbox>
            </v:rect>
            <v:shape id="Shape 40672" o:spid="_x0000_s1085" style="position:absolute;top:2087;width:41594;height:92;visibility:visible" coordsize="41594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" adj="0,,0" path="m,l4159479,r,9144l,9144,,e" fillcolor="black" stroked="f" strokeweight="0">
              <v:stroke miterlimit="83231f" joinstyle="miter"/>
              <v:formulas/>
              <v:path arrowok="t" o:connecttype="segments" textboxrect="0,0,4159479,9144"/>
            </v:shape>
            <w10:wrap type="none"/>
            <w10:anchorlock/>
          </v:group>
        </w:pict>
      </w:r>
      <w:r w:rsidR="00EF258D"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ab/>
        <w:t xml:space="preserve"> на основании:   </w:t>
      </w:r>
    </w:p>
    <w:p w:rsidR="00EF258D" w:rsidRPr="009D5BF2" w:rsidRDefault="007F25FA" w:rsidP="00EF258D">
      <w:pPr>
        <w:spacing w:after="25"/>
        <w:ind w:left="1546"/>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8059" o:spid="_x0000_s1088" style="width:435.3pt;height:.5pt;mso-position-horizontal-relative:char;mso-position-vertical-relative:line" coordsize="55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">
            <v:shape id="Shape 40675" o:spid="_x0000_s1089" style="position:absolute;width:55282;height:91;visibility:visible" coordsize="55282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" adj="0,,0" path="m,l5528273,r,9144l,9144,,e" fillcolor="black" stroked="f" strokeweight="0">
              <v:stroke miterlimit="83231f" joinstyle="miter"/>
              <v:formulas/>
              <v:path arrowok="t" o:connecttype="segments" textboxrect="0,0,5528273,9144"/>
            </v:shape>
            <w10:wrap type="none"/>
            <w10:anchorlock/>
          </v:group>
        </w:pict>
      </w:r>
    </w:p>
    <w:p w:rsidR="00EF258D" w:rsidRPr="00A15BBF" w:rsidRDefault="00EF258D" w:rsidP="00EF258D">
      <w:pPr>
        <w:spacing w:after="57"/>
        <w:ind w:left="2354" w:hanging="10"/>
        <w:rPr>
          <w:rFonts w:ascii="Times New Roman" w:hAnsi="Times New Roman" w:cs="Times New Roman"/>
          <w:sz w:val="20"/>
          <w:szCs w:val="20"/>
        </w:rPr>
      </w:pPr>
      <w:r w:rsidRPr="00A15BBF">
        <w:rPr>
          <w:rFonts w:ascii="Times New Roman" w:hAnsi="Times New Roman" w:cs="Times New Roman"/>
          <w:sz w:val="20"/>
          <w:szCs w:val="20"/>
        </w:rPr>
        <w:t xml:space="preserve">(вид и реквизиты правоустанавливающего документа на переустраиваемое и (или) </w:t>
      </w:r>
    </w:p>
    <w:p w:rsidR="00EF258D" w:rsidRPr="00A15BBF" w:rsidRDefault="00EF258D" w:rsidP="00EF258D">
      <w:pPr>
        <w:tabs>
          <w:tab w:val="center" w:pos="9883"/>
        </w:tabs>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7F25FA" w:rsidP="00EF258D">
      <w:pPr>
        <w:spacing w:after="25"/>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8060" o:spid="_x0000_s1086" style="width:507.65pt;height:.5pt;mso-position-horizontal-relative:char;mso-position-vertical-relative:line" coordsize="64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">
            <v:shape id="Shape 40677" o:spid="_x0000_s1087"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A15BBF" w:rsidRDefault="00EF258D" w:rsidP="00EF258D">
      <w:pPr>
        <w:spacing w:after="19"/>
        <w:ind w:left="10" w:right="165"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перепланируемое жилое помещение) </w:t>
      </w:r>
    </w:p>
    <w:p w:rsidR="00EF258D" w:rsidRPr="009D5BF2" w:rsidRDefault="00EF258D" w:rsidP="00EF258D">
      <w:pPr>
        <w:spacing w:after="11" w:line="248" w:lineRule="auto"/>
        <w:ind w:left="-1" w:right="1138" w:firstLine="4"/>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рассмотрения представленных документов принято решение об отказе в проведении  ______________________                                                         по основаниям:  </w:t>
      </w:r>
    </w:p>
    <w:tbl>
      <w:tblPr>
        <w:tblStyle w:val="TableGrid"/>
        <w:tblW w:w="9354" w:type="dxa"/>
        <w:tblInd w:w="24" w:type="dxa"/>
        <w:tblCellMar>
          <w:top w:w="156" w:type="dxa"/>
          <w:left w:w="60" w:type="dxa"/>
          <w:bottom w:w="32" w:type="dxa"/>
          <w:right w:w="19" w:type="dxa"/>
        </w:tblCellMar>
        <w:tblLook w:val="04A0"/>
      </w:tblPr>
      <w:tblGrid>
        <w:gridCol w:w="2097"/>
        <w:gridCol w:w="4225"/>
        <w:gridCol w:w="3032"/>
      </w:tblGrid>
      <w:tr w:rsidR="00EF258D" w:rsidRPr="009D5BF2" w:rsidTr="0083765E">
        <w:trPr>
          <w:trHeight w:val="524"/>
        </w:trPr>
        <w:tc>
          <w:tcPr>
            <w:tcW w:w="1546"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spacing w:line="264" w:lineRule="auto"/>
              <w:ind w:left="244" w:right="172"/>
              <w:jc w:val="center"/>
              <w:rPr>
                <w:rFonts w:ascii="Times New Roman" w:hAnsi="Times New Roman" w:cs="Times New Roman"/>
                <w:sz w:val="24"/>
                <w:szCs w:val="24"/>
              </w:rPr>
            </w:pPr>
            <w:r w:rsidRPr="009D5BF2">
              <w:rPr>
                <w:rFonts w:ascii="Times New Roman" w:hAnsi="Times New Roman" w:cs="Times New Roman"/>
                <w:sz w:val="24"/>
                <w:szCs w:val="24"/>
              </w:rPr>
              <w:t xml:space="preserve">№  пункта  </w:t>
            </w:r>
          </w:p>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административного регламента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основания для отказа в соответствии с единым стандартом  </w:t>
            </w:r>
          </w:p>
        </w:tc>
        <w:tc>
          <w:tcPr>
            <w:tcW w:w="3211"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Разъяснение причин отказа в предоставлении услуги  </w:t>
            </w:r>
          </w:p>
        </w:tc>
      </w:tr>
      <w:tr w:rsidR="00EF258D" w:rsidRPr="009D5BF2" w:rsidTr="00EF258D">
        <w:trPr>
          <w:trHeight w:val="1944"/>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
              <w:rPr>
                <w:rFonts w:ascii="Times New Roman" w:hAnsi="Times New Roman" w:cs="Times New Roman"/>
                <w:sz w:val="24"/>
                <w:szCs w:val="24"/>
              </w:rPr>
            </w:pPr>
            <w:r w:rsidRPr="009D5BF2">
              <w:rPr>
                <w:rFonts w:ascii="Times New Roman" w:hAnsi="Times New Roman" w:cs="Times New Roman"/>
                <w:sz w:val="24"/>
                <w:szCs w:val="24"/>
              </w:rPr>
              <w:t xml:space="preserve">подпункт 1 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Не представлены документы, обязанность по представлению которых с возложена на заявителя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ind w:left="2"/>
              <w:rPr>
                <w:rFonts w:ascii="Times New Roman" w:hAnsi="Times New Roman" w:cs="Times New Roman"/>
                <w:sz w:val="24"/>
                <w:szCs w:val="24"/>
              </w:rPr>
            </w:pPr>
            <w:r w:rsidRPr="009D5BF2">
              <w:rPr>
                <w:rFonts w:ascii="Times New Roman" w:hAnsi="Times New Roman" w:cs="Times New Roman"/>
                <w:sz w:val="24"/>
                <w:szCs w:val="24"/>
              </w:rPr>
              <w:t>Указывается исчерпывающий перечень не</w:t>
            </w:r>
            <w:r w:rsidR="00A15BBF">
              <w:rPr>
                <w:rFonts w:ascii="Times New Roman" w:hAnsi="Times New Roman" w:cs="Times New Roman"/>
                <w:sz w:val="24"/>
                <w:szCs w:val="24"/>
              </w:rPr>
              <w:t xml:space="preserve"> </w:t>
            </w:r>
            <w:r w:rsidRPr="009D5BF2">
              <w:rPr>
                <w:rFonts w:ascii="Times New Roman" w:hAnsi="Times New Roman" w:cs="Times New Roman"/>
                <w:sz w:val="24"/>
                <w:szCs w:val="24"/>
              </w:rPr>
              <w:t xml:space="preserve">представленных заявителем документов, обязанность по представлению которых с возложена на заявителя  </w:t>
            </w:r>
          </w:p>
        </w:tc>
      </w:tr>
    </w:tbl>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tbl>
      <w:tblPr>
        <w:tblStyle w:val="TableGrid"/>
        <w:tblW w:w="9354" w:type="dxa"/>
        <w:tblInd w:w="24" w:type="dxa"/>
        <w:tblCellMar>
          <w:top w:w="156" w:type="dxa"/>
          <w:left w:w="60" w:type="dxa"/>
          <w:bottom w:w="33" w:type="dxa"/>
        </w:tblCellMar>
        <w:tblLook w:val="04A0"/>
      </w:tblPr>
      <w:tblGrid>
        <w:gridCol w:w="1546"/>
        <w:gridCol w:w="4597"/>
        <w:gridCol w:w="3211"/>
      </w:tblGrid>
      <w:tr w:rsidR="00EF258D" w:rsidRPr="009D5BF2" w:rsidTr="00EF258D">
        <w:trPr>
          <w:trHeight w:val="4923"/>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подпункт 2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1"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line="258" w:lineRule="auto"/>
              <w:ind w:left="2"/>
              <w:rPr>
                <w:rFonts w:ascii="Times New Roman" w:hAnsi="Times New Roman" w:cs="Times New Roman"/>
                <w:sz w:val="24"/>
                <w:szCs w:val="24"/>
              </w:rPr>
            </w:pPr>
            <w:r w:rsidRPr="009D5BF2">
              <w:rPr>
                <w:rFonts w:ascii="Times New Roman" w:hAnsi="Times New Roman" w:cs="Times New Roman"/>
                <w:sz w:val="24"/>
                <w:szCs w:val="24"/>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p w:rsidR="00EF258D" w:rsidRPr="009D5BF2" w:rsidRDefault="00EF258D" w:rsidP="00EF258D">
            <w:pPr>
              <w:ind w:left="2"/>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1858"/>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t xml:space="preserve">подпункт 3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Представления документов в ненадлежащий орган.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spacing w:after="35" w:line="216" w:lineRule="auto"/>
              <w:ind w:firstLine="24"/>
              <w:rPr>
                <w:rFonts w:ascii="Times New Roman" w:hAnsi="Times New Roman" w:cs="Times New Roman"/>
                <w:sz w:val="24"/>
                <w:szCs w:val="24"/>
              </w:rPr>
            </w:pPr>
            <w:r w:rsidRPr="009D5BF2">
              <w:rPr>
                <w:rFonts w:ascii="Times New Roman" w:hAnsi="Times New Roman" w:cs="Times New Roman"/>
                <w:sz w:val="24"/>
                <w:szCs w:val="24"/>
              </w:rPr>
              <w:t>Указывается уполномоченный</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орган, осуществляющий согласование, в </w:t>
            </w:r>
          </w:p>
          <w:p w:rsidR="00EF258D" w:rsidRPr="009D5BF2" w:rsidRDefault="00EF258D" w:rsidP="00EF258D">
            <w:pPr>
              <w:ind w:left="2" w:firstLine="24"/>
              <w:rPr>
                <w:rFonts w:ascii="Times New Roman" w:hAnsi="Times New Roman" w:cs="Times New Roman"/>
                <w:sz w:val="24"/>
                <w:szCs w:val="24"/>
              </w:rPr>
            </w:pPr>
            <w:r w:rsidRPr="009D5BF2">
              <w:rPr>
                <w:rFonts w:ascii="Times New Roman" w:hAnsi="Times New Roman" w:cs="Times New Roman"/>
                <w:sz w:val="24"/>
                <w:szCs w:val="24"/>
              </w:rPr>
              <w:t xml:space="preserve"> который предоставляются документы  </w:t>
            </w:r>
          </w:p>
        </w:tc>
      </w:tr>
      <w:tr w:rsidR="00EF258D" w:rsidRPr="009D5BF2" w:rsidTr="00EF258D">
        <w:trPr>
          <w:trHeight w:val="2539"/>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t xml:space="preserve">подпункт 4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ind w:left="2" w:firstLine="24"/>
              <w:rPr>
                <w:rFonts w:ascii="Times New Roman" w:hAnsi="Times New Roman" w:cs="Times New Roman"/>
                <w:sz w:val="24"/>
                <w:szCs w:val="24"/>
              </w:rPr>
            </w:pPr>
            <w:r w:rsidRPr="009D5BF2">
              <w:rPr>
                <w:rFonts w:ascii="Times New Roman" w:hAnsi="Times New Roman" w:cs="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r w:rsidRPr="009D5BF2">
              <w:rPr>
                <w:rFonts w:ascii="Times New Roman" w:hAnsi="Times New Roman" w:cs="Times New Roman"/>
                <w:sz w:val="24"/>
                <w:szCs w:val="24"/>
                <w:vertAlign w:val="subscript"/>
              </w:rPr>
              <w:t xml:space="preserve"> </w:t>
            </w:r>
          </w:p>
        </w:tc>
      </w:tr>
    </w:tbl>
    <w:p w:rsidR="00EF258D" w:rsidRPr="009D5BF2" w:rsidRDefault="00EF258D" w:rsidP="00EF258D">
      <w:pPr>
        <w:ind w:left="53"/>
        <w:jc w:val="center"/>
        <w:rPr>
          <w:rFonts w:ascii="Times New Roman" w:hAnsi="Times New Roman" w:cs="Times New Roman"/>
          <w:sz w:val="24"/>
          <w:szCs w:val="24"/>
        </w:rPr>
      </w:pPr>
      <w:r w:rsidRPr="009D5BF2">
        <w:rPr>
          <w:rFonts w:ascii="Times New Roman" w:hAnsi="Times New Roman" w:cs="Times New Roman"/>
          <w:i/>
          <w:sz w:val="24"/>
          <w:szCs w:val="24"/>
        </w:rPr>
        <w:t xml:space="preserve"> </w:t>
      </w: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36" w:line="216" w:lineRule="auto"/>
        <w:ind w:left="-5" w:hanging="10"/>
        <w:rPr>
          <w:rFonts w:ascii="Times New Roman" w:hAnsi="Times New Roman" w:cs="Times New Roman"/>
          <w:sz w:val="24"/>
          <w:szCs w:val="24"/>
        </w:rPr>
      </w:pPr>
      <w:r w:rsidRPr="009D5BF2">
        <w:rPr>
          <w:rFonts w:ascii="Times New Roman" w:hAnsi="Times New Roman" w:cs="Times New Roman"/>
          <w:sz w:val="24"/>
          <w:szCs w:val="24"/>
        </w:rPr>
        <w:t xml:space="preserve">Дополнительная информация: </w:t>
      </w:r>
      <w:r w:rsidRPr="009D5BF2">
        <w:rPr>
          <w:rFonts w:ascii="Times New Roman" w:hAnsi="Times New Roman" w:cs="Times New Roman"/>
          <w:sz w:val="24"/>
          <w:szCs w:val="24"/>
          <w:vertAlign w:val="subscript"/>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_______________________________________.  </w:t>
      </w:r>
    </w:p>
    <w:p w:rsidR="00EF258D" w:rsidRPr="00A15BBF" w:rsidRDefault="00EF258D" w:rsidP="00EF258D">
      <w:pPr>
        <w:spacing w:line="216" w:lineRule="auto"/>
        <w:ind w:left="-5" w:hanging="10"/>
        <w:rPr>
          <w:rFonts w:ascii="Times New Roman" w:hAnsi="Times New Roman" w:cs="Times New Roman"/>
        </w:rPr>
      </w:pPr>
      <w:r w:rsidRPr="00A15BBF">
        <w:rPr>
          <w:rFonts w:ascii="Times New Roman" w:hAnsi="Times New Roman" w:cs="Times New Roman"/>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r w:rsidRPr="00A15BBF">
        <w:rPr>
          <w:rFonts w:ascii="Times New Roman" w:hAnsi="Times New Roman" w:cs="Times New Roman"/>
          <w:vertAlign w:val="subscript"/>
        </w:rPr>
        <w:t xml:space="preserve"> </w:t>
      </w:r>
    </w:p>
    <w:p w:rsidR="00EF258D" w:rsidRPr="00A15BBF" w:rsidRDefault="00EF258D" w:rsidP="00EF258D">
      <w:pPr>
        <w:spacing w:line="216" w:lineRule="auto"/>
        <w:ind w:left="-5" w:hanging="10"/>
        <w:rPr>
          <w:rFonts w:ascii="Times New Roman" w:hAnsi="Times New Roman" w:cs="Times New Roman"/>
        </w:rPr>
      </w:pPr>
      <w:r w:rsidRPr="00A15BBF">
        <w:rPr>
          <w:rFonts w:ascii="Times New Roman" w:hAnsi="Times New Roman" w:cs="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A15BBF">
        <w:rPr>
          <w:rFonts w:ascii="Times New Roman" w:hAnsi="Times New Roman" w:cs="Times New Roman"/>
          <w:vertAlign w:val="subscript"/>
        </w:rPr>
        <w:t xml:space="preserve"> </w:t>
      </w:r>
    </w:p>
    <w:p w:rsidR="00EF258D" w:rsidRPr="009D5BF2" w:rsidRDefault="00EF258D" w:rsidP="00EF258D">
      <w:pPr>
        <w:ind w:left="2535"/>
        <w:rPr>
          <w:rFonts w:ascii="Times New Roman" w:hAnsi="Times New Roman" w:cs="Times New Roman"/>
          <w:sz w:val="24"/>
          <w:szCs w:val="24"/>
        </w:rPr>
      </w:pPr>
      <w:r w:rsidRPr="009D5BF2">
        <w:rPr>
          <w:rFonts w:ascii="Times New Roman" w:hAnsi="Times New Roman" w:cs="Times New Roman"/>
          <w:sz w:val="24"/>
          <w:szCs w:val="24"/>
        </w:rPr>
        <w:t xml:space="preserve">  </w:t>
      </w:r>
    </w:p>
    <w:tbl>
      <w:tblPr>
        <w:tblStyle w:val="TableGrid"/>
        <w:tblpPr w:vertAnchor="text" w:tblpX="5069" w:tblpY="-223"/>
        <w:tblOverlap w:val="never"/>
        <w:tblW w:w="4301" w:type="dxa"/>
        <w:tblInd w:w="0" w:type="dxa"/>
        <w:tblCellMar>
          <w:top w:w="95" w:type="dxa"/>
          <w:left w:w="1241" w:type="dxa"/>
          <w:right w:w="1081" w:type="dxa"/>
        </w:tblCellMar>
        <w:tblLook w:val="04A0"/>
      </w:tblPr>
      <w:tblGrid>
        <w:gridCol w:w="4301"/>
      </w:tblGrid>
      <w:tr w:rsidR="00EF258D" w:rsidRPr="009D5BF2" w:rsidTr="00EF258D">
        <w:trPr>
          <w:trHeight w:val="586"/>
        </w:trPr>
        <w:tc>
          <w:tcPr>
            <w:tcW w:w="4301" w:type="dxa"/>
            <w:tcBorders>
              <w:top w:val="single" w:sz="4" w:space="0" w:color="000000"/>
              <w:left w:val="single" w:sz="4" w:space="0" w:color="000000"/>
              <w:bottom w:val="single" w:sz="4" w:space="0" w:color="000000"/>
              <w:right w:val="single" w:sz="4" w:space="0" w:color="000000"/>
            </w:tcBorders>
          </w:tcPr>
          <w:p w:rsidR="00EF258D" w:rsidRPr="00A15BBF" w:rsidRDefault="00EF258D" w:rsidP="00A15BBF">
            <w:pPr>
              <w:ind w:left="-851" w:right="-1282" w:hanging="142"/>
              <w:jc w:val="both"/>
              <w:rPr>
                <w:rFonts w:ascii="Times New Roman" w:hAnsi="Times New Roman" w:cs="Times New Roman"/>
              </w:rPr>
            </w:pPr>
            <w:r w:rsidRPr="00A15BBF">
              <w:rPr>
                <w:rFonts w:ascii="Times New Roman" w:hAnsi="Times New Roman" w:cs="Times New Roman"/>
              </w:rPr>
              <w:t xml:space="preserve">Сведения об электронной подписи  </w:t>
            </w:r>
          </w:p>
        </w:tc>
      </w:tr>
    </w:tbl>
    <w:p w:rsidR="00EF258D" w:rsidRPr="009D5BF2" w:rsidRDefault="00EF258D" w:rsidP="00EF258D">
      <w:pPr>
        <w:ind w:left="123" w:right="912"/>
        <w:rPr>
          <w:rFonts w:ascii="Times New Roman" w:hAnsi="Times New Roman" w:cs="Times New Roman"/>
          <w:sz w:val="24"/>
          <w:szCs w:val="24"/>
        </w:rPr>
      </w:pPr>
      <w:r w:rsidRPr="009D5BF2">
        <w:rPr>
          <w:rFonts w:ascii="Times New Roman" w:hAnsi="Times New Roman" w:cs="Times New Roman"/>
          <w:i/>
          <w:sz w:val="24"/>
          <w:szCs w:val="24"/>
        </w:rPr>
        <w:t xml:space="preserve">__________________________________________ </w:t>
      </w:r>
    </w:p>
    <w:p w:rsidR="00EF258D" w:rsidRPr="009D5BF2" w:rsidRDefault="00EF258D" w:rsidP="00EF258D">
      <w:pPr>
        <w:ind w:left="248" w:right="912"/>
        <w:rPr>
          <w:rFonts w:ascii="Times New Roman" w:hAnsi="Times New Roman" w:cs="Times New Roman"/>
          <w:sz w:val="24"/>
          <w:szCs w:val="24"/>
        </w:rPr>
      </w:pPr>
      <w:r w:rsidRPr="009D5BF2">
        <w:rPr>
          <w:rFonts w:ascii="Times New Roman" w:hAnsi="Times New Roman" w:cs="Times New Roman"/>
          <w:i/>
          <w:sz w:val="24"/>
          <w:szCs w:val="24"/>
        </w:rPr>
        <w:t>Должность и ФИО сотрудника, принявшего решение</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 </w:t>
      </w:r>
    </w:p>
    <w:p w:rsidR="00F53EDB" w:rsidRPr="009D5BF2" w:rsidRDefault="00F53EDB" w:rsidP="00F53EDB">
      <w:pPr>
        <w:pStyle w:val="af6"/>
        <w:spacing w:before="0" w:beforeAutospacing="0" w:after="150" w:afterAutospacing="0"/>
        <w:jc w:val="both"/>
        <w:rPr>
          <w:color w:val="000000" w:themeColor="text1"/>
        </w:rPr>
      </w:pPr>
    </w:p>
    <w:sectPr w:rsidR="00F53EDB" w:rsidRPr="009D5BF2" w:rsidSect="00FD537D">
      <w:headerReference w:type="even" r:id="rId11"/>
      <w:headerReference w:type="default" r:id="rId12"/>
      <w:pgSz w:w="11906" w:h="16838"/>
      <w:pgMar w:top="426" w:right="567"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5A0" w:rsidRDefault="000225A0" w:rsidP="00797290">
      <w:r>
        <w:separator/>
      </w:r>
    </w:p>
  </w:endnote>
  <w:endnote w:type="continuationSeparator" w:id="1">
    <w:p w:rsidR="000225A0" w:rsidRDefault="000225A0" w:rsidP="00797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altName w:val="Cambria Math"/>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5A0" w:rsidRDefault="000225A0" w:rsidP="00797290">
      <w:r>
        <w:separator/>
      </w:r>
    </w:p>
  </w:footnote>
  <w:footnote w:type="continuationSeparator" w:id="1">
    <w:p w:rsidR="000225A0" w:rsidRDefault="000225A0" w:rsidP="00797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5B" w:rsidRDefault="00043F5B" w:rsidP="00F53ED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43F5B" w:rsidRDefault="00043F5B">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5B" w:rsidRDefault="00043F5B" w:rsidP="00F53EDB">
    <w:pPr>
      <w:pStyle w:val="af1"/>
      <w:framePr w:wrap="around" w:vAnchor="text" w:hAnchor="margin" w:xAlign="center" w:y="1"/>
      <w:rPr>
        <w:rStyle w:val="af3"/>
      </w:rPr>
    </w:pPr>
  </w:p>
  <w:p w:rsidR="00043F5B" w:rsidRDefault="00043F5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2"/>
      <w:numFmt w:val="decimal"/>
      <w:lvlText w:val="%1)"/>
      <w:lvlJc w:val="left"/>
      <w:pPr>
        <w:tabs>
          <w:tab w:val="num" w:pos="1560"/>
        </w:tabs>
        <w:ind w:left="1560" w:firstLine="0"/>
      </w:pPr>
      <w:rPr>
        <w:rFonts w:ascii="Times New Roman" w:hAnsi="Times New Roman" w:cs="Times New Roman"/>
      </w:rPr>
    </w:lvl>
  </w:abstractNum>
  <w:abstractNum w:abstractNumId="1">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FF78DD"/>
    <w:multiLevelType w:val="hybridMultilevel"/>
    <w:tmpl w:val="FA6A5758"/>
    <w:lvl w:ilvl="0" w:tplc="3BA8036A">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484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ADA1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2C6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265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A66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08A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428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6E0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073417D3"/>
    <w:multiLevelType w:val="multilevel"/>
    <w:tmpl w:val="86BC658C"/>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7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D9138F6"/>
    <w:multiLevelType w:val="multilevel"/>
    <w:tmpl w:val="6D6095DA"/>
    <w:lvl w:ilvl="0">
      <w:start w:val="6"/>
      <w:numFmt w:val="decimal"/>
      <w:lvlText w:val="%1."/>
      <w:lvlJc w:val="left"/>
      <w:pPr>
        <w:ind w:left="14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83"/>
      </w:pPr>
      <w:rPr>
        <w:rFonts w:ascii="Times New Roman" w:eastAsia="Times New Roman" w:hAnsi="Times New Roman" w:cs="Times New Roman"/>
        <w:b/>
        <w:i/>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E7D665E"/>
    <w:multiLevelType w:val="hybridMultilevel"/>
    <w:tmpl w:val="2C7E3BCA"/>
    <w:lvl w:ilvl="0" w:tplc="CBCCF0B0">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E986610"/>
    <w:multiLevelType w:val="hybridMultilevel"/>
    <w:tmpl w:val="645215C0"/>
    <w:lvl w:ilvl="0" w:tplc="CFAECF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4FC3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0BA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E57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E58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277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8D0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294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555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EDC11F4"/>
    <w:multiLevelType w:val="hybridMultilevel"/>
    <w:tmpl w:val="D054C078"/>
    <w:lvl w:ilvl="0" w:tplc="3A8208A8">
      <w:start w:val="5"/>
      <w:numFmt w:val="decimal"/>
      <w:lvlText w:val="%1."/>
      <w:lvlJc w:val="left"/>
      <w:pPr>
        <w:ind w:left="1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BA3034">
      <w:start w:val="1"/>
      <w:numFmt w:val="lowerLetter"/>
      <w:lvlText w:val="%2"/>
      <w:lvlJc w:val="left"/>
      <w:pPr>
        <w:ind w:left="2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EEC4D4">
      <w:start w:val="1"/>
      <w:numFmt w:val="lowerRoman"/>
      <w:lvlText w:val="%3"/>
      <w:lvlJc w:val="left"/>
      <w:pPr>
        <w:ind w:left="3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3A13C2">
      <w:start w:val="1"/>
      <w:numFmt w:val="decimal"/>
      <w:lvlText w:val="%4"/>
      <w:lvlJc w:val="left"/>
      <w:pPr>
        <w:ind w:left="3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D45916">
      <w:start w:val="1"/>
      <w:numFmt w:val="lowerLetter"/>
      <w:lvlText w:val="%5"/>
      <w:lvlJc w:val="left"/>
      <w:pPr>
        <w:ind w:left="4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D907B9E">
      <w:start w:val="1"/>
      <w:numFmt w:val="lowerRoman"/>
      <w:lvlText w:val="%6"/>
      <w:lvlJc w:val="left"/>
      <w:pPr>
        <w:ind w:left="5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008A02">
      <w:start w:val="1"/>
      <w:numFmt w:val="decimal"/>
      <w:lvlText w:val="%7"/>
      <w:lvlJc w:val="left"/>
      <w:pPr>
        <w:ind w:left="5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DEB4D4">
      <w:start w:val="1"/>
      <w:numFmt w:val="lowerLetter"/>
      <w:lvlText w:val="%8"/>
      <w:lvlJc w:val="left"/>
      <w:pPr>
        <w:ind w:left="6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247916">
      <w:start w:val="1"/>
      <w:numFmt w:val="lowerRoman"/>
      <w:lvlText w:val="%9"/>
      <w:lvlJc w:val="left"/>
      <w:pPr>
        <w:ind w:left="7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244A6F0D"/>
    <w:multiLevelType w:val="hybridMultilevel"/>
    <w:tmpl w:val="34B68BFA"/>
    <w:lvl w:ilvl="0" w:tplc="8A6A95B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83C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831C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CA10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0B7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6FC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C13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E5A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853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6CA43BB"/>
    <w:multiLevelType w:val="multilevel"/>
    <w:tmpl w:val="533C9E4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AFC34F4"/>
    <w:multiLevelType w:val="hybridMultilevel"/>
    <w:tmpl w:val="4E80D89E"/>
    <w:lvl w:ilvl="0" w:tplc="AEB85C4A">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575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2FE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6493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A7DC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256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A4A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4C3C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AD32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D572B7B"/>
    <w:multiLevelType w:val="multilevel"/>
    <w:tmpl w:val="754E99BA"/>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600A15"/>
    <w:multiLevelType w:val="hybridMultilevel"/>
    <w:tmpl w:val="11ECCD96"/>
    <w:lvl w:ilvl="0" w:tplc="98964BAE">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CB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2F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2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A7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CE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41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02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B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5B46B35"/>
    <w:multiLevelType w:val="hybridMultilevel"/>
    <w:tmpl w:val="26E21D42"/>
    <w:lvl w:ilvl="0" w:tplc="D0280B9C">
      <w:start w:val="2"/>
      <w:numFmt w:val="decimal"/>
      <w:lvlText w:val="%1."/>
      <w:lvlJc w:val="left"/>
      <w:pPr>
        <w:ind w:left="1702"/>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2660BA00">
      <w:start w:val="1"/>
      <w:numFmt w:val="lowerLetter"/>
      <w:lvlText w:val="%2"/>
      <w:lvlJc w:val="left"/>
      <w:pPr>
        <w:ind w:left="4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09C6CDE">
      <w:start w:val="1"/>
      <w:numFmt w:val="lowerRoman"/>
      <w:lvlText w:val="%3"/>
      <w:lvlJc w:val="left"/>
      <w:pPr>
        <w:ind w:left="52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3EC5CC">
      <w:start w:val="1"/>
      <w:numFmt w:val="decimal"/>
      <w:lvlText w:val="%4"/>
      <w:lvlJc w:val="left"/>
      <w:pPr>
        <w:ind w:left="60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D09418">
      <w:start w:val="1"/>
      <w:numFmt w:val="lowerLetter"/>
      <w:lvlText w:val="%5"/>
      <w:lvlJc w:val="left"/>
      <w:pPr>
        <w:ind w:left="6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A84160">
      <w:start w:val="1"/>
      <w:numFmt w:val="lowerRoman"/>
      <w:lvlText w:val="%6"/>
      <w:lvlJc w:val="left"/>
      <w:pPr>
        <w:ind w:left="7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C2638E">
      <w:start w:val="1"/>
      <w:numFmt w:val="decimal"/>
      <w:lvlText w:val="%7"/>
      <w:lvlJc w:val="left"/>
      <w:pPr>
        <w:ind w:left="8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966A92">
      <w:start w:val="1"/>
      <w:numFmt w:val="lowerLetter"/>
      <w:lvlText w:val="%8"/>
      <w:lvlJc w:val="left"/>
      <w:pPr>
        <w:ind w:left="8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AEA92E">
      <w:start w:val="1"/>
      <w:numFmt w:val="lowerRoman"/>
      <w:lvlText w:val="%9"/>
      <w:lvlJc w:val="left"/>
      <w:pPr>
        <w:ind w:left="96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nsid w:val="35BE680C"/>
    <w:multiLevelType w:val="hybridMultilevel"/>
    <w:tmpl w:val="D9EA8090"/>
    <w:lvl w:ilvl="0" w:tplc="AFBE842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41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626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E7F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041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E96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E27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96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A05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6145C7B"/>
    <w:multiLevelType w:val="hybridMultilevel"/>
    <w:tmpl w:val="85C0BB28"/>
    <w:lvl w:ilvl="0" w:tplc="2BA232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3AEE774B"/>
    <w:multiLevelType w:val="hybridMultilevel"/>
    <w:tmpl w:val="A1245442"/>
    <w:lvl w:ilvl="0" w:tplc="EE8E4B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C811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4DB9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2920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A512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E0E9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2A2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2364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E920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B235D59"/>
    <w:multiLevelType w:val="multilevel"/>
    <w:tmpl w:val="34C2457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134"/>
      </w:pPr>
      <w:rPr>
        <w:rFonts w:ascii="Times New Roman" w:eastAsia="Times New Roman" w:hAnsi="Times New Roman" w:cs="Times New Roman"/>
        <w:b/>
        <w:i/>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E020DD3"/>
    <w:multiLevelType w:val="hybridMultilevel"/>
    <w:tmpl w:val="1F543588"/>
    <w:lvl w:ilvl="0" w:tplc="2D5448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EAC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62F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937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49C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05D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6F1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841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282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0937C47"/>
    <w:multiLevelType w:val="multilevel"/>
    <w:tmpl w:val="E828E27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6E62B25"/>
    <w:multiLevelType w:val="hybridMultilevel"/>
    <w:tmpl w:val="23EA480E"/>
    <w:lvl w:ilvl="0" w:tplc="AFAAAFEC">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9021A09"/>
    <w:multiLevelType w:val="hybridMultilevel"/>
    <w:tmpl w:val="F296E77E"/>
    <w:lvl w:ilvl="0" w:tplc="73EECB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D7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0C95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6687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E8CB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6C5B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44A7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8338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07BF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F955329"/>
    <w:multiLevelType w:val="hybridMultilevel"/>
    <w:tmpl w:val="176E4302"/>
    <w:lvl w:ilvl="0" w:tplc="38380500">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47EE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8074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A139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F74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45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C1D0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C919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2B61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4FF0B2B"/>
    <w:multiLevelType w:val="hybridMultilevel"/>
    <w:tmpl w:val="647C5AA6"/>
    <w:lvl w:ilvl="0" w:tplc="0F1CE2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014F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A7AA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BC2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8672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0B18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D86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C012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698D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29">
    <w:nsid w:val="5A647D24"/>
    <w:multiLevelType w:val="hybridMultilevel"/>
    <w:tmpl w:val="56CE805E"/>
    <w:lvl w:ilvl="0" w:tplc="FAA081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461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81F3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A45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C91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413B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E22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A96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ED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AAA6406"/>
    <w:multiLevelType w:val="hybridMultilevel"/>
    <w:tmpl w:val="0BDEA610"/>
    <w:lvl w:ilvl="0" w:tplc="2F729E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E14A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CCB5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A1C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A19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604C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0C3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A04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6319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BF91A4A"/>
    <w:multiLevelType w:val="hybridMultilevel"/>
    <w:tmpl w:val="7C02EE1A"/>
    <w:lvl w:ilvl="0" w:tplc="F56A6E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3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086E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E14E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8199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CA9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CA7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D8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0E53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C601C02"/>
    <w:multiLevelType w:val="hybridMultilevel"/>
    <w:tmpl w:val="3A845644"/>
    <w:lvl w:ilvl="0" w:tplc="C4DA5830">
      <w:start w:val="2"/>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E1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3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0C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44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20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62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C5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6F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CD23A09"/>
    <w:multiLevelType w:val="hybridMultilevel"/>
    <w:tmpl w:val="4544C714"/>
    <w:lvl w:ilvl="0" w:tplc="C882D16C">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B8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6D0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A57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8C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AD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22B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76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430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D9D0003"/>
    <w:multiLevelType w:val="hybridMultilevel"/>
    <w:tmpl w:val="3A72AA02"/>
    <w:lvl w:ilvl="0" w:tplc="BD96AE6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4A51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01F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447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EB9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E2F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AF9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CE3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4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13E30CB"/>
    <w:multiLevelType w:val="multilevel"/>
    <w:tmpl w:val="AF501F5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i/>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54E0772"/>
    <w:multiLevelType w:val="hybridMultilevel"/>
    <w:tmpl w:val="BDAE6AFC"/>
    <w:lvl w:ilvl="0" w:tplc="DE32BDC8">
      <w:start w:val="1"/>
      <w:numFmt w:val="bullet"/>
      <w:lvlText w:val="-"/>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26F1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80B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C7D9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E760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EB95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037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81B7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C605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5C022B0"/>
    <w:multiLevelType w:val="multilevel"/>
    <w:tmpl w:val="AAC84668"/>
    <w:lvl w:ilvl="0">
      <w:start w:val="1"/>
      <w:numFmt w:val="decimal"/>
      <w:lvlText w:val="%1."/>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82446E5"/>
    <w:multiLevelType w:val="multilevel"/>
    <w:tmpl w:val="F36E4C02"/>
    <w:lvl w:ilvl="0">
      <w:start w:val="4"/>
      <w:numFmt w:val="decimal"/>
      <w:lvlText w:val="%1."/>
      <w:lvlJc w:val="left"/>
      <w:pPr>
        <w:ind w:left="1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9C01046"/>
    <w:multiLevelType w:val="hybridMultilevel"/>
    <w:tmpl w:val="0A444DDC"/>
    <w:lvl w:ilvl="0" w:tplc="4476E5E8">
      <w:start w:val="1"/>
      <w:numFmt w:val="bullet"/>
      <w:lvlText w:val="-"/>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8B5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ADDB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4F5E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239B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D78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3C3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E1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64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F455C5E"/>
    <w:multiLevelType w:val="hybridMultilevel"/>
    <w:tmpl w:val="8282351A"/>
    <w:lvl w:ilvl="0" w:tplc="AA8652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C438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559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372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4412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CD2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08DE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86CC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4EA0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9"/>
  </w:num>
  <w:num w:numId="7">
    <w:abstractNumId w:val="0"/>
  </w:num>
  <w:num w:numId="8">
    <w:abstractNumId w:val="1"/>
  </w:num>
  <w:num w:numId="9">
    <w:abstractNumId w:val="2"/>
  </w:num>
  <w:num w:numId="10">
    <w:abstractNumId w:val="3"/>
  </w:num>
  <w:num w:numId="11">
    <w:abstractNumId w:val="4"/>
  </w:num>
  <w:num w:numId="12">
    <w:abstractNumId w:val="37"/>
  </w:num>
  <w:num w:numId="13">
    <w:abstractNumId w:val="7"/>
  </w:num>
  <w:num w:numId="14">
    <w:abstractNumId w:val="40"/>
  </w:num>
  <w:num w:numId="15">
    <w:abstractNumId w:val="34"/>
  </w:num>
  <w:num w:numId="16">
    <w:abstractNumId w:val="25"/>
  </w:num>
  <w:num w:numId="17">
    <w:abstractNumId w:val="29"/>
  </w:num>
  <w:num w:numId="18">
    <w:abstractNumId w:val="10"/>
  </w:num>
  <w:num w:numId="19">
    <w:abstractNumId w:val="21"/>
  </w:num>
  <w:num w:numId="20">
    <w:abstractNumId w:val="20"/>
  </w:num>
  <w:num w:numId="21">
    <w:abstractNumId w:val="26"/>
  </w:num>
  <w:num w:numId="22">
    <w:abstractNumId w:val="31"/>
  </w:num>
  <w:num w:numId="23">
    <w:abstractNumId w:val="14"/>
  </w:num>
  <w:num w:numId="24">
    <w:abstractNumId w:val="33"/>
  </w:num>
  <w:num w:numId="25">
    <w:abstractNumId w:val="12"/>
  </w:num>
  <w:num w:numId="26">
    <w:abstractNumId w:val="22"/>
  </w:num>
  <w:num w:numId="27">
    <w:abstractNumId w:val="39"/>
  </w:num>
  <w:num w:numId="28">
    <w:abstractNumId w:val="11"/>
  </w:num>
  <w:num w:numId="29">
    <w:abstractNumId w:val="30"/>
  </w:num>
  <w:num w:numId="30">
    <w:abstractNumId w:val="41"/>
  </w:num>
  <w:num w:numId="31">
    <w:abstractNumId w:val="15"/>
  </w:num>
  <w:num w:numId="32">
    <w:abstractNumId w:val="8"/>
  </w:num>
  <w:num w:numId="33">
    <w:abstractNumId w:val="36"/>
  </w:num>
  <w:num w:numId="34">
    <w:abstractNumId w:val="5"/>
  </w:num>
  <w:num w:numId="35">
    <w:abstractNumId w:val="27"/>
  </w:num>
  <w:num w:numId="36">
    <w:abstractNumId w:val="13"/>
  </w:num>
  <w:num w:numId="37">
    <w:abstractNumId w:val="23"/>
  </w:num>
  <w:num w:numId="38">
    <w:abstractNumId w:val="35"/>
  </w:num>
  <w:num w:numId="39">
    <w:abstractNumId w:val="18"/>
  </w:num>
  <w:num w:numId="40">
    <w:abstractNumId w:val="32"/>
  </w:num>
  <w:num w:numId="41">
    <w:abstractNumId w:val="16"/>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45E95"/>
    <w:rsid w:val="000038CB"/>
    <w:rsid w:val="00017EBC"/>
    <w:rsid w:val="000225A0"/>
    <w:rsid w:val="00043F5B"/>
    <w:rsid w:val="00051D98"/>
    <w:rsid w:val="00082736"/>
    <w:rsid w:val="0008440C"/>
    <w:rsid w:val="00084D69"/>
    <w:rsid w:val="000855F5"/>
    <w:rsid w:val="000A3297"/>
    <w:rsid w:val="000A71B5"/>
    <w:rsid w:val="000B4DA8"/>
    <w:rsid w:val="000C3033"/>
    <w:rsid w:val="000C3809"/>
    <w:rsid w:val="000D0500"/>
    <w:rsid w:val="000D348C"/>
    <w:rsid w:val="000E5A77"/>
    <w:rsid w:val="000E767A"/>
    <w:rsid w:val="000F44FE"/>
    <w:rsid w:val="000F7A66"/>
    <w:rsid w:val="00120C08"/>
    <w:rsid w:val="00121423"/>
    <w:rsid w:val="00126265"/>
    <w:rsid w:val="001267CB"/>
    <w:rsid w:val="00140ECF"/>
    <w:rsid w:val="00162D0E"/>
    <w:rsid w:val="00165C29"/>
    <w:rsid w:val="001D2337"/>
    <w:rsid w:val="001D76CE"/>
    <w:rsid w:val="001F2802"/>
    <w:rsid w:val="001F7993"/>
    <w:rsid w:val="00201FAE"/>
    <w:rsid w:val="00216979"/>
    <w:rsid w:val="00221B64"/>
    <w:rsid w:val="00224C15"/>
    <w:rsid w:val="00237121"/>
    <w:rsid w:val="00244A1D"/>
    <w:rsid w:val="00245E95"/>
    <w:rsid w:val="00260E1B"/>
    <w:rsid w:val="00265720"/>
    <w:rsid w:val="00265969"/>
    <w:rsid w:val="00280E2E"/>
    <w:rsid w:val="0028117F"/>
    <w:rsid w:val="002857C8"/>
    <w:rsid w:val="00295070"/>
    <w:rsid w:val="002978B3"/>
    <w:rsid w:val="002A62A5"/>
    <w:rsid w:val="002B7693"/>
    <w:rsid w:val="002C2B53"/>
    <w:rsid w:val="002C3D33"/>
    <w:rsid w:val="002D5EE4"/>
    <w:rsid w:val="00314E67"/>
    <w:rsid w:val="00356C4F"/>
    <w:rsid w:val="0036375B"/>
    <w:rsid w:val="00365CCB"/>
    <w:rsid w:val="00375584"/>
    <w:rsid w:val="00385337"/>
    <w:rsid w:val="00386EB6"/>
    <w:rsid w:val="00387BE4"/>
    <w:rsid w:val="00394809"/>
    <w:rsid w:val="0039686B"/>
    <w:rsid w:val="003B1168"/>
    <w:rsid w:val="003B2FDC"/>
    <w:rsid w:val="003C665C"/>
    <w:rsid w:val="003D2AEA"/>
    <w:rsid w:val="003E2FA4"/>
    <w:rsid w:val="003F3527"/>
    <w:rsid w:val="003F6D0F"/>
    <w:rsid w:val="004027F0"/>
    <w:rsid w:val="004030EA"/>
    <w:rsid w:val="00405AAD"/>
    <w:rsid w:val="00413B98"/>
    <w:rsid w:val="004147C3"/>
    <w:rsid w:val="00423D60"/>
    <w:rsid w:val="00424C2F"/>
    <w:rsid w:val="00432DB2"/>
    <w:rsid w:val="00441343"/>
    <w:rsid w:val="00441AB0"/>
    <w:rsid w:val="00444EDC"/>
    <w:rsid w:val="00460DB3"/>
    <w:rsid w:val="00466C55"/>
    <w:rsid w:val="00471787"/>
    <w:rsid w:val="00475831"/>
    <w:rsid w:val="004828D5"/>
    <w:rsid w:val="00482BE1"/>
    <w:rsid w:val="004A0E26"/>
    <w:rsid w:val="004B552E"/>
    <w:rsid w:val="004E5509"/>
    <w:rsid w:val="004E5D90"/>
    <w:rsid w:val="004F0F91"/>
    <w:rsid w:val="004F2241"/>
    <w:rsid w:val="005160EF"/>
    <w:rsid w:val="00527816"/>
    <w:rsid w:val="00537053"/>
    <w:rsid w:val="005479A7"/>
    <w:rsid w:val="00553409"/>
    <w:rsid w:val="00560713"/>
    <w:rsid w:val="00560B2A"/>
    <w:rsid w:val="005719AA"/>
    <w:rsid w:val="00580BAF"/>
    <w:rsid w:val="00590201"/>
    <w:rsid w:val="005970C1"/>
    <w:rsid w:val="005A2CAF"/>
    <w:rsid w:val="005B0CEB"/>
    <w:rsid w:val="005B78A9"/>
    <w:rsid w:val="005D10DF"/>
    <w:rsid w:val="005E154B"/>
    <w:rsid w:val="005E421F"/>
    <w:rsid w:val="005F127B"/>
    <w:rsid w:val="006127EF"/>
    <w:rsid w:val="006137B6"/>
    <w:rsid w:val="00624434"/>
    <w:rsid w:val="0062453C"/>
    <w:rsid w:val="00633C2F"/>
    <w:rsid w:val="00641F31"/>
    <w:rsid w:val="00644481"/>
    <w:rsid w:val="0064574D"/>
    <w:rsid w:val="006713AD"/>
    <w:rsid w:val="00672656"/>
    <w:rsid w:val="00691F6F"/>
    <w:rsid w:val="006A5290"/>
    <w:rsid w:val="006B36E7"/>
    <w:rsid w:val="006D723E"/>
    <w:rsid w:val="006F3928"/>
    <w:rsid w:val="006F5B8E"/>
    <w:rsid w:val="006F6135"/>
    <w:rsid w:val="00700019"/>
    <w:rsid w:val="00701E58"/>
    <w:rsid w:val="007067D0"/>
    <w:rsid w:val="00712E90"/>
    <w:rsid w:val="00724316"/>
    <w:rsid w:val="007352AC"/>
    <w:rsid w:val="00740F27"/>
    <w:rsid w:val="00743257"/>
    <w:rsid w:val="00744009"/>
    <w:rsid w:val="0074734F"/>
    <w:rsid w:val="00764B89"/>
    <w:rsid w:val="00766117"/>
    <w:rsid w:val="00766DAC"/>
    <w:rsid w:val="00771381"/>
    <w:rsid w:val="00785039"/>
    <w:rsid w:val="00797170"/>
    <w:rsid w:val="00797290"/>
    <w:rsid w:val="007A2491"/>
    <w:rsid w:val="007C66DB"/>
    <w:rsid w:val="007D4D28"/>
    <w:rsid w:val="007E0EEB"/>
    <w:rsid w:val="007E65AD"/>
    <w:rsid w:val="007F25FA"/>
    <w:rsid w:val="007F4EFC"/>
    <w:rsid w:val="007F575C"/>
    <w:rsid w:val="00810F89"/>
    <w:rsid w:val="0083765E"/>
    <w:rsid w:val="008402B8"/>
    <w:rsid w:val="00844FE1"/>
    <w:rsid w:val="00874A0C"/>
    <w:rsid w:val="00874ED0"/>
    <w:rsid w:val="00885C9B"/>
    <w:rsid w:val="0089781C"/>
    <w:rsid w:val="008A2947"/>
    <w:rsid w:val="008C14B4"/>
    <w:rsid w:val="008C50BB"/>
    <w:rsid w:val="008D125B"/>
    <w:rsid w:val="008D7089"/>
    <w:rsid w:val="008E3451"/>
    <w:rsid w:val="008E5D6C"/>
    <w:rsid w:val="00940010"/>
    <w:rsid w:val="00944149"/>
    <w:rsid w:val="00962829"/>
    <w:rsid w:val="009767E3"/>
    <w:rsid w:val="00976921"/>
    <w:rsid w:val="009873B1"/>
    <w:rsid w:val="009968D2"/>
    <w:rsid w:val="009A1C38"/>
    <w:rsid w:val="009A78C6"/>
    <w:rsid w:val="009D5BF2"/>
    <w:rsid w:val="009E36F5"/>
    <w:rsid w:val="009E3E8B"/>
    <w:rsid w:val="009E4969"/>
    <w:rsid w:val="00A055B7"/>
    <w:rsid w:val="00A12175"/>
    <w:rsid w:val="00A15BBF"/>
    <w:rsid w:val="00A33E71"/>
    <w:rsid w:val="00A763CE"/>
    <w:rsid w:val="00A933F6"/>
    <w:rsid w:val="00AA125A"/>
    <w:rsid w:val="00AB4A39"/>
    <w:rsid w:val="00AB4DAE"/>
    <w:rsid w:val="00AC19CF"/>
    <w:rsid w:val="00AC7AE4"/>
    <w:rsid w:val="00AD48E8"/>
    <w:rsid w:val="00AD53B3"/>
    <w:rsid w:val="00B21081"/>
    <w:rsid w:val="00B2387F"/>
    <w:rsid w:val="00B3530B"/>
    <w:rsid w:val="00B62C73"/>
    <w:rsid w:val="00B65F75"/>
    <w:rsid w:val="00B75F29"/>
    <w:rsid w:val="00B76D86"/>
    <w:rsid w:val="00B77E2E"/>
    <w:rsid w:val="00B826D8"/>
    <w:rsid w:val="00B91E44"/>
    <w:rsid w:val="00BA56ED"/>
    <w:rsid w:val="00BC5320"/>
    <w:rsid w:val="00BE7212"/>
    <w:rsid w:val="00C173DF"/>
    <w:rsid w:val="00C25A7F"/>
    <w:rsid w:val="00C25CAB"/>
    <w:rsid w:val="00C460E5"/>
    <w:rsid w:val="00C46BBC"/>
    <w:rsid w:val="00C527CA"/>
    <w:rsid w:val="00C62CFC"/>
    <w:rsid w:val="00C949B9"/>
    <w:rsid w:val="00CA058C"/>
    <w:rsid w:val="00CA161D"/>
    <w:rsid w:val="00CA50EC"/>
    <w:rsid w:val="00CB792A"/>
    <w:rsid w:val="00CC4759"/>
    <w:rsid w:val="00CD2969"/>
    <w:rsid w:val="00CD510E"/>
    <w:rsid w:val="00CF354B"/>
    <w:rsid w:val="00CF7946"/>
    <w:rsid w:val="00D259B6"/>
    <w:rsid w:val="00D26C61"/>
    <w:rsid w:val="00D44869"/>
    <w:rsid w:val="00D463F9"/>
    <w:rsid w:val="00D56254"/>
    <w:rsid w:val="00D622F0"/>
    <w:rsid w:val="00D6468C"/>
    <w:rsid w:val="00D70EC2"/>
    <w:rsid w:val="00D72283"/>
    <w:rsid w:val="00D85E2A"/>
    <w:rsid w:val="00DB29B6"/>
    <w:rsid w:val="00DD7834"/>
    <w:rsid w:val="00DE3BA2"/>
    <w:rsid w:val="00DF0139"/>
    <w:rsid w:val="00E04D6B"/>
    <w:rsid w:val="00E226F3"/>
    <w:rsid w:val="00E347F8"/>
    <w:rsid w:val="00E34BCC"/>
    <w:rsid w:val="00E47AE7"/>
    <w:rsid w:val="00E723F6"/>
    <w:rsid w:val="00E7379E"/>
    <w:rsid w:val="00EB20BB"/>
    <w:rsid w:val="00EB72A4"/>
    <w:rsid w:val="00ED2556"/>
    <w:rsid w:val="00EE00F3"/>
    <w:rsid w:val="00EF258D"/>
    <w:rsid w:val="00F129A7"/>
    <w:rsid w:val="00F14A17"/>
    <w:rsid w:val="00F1620B"/>
    <w:rsid w:val="00F30914"/>
    <w:rsid w:val="00F42F45"/>
    <w:rsid w:val="00F52A53"/>
    <w:rsid w:val="00F53EDB"/>
    <w:rsid w:val="00F54DDB"/>
    <w:rsid w:val="00F60766"/>
    <w:rsid w:val="00F61015"/>
    <w:rsid w:val="00F7502E"/>
    <w:rsid w:val="00F75E15"/>
    <w:rsid w:val="00F81497"/>
    <w:rsid w:val="00F91F39"/>
    <w:rsid w:val="00F96CDA"/>
    <w:rsid w:val="00FA2C5A"/>
    <w:rsid w:val="00FB6EF1"/>
    <w:rsid w:val="00FC0122"/>
    <w:rsid w:val="00FC2097"/>
    <w:rsid w:val="00FC64B5"/>
    <w:rsid w:val="00FC6C49"/>
    <w:rsid w:val="00FD537D"/>
    <w:rsid w:val="00FE325E"/>
    <w:rsid w:val="00FF2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uiPriority w:val="9"/>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1"/>
    <w:qFormat/>
    <w:rsid w:val="00245E95"/>
    <w:rPr>
      <w:rFonts w:eastAsia="Times New Roman" w:cs="Calibri"/>
      <w:sz w:val="22"/>
      <w:szCs w:val="22"/>
    </w:rPr>
  </w:style>
  <w:style w:type="paragraph" w:styleId="a8">
    <w:name w:val="List Paragraph"/>
    <w:basedOn w:val="a"/>
    <w:uiPriority w:val="34"/>
    <w:qFormat/>
    <w:rsid w:val="00245E95"/>
    <w:pPr>
      <w:spacing w:before="100" w:beforeAutospacing="1" w:after="100" w:afterAutospacing="1"/>
      <w:ind w:left="720"/>
      <w:jc w:val="both"/>
    </w:pPr>
    <w:rPr>
      <w:lang w:val="en-US" w:eastAsia="en-US"/>
    </w:rPr>
  </w:style>
  <w:style w:type="paragraph" w:customStyle="1" w:styleId="ConsPlusNormal">
    <w:name w:val="ConsPlusNormal"/>
    <w:link w:val="ConsPlusNormal0"/>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uiPriority w:val="99"/>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character" w:styleId="ad">
    <w:name w:val="Emphasis"/>
    <w:basedOn w:val="a0"/>
    <w:qFormat/>
    <w:locked/>
    <w:rsid w:val="008402B8"/>
    <w:rPr>
      <w:i/>
      <w:iCs/>
    </w:rPr>
  </w:style>
  <w:style w:type="paragraph" w:styleId="ae">
    <w:name w:val="footnote text"/>
    <w:basedOn w:val="a"/>
    <w:link w:val="af"/>
    <w:semiHidden/>
    <w:rsid w:val="00797290"/>
    <w:rPr>
      <w:rFonts w:ascii="Times New Roman" w:hAnsi="Times New Roman" w:cs="Times New Roman"/>
      <w:sz w:val="20"/>
      <w:szCs w:val="20"/>
    </w:rPr>
  </w:style>
  <w:style w:type="character" w:customStyle="1" w:styleId="af">
    <w:name w:val="Текст сноски Знак"/>
    <w:basedOn w:val="a0"/>
    <w:link w:val="ae"/>
    <w:semiHidden/>
    <w:rsid w:val="00797290"/>
    <w:rPr>
      <w:rFonts w:ascii="Times New Roman" w:eastAsia="Times New Roman" w:hAnsi="Times New Roman"/>
    </w:rPr>
  </w:style>
  <w:style w:type="character" w:styleId="af0">
    <w:name w:val="footnote reference"/>
    <w:basedOn w:val="a0"/>
    <w:semiHidden/>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3"/>
    <w:basedOn w:val="a"/>
    <w:link w:val="32"/>
    <w:rsid w:val="008A2947"/>
    <w:pPr>
      <w:spacing w:after="120"/>
    </w:pPr>
    <w:rPr>
      <w:rFonts w:ascii="Times New Roman" w:hAnsi="Times New Roman" w:cs="Times New Roman"/>
      <w:sz w:val="16"/>
      <w:szCs w:val="16"/>
    </w:rPr>
  </w:style>
  <w:style w:type="character" w:customStyle="1" w:styleId="32">
    <w:name w:val="Основной текст 3 Знак"/>
    <w:basedOn w:val="a0"/>
    <w:link w:val="31"/>
    <w:rsid w:val="008A2947"/>
    <w:rPr>
      <w:rFonts w:ascii="Times New Roman" w:eastAsia="Times New Roman" w:hAnsi="Times New Roman"/>
      <w:sz w:val="16"/>
      <w:szCs w:val="16"/>
    </w:rPr>
  </w:style>
  <w:style w:type="paragraph" w:styleId="af6">
    <w:name w:val="Normal (Web)"/>
    <w:basedOn w:val="a"/>
    <w:uiPriority w:val="99"/>
    <w:unhideWhenUsed/>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22"/>
    <w:qFormat/>
    <w:locked/>
    <w:rsid w:val="002978B3"/>
    <w:rPr>
      <w:b/>
      <w:bCs/>
    </w:rPr>
  </w:style>
  <w:style w:type="table" w:customStyle="1" w:styleId="TableGrid">
    <w:name w:val="TableGrid"/>
    <w:rsid w:val="00EF258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8">
    <w:name w:val="Текст примечания Знак"/>
    <w:basedOn w:val="a0"/>
    <w:link w:val="af9"/>
    <w:uiPriority w:val="99"/>
    <w:semiHidden/>
    <w:rsid w:val="00EF258D"/>
    <w:rPr>
      <w:rFonts w:cs="Calibri"/>
      <w:color w:val="000000"/>
    </w:rPr>
  </w:style>
  <w:style w:type="paragraph" w:styleId="af9">
    <w:name w:val="annotation text"/>
    <w:basedOn w:val="a"/>
    <w:link w:val="af8"/>
    <w:uiPriority w:val="99"/>
    <w:semiHidden/>
    <w:unhideWhenUsed/>
    <w:rsid w:val="00EF258D"/>
    <w:pPr>
      <w:spacing w:after="160"/>
    </w:pPr>
    <w:rPr>
      <w:rFonts w:eastAsia="Calibri"/>
      <w:color w:val="000000"/>
      <w:sz w:val="20"/>
      <w:szCs w:val="20"/>
    </w:rPr>
  </w:style>
  <w:style w:type="character" w:customStyle="1" w:styleId="afa">
    <w:name w:val="Тема примечания Знак"/>
    <w:basedOn w:val="af8"/>
    <w:link w:val="afb"/>
    <w:uiPriority w:val="99"/>
    <w:semiHidden/>
    <w:rsid w:val="00EF258D"/>
    <w:rPr>
      <w:rFonts w:cs="Calibri"/>
      <w:b/>
      <w:bCs/>
      <w:color w:val="000000"/>
    </w:rPr>
  </w:style>
  <w:style w:type="paragraph" w:styleId="afb">
    <w:name w:val="annotation subject"/>
    <w:basedOn w:val="af9"/>
    <w:next w:val="af9"/>
    <w:link w:val="afa"/>
    <w:uiPriority w:val="99"/>
    <w:semiHidden/>
    <w:unhideWhenUsed/>
    <w:rsid w:val="00EF258D"/>
    <w:rPr>
      <w:b/>
      <w:bCs/>
    </w:rPr>
  </w:style>
  <w:style w:type="paragraph" w:customStyle="1" w:styleId="12">
    <w:name w:val="Без интервала1"/>
    <w:rsid w:val="00201FAE"/>
    <w:rPr>
      <w:rFonts w:eastAsia="Times New Roman"/>
      <w:sz w:val="22"/>
      <w:szCs w:val="22"/>
    </w:rPr>
  </w:style>
  <w:style w:type="character" w:customStyle="1" w:styleId="ConsPlusNormal0">
    <w:name w:val="ConsPlusNormal Знак"/>
    <w:link w:val="ConsPlusNormal"/>
    <w:locked/>
    <w:rsid w:val="000F7A66"/>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3871131">
      <w:bodyDiv w:val="1"/>
      <w:marLeft w:val="0"/>
      <w:marRight w:val="0"/>
      <w:marTop w:val="0"/>
      <w:marBottom w:val="0"/>
      <w:divBdr>
        <w:top w:val="none" w:sz="0" w:space="0" w:color="auto"/>
        <w:left w:val="none" w:sz="0" w:space="0" w:color="auto"/>
        <w:bottom w:val="none" w:sz="0" w:space="0" w:color="auto"/>
        <w:right w:val="none" w:sz="0" w:space="0" w:color="auto"/>
      </w:divBdr>
    </w:div>
    <w:div w:id="96298136">
      <w:bodyDiv w:val="1"/>
      <w:marLeft w:val="0"/>
      <w:marRight w:val="0"/>
      <w:marTop w:val="0"/>
      <w:marBottom w:val="0"/>
      <w:divBdr>
        <w:top w:val="none" w:sz="0" w:space="0" w:color="auto"/>
        <w:left w:val="none" w:sz="0" w:space="0" w:color="auto"/>
        <w:bottom w:val="none" w:sz="0" w:space="0" w:color="auto"/>
        <w:right w:val="none" w:sz="0" w:space="0" w:color="auto"/>
      </w:divBdr>
    </w:div>
    <w:div w:id="172302818">
      <w:bodyDiv w:val="1"/>
      <w:marLeft w:val="0"/>
      <w:marRight w:val="0"/>
      <w:marTop w:val="0"/>
      <w:marBottom w:val="0"/>
      <w:divBdr>
        <w:top w:val="none" w:sz="0" w:space="0" w:color="auto"/>
        <w:left w:val="none" w:sz="0" w:space="0" w:color="auto"/>
        <w:bottom w:val="none" w:sz="0" w:space="0" w:color="auto"/>
        <w:right w:val="none" w:sz="0" w:space="0" w:color="auto"/>
      </w:divBdr>
      <w:divsChild>
        <w:div w:id="1026180616">
          <w:marLeft w:val="0"/>
          <w:marRight w:val="0"/>
          <w:marTop w:val="0"/>
          <w:marBottom w:val="0"/>
          <w:divBdr>
            <w:top w:val="none" w:sz="0" w:space="0" w:color="auto"/>
            <w:left w:val="none" w:sz="0" w:space="0" w:color="auto"/>
            <w:bottom w:val="single" w:sz="6" w:space="0" w:color="EEEEEE"/>
            <w:right w:val="none" w:sz="0" w:space="0" w:color="auto"/>
          </w:divBdr>
          <w:divsChild>
            <w:div w:id="1840850848">
              <w:marLeft w:val="0"/>
              <w:marRight w:val="0"/>
              <w:marTop w:val="0"/>
              <w:marBottom w:val="0"/>
              <w:divBdr>
                <w:top w:val="none" w:sz="0" w:space="0" w:color="auto"/>
                <w:left w:val="none" w:sz="0" w:space="0" w:color="auto"/>
                <w:bottom w:val="none" w:sz="0" w:space="0" w:color="auto"/>
                <w:right w:val="none" w:sz="0" w:space="0" w:color="auto"/>
              </w:divBdr>
            </w:div>
          </w:divsChild>
        </w:div>
        <w:div w:id="366417605">
          <w:marLeft w:val="0"/>
          <w:marRight w:val="0"/>
          <w:marTop w:val="0"/>
          <w:marBottom w:val="0"/>
          <w:divBdr>
            <w:top w:val="none" w:sz="0" w:space="0" w:color="auto"/>
            <w:left w:val="none" w:sz="0" w:space="0" w:color="auto"/>
            <w:bottom w:val="single" w:sz="6" w:space="0" w:color="EEEEEE"/>
            <w:right w:val="none" w:sz="0" w:space="0" w:color="auto"/>
          </w:divBdr>
          <w:divsChild>
            <w:div w:id="937177743">
              <w:marLeft w:val="0"/>
              <w:marRight w:val="0"/>
              <w:marTop w:val="0"/>
              <w:marBottom w:val="0"/>
              <w:divBdr>
                <w:top w:val="none" w:sz="0" w:space="0" w:color="auto"/>
                <w:left w:val="none" w:sz="0" w:space="0" w:color="auto"/>
                <w:bottom w:val="none" w:sz="0" w:space="0" w:color="auto"/>
                <w:right w:val="none" w:sz="0" w:space="0" w:color="auto"/>
              </w:divBdr>
            </w:div>
            <w:div w:id="10396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516">
      <w:bodyDiv w:val="1"/>
      <w:marLeft w:val="0"/>
      <w:marRight w:val="0"/>
      <w:marTop w:val="0"/>
      <w:marBottom w:val="0"/>
      <w:divBdr>
        <w:top w:val="none" w:sz="0" w:space="0" w:color="auto"/>
        <w:left w:val="none" w:sz="0" w:space="0" w:color="auto"/>
        <w:bottom w:val="none" w:sz="0" w:space="0" w:color="auto"/>
        <w:right w:val="none" w:sz="0" w:space="0" w:color="auto"/>
      </w:divBdr>
    </w:div>
    <w:div w:id="262804411">
      <w:bodyDiv w:val="1"/>
      <w:marLeft w:val="0"/>
      <w:marRight w:val="0"/>
      <w:marTop w:val="0"/>
      <w:marBottom w:val="0"/>
      <w:divBdr>
        <w:top w:val="none" w:sz="0" w:space="0" w:color="auto"/>
        <w:left w:val="none" w:sz="0" w:space="0" w:color="auto"/>
        <w:bottom w:val="none" w:sz="0" w:space="0" w:color="auto"/>
        <w:right w:val="none" w:sz="0" w:space="0" w:color="auto"/>
      </w:divBdr>
    </w:div>
    <w:div w:id="338389402">
      <w:bodyDiv w:val="1"/>
      <w:marLeft w:val="0"/>
      <w:marRight w:val="0"/>
      <w:marTop w:val="0"/>
      <w:marBottom w:val="0"/>
      <w:divBdr>
        <w:top w:val="none" w:sz="0" w:space="0" w:color="auto"/>
        <w:left w:val="none" w:sz="0" w:space="0" w:color="auto"/>
        <w:bottom w:val="none" w:sz="0" w:space="0" w:color="auto"/>
        <w:right w:val="none" w:sz="0" w:space="0" w:color="auto"/>
      </w:divBdr>
    </w:div>
    <w:div w:id="340663973">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506753541">
      <w:bodyDiv w:val="1"/>
      <w:marLeft w:val="0"/>
      <w:marRight w:val="0"/>
      <w:marTop w:val="0"/>
      <w:marBottom w:val="0"/>
      <w:divBdr>
        <w:top w:val="none" w:sz="0" w:space="0" w:color="auto"/>
        <w:left w:val="none" w:sz="0" w:space="0" w:color="auto"/>
        <w:bottom w:val="none" w:sz="0" w:space="0" w:color="auto"/>
        <w:right w:val="none" w:sz="0" w:space="0" w:color="auto"/>
      </w:divBdr>
    </w:div>
    <w:div w:id="605426801">
      <w:bodyDiv w:val="1"/>
      <w:marLeft w:val="0"/>
      <w:marRight w:val="0"/>
      <w:marTop w:val="0"/>
      <w:marBottom w:val="0"/>
      <w:divBdr>
        <w:top w:val="none" w:sz="0" w:space="0" w:color="auto"/>
        <w:left w:val="none" w:sz="0" w:space="0" w:color="auto"/>
        <w:bottom w:val="none" w:sz="0" w:space="0" w:color="auto"/>
        <w:right w:val="none" w:sz="0" w:space="0" w:color="auto"/>
      </w:divBdr>
    </w:div>
    <w:div w:id="631403217">
      <w:bodyDiv w:val="1"/>
      <w:marLeft w:val="0"/>
      <w:marRight w:val="0"/>
      <w:marTop w:val="0"/>
      <w:marBottom w:val="0"/>
      <w:divBdr>
        <w:top w:val="none" w:sz="0" w:space="0" w:color="auto"/>
        <w:left w:val="none" w:sz="0" w:space="0" w:color="auto"/>
        <w:bottom w:val="none" w:sz="0" w:space="0" w:color="auto"/>
        <w:right w:val="none" w:sz="0" w:space="0" w:color="auto"/>
      </w:divBdr>
    </w:div>
    <w:div w:id="784809527">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40045716">
      <w:bodyDiv w:val="1"/>
      <w:marLeft w:val="0"/>
      <w:marRight w:val="0"/>
      <w:marTop w:val="0"/>
      <w:marBottom w:val="0"/>
      <w:divBdr>
        <w:top w:val="none" w:sz="0" w:space="0" w:color="auto"/>
        <w:left w:val="none" w:sz="0" w:space="0" w:color="auto"/>
        <w:bottom w:val="none" w:sz="0" w:space="0" w:color="auto"/>
        <w:right w:val="none" w:sz="0" w:space="0" w:color="auto"/>
      </w:divBdr>
    </w:div>
    <w:div w:id="1102382755">
      <w:bodyDiv w:val="1"/>
      <w:marLeft w:val="0"/>
      <w:marRight w:val="0"/>
      <w:marTop w:val="0"/>
      <w:marBottom w:val="0"/>
      <w:divBdr>
        <w:top w:val="none" w:sz="0" w:space="0" w:color="auto"/>
        <w:left w:val="none" w:sz="0" w:space="0" w:color="auto"/>
        <w:bottom w:val="none" w:sz="0" w:space="0" w:color="auto"/>
        <w:right w:val="none" w:sz="0" w:space="0" w:color="auto"/>
      </w:divBdr>
    </w:div>
    <w:div w:id="1108966801">
      <w:bodyDiv w:val="1"/>
      <w:marLeft w:val="0"/>
      <w:marRight w:val="0"/>
      <w:marTop w:val="0"/>
      <w:marBottom w:val="0"/>
      <w:divBdr>
        <w:top w:val="none" w:sz="0" w:space="0" w:color="auto"/>
        <w:left w:val="none" w:sz="0" w:space="0" w:color="auto"/>
        <w:bottom w:val="none" w:sz="0" w:space="0" w:color="auto"/>
        <w:right w:val="none" w:sz="0" w:space="0" w:color="auto"/>
      </w:divBdr>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
    <w:div w:id="1205873266">
      <w:bodyDiv w:val="1"/>
      <w:marLeft w:val="0"/>
      <w:marRight w:val="0"/>
      <w:marTop w:val="0"/>
      <w:marBottom w:val="0"/>
      <w:divBdr>
        <w:top w:val="none" w:sz="0" w:space="0" w:color="auto"/>
        <w:left w:val="none" w:sz="0" w:space="0" w:color="auto"/>
        <w:bottom w:val="none" w:sz="0" w:space="0" w:color="auto"/>
        <w:right w:val="none" w:sz="0" w:space="0" w:color="auto"/>
      </w:divBdr>
    </w:div>
    <w:div w:id="1341277089">
      <w:bodyDiv w:val="1"/>
      <w:marLeft w:val="0"/>
      <w:marRight w:val="0"/>
      <w:marTop w:val="0"/>
      <w:marBottom w:val="0"/>
      <w:divBdr>
        <w:top w:val="none" w:sz="0" w:space="0" w:color="auto"/>
        <w:left w:val="none" w:sz="0" w:space="0" w:color="auto"/>
        <w:bottom w:val="none" w:sz="0" w:space="0" w:color="auto"/>
        <w:right w:val="none" w:sz="0" w:space="0" w:color="auto"/>
      </w:divBdr>
    </w:div>
    <w:div w:id="1370032727">
      <w:bodyDiv w:val="1"/>
      <w:marLeft w:val="0"/>
      <w:marRight w:val="0"/>
      <w:marTop w:val="0"/>
      <w:marBottom w:val="0"/>
      <w:divBdr>
        <w:top w:val="none" w:sz="0" w:space="0" w:color="auto"/>
        <w:left w:val="none" w:sz="0" w:space="0" w:color="auto"/>
        <w:bottom w:val="none" w:sz="0" w:space="0" w:color="auto"/>
        <w:right w:val="none" w:sz="0" w:space="0" w:color="auto"/>
      </w:divBdr>
    </w:div>
    <w:div w:id="1374697565">
      <w:bodyDiv w:val="1"/>
      <w:marLeft w:val="0"/>
      <w:marRight w:val="0"/>
      <w:marTop w:val="0"/>
      <w:marBottom w:val="0"/>
      <w:divBdr>
        <w:top w:val="none" w:sz="0" w:space="0" w:color="auto"/>
        <w:left w:val="none" w:sz="0" w:space="0" w:color="auto"/>
        <w:bottom w:val="none" w:sz="0" w:space="0" w:color="auto"/>
        <w:right w:val="none" w:sz="0" w:space="0" w:color="auto"/>
      </w:divBdr>
    </w:div>
    <w:div w:id="1458139002">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580405479">
      <w:bodyDiv w:val="1"/>
      <w:marLeft w:val="0"/>
      <w:marRight w:val="0"/>
      <w:marTop w:val="0"/>
      <w:marBottom w:val="0"/>
      <w:divBdr>
        <w:top w:val="none" w:sz="0" w:space="0" w:color="auto"/>
        <w:left w:val="none" w:sz="0" w:space="0" w:color="auto"/>
        <w:bottom w:val="none" w:sz="0" w:space="0" w:color="auto"/>
        <w:right w:val="none" w:sz="0" w:space="0" w:color="auto"/>
      </w:divBdr>
    </w:div>
    <w:div w:id="1662539575">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 w:id="1730224088">
      <w:bodyDiv w:val="1"/>
      <w:marLeft w:val="0"/>
      <w:marRight w:val="0"/>
      <w:marTop w:val="0"/>
      <w:marBottom w:val="0"/>
      <w:divBdr>
        <w:top w:val="none" w:sz="0" w:space="0" w:color="auto"/>
        <w:left w:val="none" w:sz="0" w:space="0" w:color="auto"/>
        <w:bottom w:val="none" w:sz="0" w:space="0" w:color="auto"/>
        <w:right w:val="none" w:sz="0" w:space="0" w:color="auto"/>
      </w:divBdr>
    </w:div>
    <w:div w:id="1888951047">
      <w:bodyDiv w:val="1"/>
      <w:marLeft w:val="0"/>
      <w:marRight w:val="0"/>
      <w:marTop w:val="0"/>
      <w:marBottom w:val="0"/>
      <w:divBdr>
        <w:top w:val="none" w:sz="0" w:space="0" w:color="auto"/>
        <w:left w:val="none" w:sz="0" w:space="0" w:color="auto"/>
        <w:bottom w:val="none" w:sz="0" w:space="0" w:color="auto"/>
        <w:right w:val="none" w:sz="0" w:space="0" w:color="auto"/>
      </w:divBdr>
    </w:div>
    <w:div w:id="21427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umichi.admin-smolensk.ru/" TargetMode="External"/><Relationship Id="rId4" Type="http://schemas.openxmlformats.org/officeDocument/2006/relationships/settings" Target="settings.xml"/><Relationship Id="rId9" Type="http://schemas.openxmlformats.org/officeDocument/2006/relationships/hyperlink" Target="http://shumichi.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BE6E-CD84-4FD4-953A-2D7D146C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14295</Words>
  <Characters>81484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1</cp:lastModifiedBy>
  <cp:revision>5</cp:revision>
  <cp:lastPrinted>2022-03-23T11:00:00Z</cp:lastPrinted>
  <dcterms:created xsi:type="dcterms:W3CDTF">2022-03-22T13:55:00Z</dcterms:created>
  <dcterms:modified xsi:type="dcterms:W3CDTF">2022-03-23T11:15:00Z</dcterms:modified>
</cp:coreProperties>
</file>