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E4" w:rsidRPr="002D5EE4" w:rsidRDefault="002D5EE4" w:rsidP="005160EF">
      <w:pPr>
        <w:rPr>
          <w:rFonts w:ascii="Times New Roman" w:hAnsi="Times New Roman" w:cs="Times New Roman"/>
          <w:sz w:val="24"/>
          <w:szCs w:val="24"/>
        </w:rPr>
      </w:pPr>
    </w:p>
    <w:p w:rsidR="002D5EE4" w:rsidRPr="00784C0D" w:rsidRDefault="002D5EE4" w:rsidP="00784C0D">
      <w:pPr>
        <w:jc w:val="both"/>
        <w:rPr>
          <w:rFonts w:ascii="Times New Roman" w:hAnsi="Times New Roman" w:cs="Times New Roman"/>
          <w:sz w:val="24"/>
          <w:szCs w:val="24"/>
        </w:rPr>
      </w:pPr>
      <w:r w:rsidRPr="002D5EE4">
        <w:rPr>
          <w:rFonts w:ascii="Times New Roman" w:hAnsi="Times New Roman" w:cs="Times New Roman"/>
          <w:b/>
          <w:sz w:val="24"/>
          <w:szCs w:val="24"/>
        </w:rPr>
        <w:t xml:space="preserve">                      АДМИНИСТРАЦИЯ </w:t>
      </w:r>
      <w:r w:rsidR="00784C0D">
        <w:rPr>
          <w:rFonts w:ascii="Times New Roman" w:hAnsi="Times New Roman" w:cs="Times New Roman"/>
          <w:b/>
          <w:sz w:val="24"/>
          <w:szCs w:val="24"/>
        </w:rPr>
        <w:t>РУССКОВСКОГО</w:t>
      </w:r>
      <w:r w:rsidRPr="002D5EE4">
        <w:rPr>
          <w:rFonts w:ascii="Times New Roman" w:hAnsi="Times New Roman" w:cs="Times New Roman"/>
          <w:b/>
          <w:sz w:val="24"/>
          <w:szCs w:val="24"/>
        </w:rPr>
        <w:t xml:space="preserve"> СЕЛЬСКОГО ПОСЕЛЕНИЯ</w:t>
      </w:r>
    </w:p>
    <w:p w:rsidR="002D5EE4" w:rsidRPr="002D5EE4" w:rsidRDefault="002D5EE4" w:rsidP="002D5EE4">
      <w:pPr>
        <w:jc w:val="center"/>
        <w:rPr>
          <w:rFonts w:ascii="Times New Roman" w:hAnsi="Times New Roman" w:cs="Times New Roman"/>
          <w:b/>
          <w:sz w:val="24"/>
          <w:szCs w:val="24"/>
        </w:rPr>
      </w:pPr>
      <w:r w:rsidRPr="002D5EE4">
        <w:rPr>
          <w:rFonts w:ascii="Times New Roman" w:hAnsi="Times New Roman" w:cs="Times New Roman"/>
          <w:b/>
          <w:sz w:val="24"/>
          <w:szCs w:val="24"/>
        </w:rPr>
        <w:t>ШУМЯЧСКОГО РАЙОНА СМОЛЕНСКОЙ ОБЛАСТИ</w:t>
      </w:r>
    </w:p>
    <w:p w:rsidR="002D5EE4" w:rsidRPr="002D5EE4" w:rsidRDefault="002D5EE4" w:rsidP="002D5EE4">
      <w:pPr>
        <w:jc w:val="center"/>
        <w:rPr>
          <w:rFonts w:ascii="Times New Roman" w:hAnsi="Times New Roman" w:cs="Times New Roman"/>
          <w:sz w:val="24"/>
          <w:szCs w:val="24"/>
        </w:rPr>
      </w:pPr>
    </w:p>
    <w:p w:rsidR="002D5EE4" w:rsidRPr="008E657D" w:rsidRDefault="002D5EE4" w:rsidP="002D5EE4">
      <w:pPr>
        <w:jc w:val="center"/>
        <w:rPr>
          <w:rFonts w:ascii="Times New Roman" w:hAnsi="Times New Roman" w:cs="Times New Roman"/>
          <w:b/>
          <w:sz w:val="24"/>
          <w:szCs w:val="24"/>
        </w:rPr>
      </w:pPr>
      <w:r w:rsidRPr="002D5EE4">
        <w:rPr>
          <w:rFonts w:ascii="Times New Roman" w:hAnsi="Times New Roman" w:cs="Times New Roman"/>
          <w:b/>
          <w:sz w:val="24"/>
          <w:szCs w:val="24"/>
        </w:rPr>
        <w:t>П О С Т А Н О В Л Е Н И Е</w:t>
      </w:r>
      <w:r w:rsidR="008E657D" w:rsidRPr="008E657D">
        <w:rPr>
          <w:rFonts w:ascii="Times New Roman" w:hAnsi="Times New Roman" w:cs="Times New Roman"/>
          <w:b/>
          <w:sz w:val="24"/>
          <w:szCs w:val="24"/>
        </w:rPr>
        <w:t xml:space="preserve">          </w:t>
      </w:r>
    </w:p>
    <w:p w:rsidR="002D5EE4" w:rsidRPr="002D5EE4" w:rsidRDefault="002D5EE4" w:rsidP="002D5EE4">
      <w:pPr>
        <w:rPr>
          <w:rFonts w:ascii="Times New Roman" w:hAnsi="Times New Roman" w:cs="Times New Roman"/>
          <w:b/>
          <w:sz w:val="24"/>
          <w:szCs w:val="24"/>
        </w:rPr>
      </w:pPr>
    </w:p>
    <w:p w:rsidR="002D5EE4" w:rsidRPr="00836438" w:rsidRDefault="002D5EE4" w:rsidP="002D5EE4">
      <w:pPr>
        <w:rPr>
          <w:rFonts w:ascii="Times New Roman" w:hAnsi="Times New Roman" w:cs="Times New Roman"/>
          <w:sz w:val="24"/>
          <w:szCs w:val="24"/>
        </w:rPr>
      </w:pPr>
      <w:r w:rsidRPr="002D5EE4">
        <w:rPr>
          <w:rFonts w:ascii="Times New Roman" w:hAnsi="Times New Roman" w:cs="Times New Roman"/>
          <w:sz w:val="24"/>
          <w:szCs w:val="24"/>
        </w:rPr>
        <w:t xml:space="preserve"> от </w:t>
      </w:r>
      <w:r w:rsidR="00570BA8">
        <w:rPr>
          <w:rFonts w:ascii="Times New Roman" w:hAnsi="Times New Roman" w:cs="Times New Roman"/>
          <w:sz w:val="24"/>
          <w:szCs w:val="24"/>
        </w:rPr>
        <w:t>25</w:t>
      </w:r>
      <w:r w:rsidR="005160EF">
        <w:rPr>
          <w:rFonts w:ascii="Times New Roman" w:hAnsi="Times New Roman" w:cs="Times New Roman"/>
          <w:sz w:val="24"/>
          <w:szCs w:val="24"/>
        </w:rPr>
        <w:t xml:space="preserve"> февраля </w:t>
      </w:r>
      <w:r w:rsidRPr="002D5EE4">
        <w:rPr>
          <w:rFonts w:ascii="Times New Roman" w:hAnsi="Times New Roman" w:cs="Times New Roman"/>
          <w:sz w:val="24"/>
          <w:szCs w:val="24"/>
        </w:rPr>
        <w:t>2022 года                                                                             №</w:t>
      </w:r>
      <w:r w:rsidR="00570BA8">
        <w:rPr>
          <w:rFonts w:ascii="Times New Roman" w:hAnsi="Times New Roman" w:cs="Times New Roman"/>
          <w:sz w:val="24"/>
          <w:szCs w:val="24"/>
        </w:rPr>
        <w:t>16</w:t>
      </w:r>
    </w:p>
    <w:p w:rsidR="00740F27" w:rsidRPr="00051D98" w:rsidRDefault="00740F27" w:rsidP="002D5EE4">
      <w:pPr>
        <w:rPr>
          <w:rFonts w:ascii="Times New Roman" w:hAnsi="Times New Roman" w:cs="Times New Roman"/>
          <w:b/>
          <w:sz w:val="27"/>
          <w:szCs w:val="27"/>
        </w:rPr>
      </w:pPr>
      <w:bookmarkStart w:id="0" w:name="_Hlk93997935"/>
    </w:p>
    <w:p w:rsidR="002D5EE4" w:rsidRPr="009D5BF2" w:rsidRDefault="00AD48E8" w:rsidP="00A055B7">
      <w:pPr>
        <w:jc w:val="both"/>
        <w:rPr>
          <w:rFonts w:ascii="Times New Roman" w:eastAsia="Calibri" w:hAnsi="Times New Roman" w:cs="Times New Roman"/>
          <w:color w:val="000000"/>
          <w:sz w:val="24"/>
          <w:szCs w:val="24"/>
          <w:lang w:eastAsia="en-US"/>
        </w:rPr>
      </w:pPr>
      <w:r w:rsidRPr="00051D98">
        <w:rPr>
          <w:rFonts w:ascii="Times New Roman" w:eastAsia="Calibri" w:hAnsi="Times New Roman" w:cs="Times New Roman"/>
          <w:color w:val="000000"/>
          <w:sz w:val="27"/>
          <w:szCs w:val="27"/>
          <w:lang w:eastAsia="en-US"/>
        </w:rPr>
        <w:t xml:space="preserve"> </w:t>
      </w:r>
      <w:r w:rsidR="009767E3" w:rsidRPr="009D5BF2">
        <w:rPr>
          <w:rFonts w:ascii="Times New Roman" w:eastAsia="Calibri" w:hAnsi="Times New Roman" w:cs="Times New Roman"/>
          <w:color w:val="000000"/>
          <w:sz w:val="24"/>
          <w:szCs w:val="24"/>
          <w:lang w:eastAsia="en-US"/>
        </w:rPr>
        <w:t xml:space="preserve">Об </w:t>
      </w:r>
      <w:r w:rsidR="0074734F" w:rsidRPr="009D5BF2">
        <w:rPr>
          <w:rFonts w:ascii="Times New Roman" w:eastAsia="Calibri" w:hAnsi="Times New Roman" w:cs="Times New Roman"/>
          <w:color w:val="000000"/>
          <w:sz w:val="24"/>
          <w:szCs w:val="24"/>
          <w:lang w:eastAsia="en-US"/>
        </w:rPr>
        <w:t xml:space="preserve">  </w:t>
      </w:r>
      <w:r w:rsidR="009767E3" w:rsidRPr="009D5BF2">
        <w:rPr>
          <w:rFonts w:ascii="Times New Roman" w:eastAsia="Calibri" w:hAnsi="Times New Roman" w:cs="Times New Roman"/>
          <w:color w:val="000000"/>
          <w:sz w:val="24"/>
          <w:szCs w:val="24"/>
          <w:lang w:eastAsia="en-US"/>
        </w:rPr>
        <w:t xml:space="preserve">утверждении </w:t>
      </w:r>
      <w:r w:rsidR="002D5EE4" w:rsidRPr="009D5BF2">
        <w:rPr>
          <w:rFonts w:ascii="Times New Roman" w:eastAsia="Calibri" w:hAnsi="Times New Roman" w:cs="Times New Roman"/>
          <w:color w:val="000000"/>
          <w:sz w:val="24"/>
          <w:szCs w:val="24"/>
          <w:lang w:eastAsia="en-US"/>
        </w:rPr>
        <w:t xml:space="preserve"> </w:t>
      </w:r>
      <w:r w:rsidR="0074734F"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009767E3" w:rsidRPr="009D5BF2">
        <w:rPr>
          <w:rFonts w:ascii="Times New Roman" w:eastAsia="Calibri" w:hAnsi="Times New Roman" w:cs="Times New Roman"/>
          <w:color w:val="000000"/>
          <w:sz w:val="24"/>
          <w:szCs w:val="24"/>
          <w:lang w:eastAsia="en-US"/>
        </w:rPr>
        <w:t>Административного</w:t>
      </w:r>
      <w:r w:rsidR="00051D98" w:rsidRPr="009D5BF2">
        <w:rPr>
          <w:rFonts w:ascii="Times New Roman" w:eastAsia="Calibri" w:hAnsi="Times New Roman" w:cs="Times New Roman"/>
          <w:color w:val="000000"/>
          <w:sz w:val="24"/>
          <w:szCs w:val="24"/>
          <w:lang w:eastAsia="en-US"/>
        </w:rPr>
        <w:t xml:space="preserve"> </w:t>
      </w:r>
    </w:p>
    <w:p w:rsidR="0074734F" w:rsidRPr="009D5BF2" w:rsidRDefault="009767E3" w:rsidP="00CD510E">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регламента </w:t>
      </w:r>
      <w:r w:rsidR="0074734F" w:rsidRPr="009D5BF2">
        <w:rPr>
          <w:rFonts w:ascii="Times New Roman" w:eastAsia="Calibri" w:hAnsi="Times New Roman" w:cs="Times New Roman"/>
          <w:color w:val="000000"/>
          <w:sz w:val="24"/>
          <w:szCs w:val="24"/>
          <w:lang w:eastAsia="en-US"/>
        </w:rPr>
        <w:t xml:space="preserve">  Администрации   </w:t>
      </w:r>
      <w:proofErr w:type="spellStart"/>
      <w:r w:rsidR="00784C0D">
        <w:rPr>
          <w:rFonts w:ascii="Times New Roman" w:eastAsia="Calibri" w:hAnsi="Times New Roman" w:cs="Times New Roman"/>
          <w:color w:val="000000"/>
          <w:sz w:val="24"/>
          <w:szCs w:val="24"/>
          <w:lang w:eastAsia="en-US"/>
        </w:rPr>
        <w:t>Руссковского</w:t>
      </w:r>
      <w:proofErr w:type="spellEnd"/>
    </w:p>
    <w:p w:rsidR="0074734F" w:rsidRPr="009D5BF2" w:rsidRDefault="0074734F"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сельского   поселения    </w:t>
      </w:r>
      <w:proofErr w:type="spellStart"/>
      <w:proofErr w:type="gramStart"/>
      <w:r w:rsidRPr="009D5BF2">
        <w:rPr>
          <w:rFonts w:ascii="Times New Roman" w:eastAsia="Calibri" w:hAnsi="Times New Roman" w:cs="Times New Roman"/>
          <w:color w:val="000000"/>
          <w:sz w:val="24"/>
          <w:szCs w:val="24"/>
          <w:lang w:eastAsia="en-US"/>
        </w:rPr>
        <w:t>Шумячского</w:t>
      </w:r>
      <w:proofErr w:type="spellEnd"/>
      <w:r w:rsidRPr="009D5BF2">
        <w:rPr>
          <w:rFonts w:ascii="Times New Roman" w:eastAsia="Calibri" w:hAnsi="Times New Roman" w:cs="Times New Roman"/>
          <w:color w:val="000000"/>
          <w:sz w:val="24"/>
          <w:szCs w:val="24"/>
          <w:lang w:eastAsia="en-US"/>
        </w:rPr>
        <w:t xml:space="preserve">  района</w:t>
      </w:r>
      <w:proofErr w:type="gramEnd"/>
      <w:r w:rsidRPr="009D5BF2">
        <w:rPr>
          <w:rFonts w:ascii="Times New Roman" w:eastAsia="Calibri" w:hAnsi="Times New Roman" w:cs="Times New Roman"/>
          <w:color w:val="000000"/>
          <w:sz w:val="24"/>
          <w:szCs w:val="24"/>
          <w:lang w:eastAsia="en-US"/>
        </w:rPr>
        <w:t xml:space="preserve"> </w:t>
      </w:r>
    </w:p>
    <w:p w:rsidR="0074734F" w:rsidRPr="009D5BF2" w:rsidRDefault="0074734F"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Смоленской   области    по</w:t>
      </w:r>
      <w:r w:rsidR="002D5EE4" w:rsidRPr="009D5BF2">
        <w:rPr>
          <w:rFonts w:ascii="Times New Roman" w:eastAsia="Calibri" w:hAnsi="Times New Roman" w:cs="Times New Roman"/>
          <w:color w:val="000000"/>
          <w:sz w:val="24"/>
          <w:szCs w:val="24"/>
          <w:lang w:eastAsia="en-US"/>
        </w:rPr>
        <w:t xml:space="preserve">    </w:t>
      </w:r>
      <w:r w:rsidR="009767E3" w:rsidRPr="009D5BF2">
        <w:rPr>
          <w:rFonts w:ascii="Times New Roman" w:eastAsia="Calibri" w:hAnsi="Times New Roman" w:cs="Times New Roman"/>
          <w:color w:val="000000"/>
          <w:sz w:val="24"/>
          <w:szCs w:val="24"/>
          <w:lang w:eastAsia="en-US"/>
        </w:rPr>
        <w:t>предоставлени</w:t>
      </w:r>
      <w:r w:rsidRPr="009D5BF2">
        <w:rPr>
          <w:rFonts w:ascii="Times New Roman" w:eastAsia="Calibri" w:hAnsi="Times New Roman" w:cs="Times New Roman"/>
          <w:color w:val="000000"/>
          <w:sz w:val="24"/>
          <w:szCs w:val="24"/>
          <w:lang w:eastAsia="en-US"/>
        </w:rPr>
        <w:t>ю</w:t>
      </w:r>
    </w:p>
    <w:p w:rsidR="0074734F" w:rsidRPr="009D5BF2" w:rsidRDefault="009767E3"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муниципальной </w:t>
      </w:r>
      <w:r w:rsidR="00051D98" w:rsidRPr="009D5BF2">
        <w:rPr>
          <w:rFonts w:ascii="Times New Roman" w:eastAsia="Calibri" w:hAnsi="Times New Roman" w:cs="Times New Roman"/>
          <w:color w:val="000000"/>
          <w:sz w:val="24"/>
          <w:szCs w:val="24"/>
          <w:lang w:eastAsia="en-US"/>
        </w:rPr>
        <w:t xml:space="preserve"> </w:t>
      </w:r>
      <w:r w:rsidR="00AD48E8"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услуги </w:t>
      </w:r>
      <w:bookmarkStart w:id="1" w:name="_Hlk93926218"/>
      <w:r w:rsidR="009D5BF2" w:rsidRPr="009D5BF2">
        <w:rPr>
          <w:rFonts w:ascii="Times New Roman" w:eastAsia="Calibri" w:hAnsi="Times New Roman" w:cs="Times New Roman"/>
          <w:color w:val="000000"/>
          <w:sz w:val="24"/>
          <w:szCs w:val="24"/>
          <w:lang w:eastAsia="en-US"/>
        </w:rPr>
        <w:t xml:space="preserve"> </w:t>
      </w:r>
      <w:proofErr w:type="gramStart"/>
      <w:r w:rsidR="009D5BF2" w:rsidRPr="009D5BF2">
        <w:rPr>
          <w:rFonts w:ascii="Times New Roman" w:eastAsia="Calibri" w:hAnsi="Times New Roman" w:cs="Times New Roman"/>
          <w:color w:val="000000"/>
          <w:sz w:val="24"/>
          <w:szCs w:val="24"/>
          <w:lang w:eastAsia="en-US"/>
        </w:rPr>
        <w:t xml:space="preserve">   </w:t>
      </w:r>
      <w:r w:rsidR="00EF258D" w:rsidRPr="009D5BF2">
        <w:rPr>
          <w:rFonts w:ascii="Times New Roman" w:eastAsia="Calibri" w:hAnsi="Times New Roman" w:cs="Times New Roman"/>
          <w:color w:val="000000"/>
          <w:sz w:val="24"/>
          <w:szCs w:val="24"/>
          <w:lang w:eastAsia="en-US"/>
        </w:rPr>
        <w:t>«</w:t>
      </w:r>
      <w:proofErr w:type="gramEnd"/>
      <w:r w:rsidR="00EF258D" w:rsidRPr="009D5BF2">
        <w:rPr>
          <w:rFonts w:ascii="Times New Roman" w:eastAsia="Calibri" w:hAnsi="Times New Roman" w:cs="Times New Roman"/>
          <w:color w:val="000000"/>
          <w:sz w:val="24"/>
          <w:szCs w:val="24"/>
          <w:lang w:eastAsia="en-US"/>
        </w:rPr>
        <w:t xml:space="preserve">Согласование </w:t>
      </w:r>
    </w:p>
    <w:p w:rsidR="0074734F" w:rsidRPr="009D5BF2" w:rsidRDefault="00EF258D"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проведения </w:t>
      </w:r>
      <w:r w:rsidR="002D5EE4"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переустройства</w:t>
      </w:r>
      <w:r w:rsidR="009D5BF2"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и </w:t>
      </w:r>
      <w:r w:rsidR="002D5EE4"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proofErr w:type="gramStart"/>
      <w:r w:rsidR="009D5BF2"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w:t>
      </w:r>
      <w:proofErr w:type="gramEnd"/>
      <w:r w:rsidRPr="009D5BF2">
        <w:rPr>
          <w:rFonts w:ascii="Times New Roman" w:eastAsia="Calibri" w:hAnsi="Times New Roman" w:cs="Times New Roman"/>
          <w:color w:val="000000"/>
          <w:sz w:val="24"/>
          <w:szCs w:val="24"/>
          <w:lang w:eastAsia="en-US"/>
        </w:rPr>
        <w:t xml:space="preserve">или) </w:t>
      </w:r>
    </w:p>
    <w:p w:rsidR="002D5EE4" w:rsidRPr="009D5BF2" w:rsidRDefault="00EF258D"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перепланировки</w:t>
      </w:r>
      <w:r w:rsidR="009D5BF2" w:rsidRPr="009D5BF2">
        <w:rPr>
          <w:rFonts w:ascii="Times New Roman" w:eastAsia="Calibri" w:hAnsi="Times New Roman" w:cs="Times New Roman"/>
          <w:color w:val="000000"/>
          <w:sz w:val="24"/>
          <w:szCs w:val="24"/>
          <w:lang w:eastAsia="en-US"/>
        </w:rPr>
        <w:t xml:space="preserve">                 </w:t>
      </w:r>
      <w:r w:rsidR="0074734F"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помещения </w:t>
      </w:r>
      <w:r w:rsidR="0074734F"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в </w:t>
      </w:r>
    </w:p>
    <w:p w:rsidR="00EF258D" w:rsidRPr="009D5BF2" w:rsidRDefault="002D5EE4"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многоквартирном доме</w:t>
      </w:r>
      <w:r w:rsidR="002E4B26">
        <w:rPr>
          <w:rFonts w:ascii="Times New Roman" w:eastAsia="Calibri" w:hAnsi="Times New Roman" w:cs="Times New Roman"/>
          <w:color w:val="000000"/>
          <w:sz w:val="24"/>
          <w:szCs w:val="24"/>
          <w:lang w:eastAsia="en-US"/>
        </w:rPr>
        <w:t>.»</w:t>
      </w:r>
      <w:r w:rsidR="00EF258D" w:rsidRPr="009D5BF2">
        <w:rPr>
          <w:rFonts w:ascii="Times New Roman" w:eastAsia="Calibri" w:hAnsi="Times New Roman" w:cs="Times New Roman"/>
          <w:color w:val="000000"/>
          <w:sz w:val="24"/>
          <w:szCs w:val="24"/>
          <w:lang w:eastAsia="en-US"/>
        </w:rPr>
        <w:t xml:space="preserve"> </w:t>
      </w:r>
    </w:p>
    <w:bookmarkEnd w:id="0"/>
    <w:p w:rsidR="00CD510E" w:rsidRPr="009D5BF2" w:rsidRDefault="00394809" w:rsidP="00394809">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w:t>
      </w:r>
    </w:p>
    <w:bookmarkEnd w:id="1"/>
    <w:p w:rsidR="009767E3" w:rsidRPr="009D5BF2" w:rsidRDefault="009767E3" w:rsidP="00A055B7">
      <w:pPr>
        <w:jc w:val="both"/>
        <w:rPr>
          <w:rFonts w:ascii="Times New Roman" w:hAnsi="Times New Roman" w:cs="Times New Roman"/>
          <w:sz w:val="24"/>
          <w:szCs w:val="24"/>
        </w:rPr>
      </w:pPr>
      <w:r w:rsidRPr="009D5BF2">
        <w:rPr>
          <w:rFonts w:ascii="Times New Roman" w:eastAsia="Calibri" w:hAnsi="Times New Roman" w:cs="Times New Roman"/>
          <w:color w:val="000000"/>
          <w:sz w:val="24"/>
          <w:szCs w:val="24"/>
          <w:lang w:eastAsia="en-US"/>
        </w:rPr>
        <w:t xml:space="preserve">             </w:t>
      </w:r>
    </w:p>
    <w:p w:rsidR="009D5BF2" w:rsidRPr="009D5BF2" w:rsidRDefault="00A055B7" w:rsidP="00051D98">
      <w:pPr>
        <w:tabs>
          <w:tab w:val="left" w:pos="709"/>
        </w:tabs>
        <w:ind w:firstLine="709"/>
        <w:jc w:val="both"/>
        <w:rPr>
          <w:rFonts w:ascii="Times New Roman" w:hAnsi="Times New Roman" w:cs="Times New Roman"/>
          <w:sz w:val="24"/>
          <w:szCs w:val="24"/>
        </w:rPr>
      </w:pPr>
      <w:r w:rsidRPr="009D5BF2">
        <w:rPr>
          <w:rFonts w:ascii="Times New Roman" w:hAnsi="Times New Roman" w:cs="Times New Roman"/>
          <w:sz w:val="24"/>
          <w:szCs w:val="24"/>
          <w:shd w:val="clear" w:color="auto" w:fill="FFFFFF"/>
        </w:rPr>
        <w:t xml:space="preserve"> </w:t>
      </w:r>
      <w:r w:rsidR="009767E3" w:rsidRPr="009D5BF2">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EF258D" w:rsidRPr="009D5BF2">
        <w:rPr>
          <w:rFonts w:ascii="Times New Roman" w:hAnsi="Times New Roman" w:cs="Times New Roman"/>
          <w:sz w:val="24"/>
          <w:szCs w:val="24"/>
        </w:rPr>
        <w:t xml:space="preserve"> </w:t>
      </w:r>
      <w:r w:rsidR="00237121" w:rsidRPr="009D5BF2">
        <w:rPr>
          <w:rFonts w:ascii="Times New Roman" w:hAnsi="Times New Roman" w:cs="Times New Roman"/>
          <w:sz w:val="24"/>
          <w:szCs w:val="24"/>
        </w:rPr>
        <w:t>протокола совещания в Минстрое России от 30 ноября 2021 г. N 1307-ПРМ-КМ,</w:t>
      </w:r>
      <w:r w:rsidR="009767E3" w:rsidRPr="009D5BF2">
        <w:rPr>
          <w:rFonts w:ascii="Times New Roman" w:hAnsi="Times New Roman" w:cs="Times New Roman"/>
          <w:sz w:val="24"/>
          <w:szCs w:val="24"/>
        </w:rPr>
        <w:t xml:space="preserve"> Уставом </w:t>
      </w:r>
      <w:r w:rsidR="00051D98" w:rsidRPr="009D5BF2">
        <w:rPr>
          <w:rFonts w:ascii="Times New Roman" w:hAnsi="Times New Roman" w:cs="Times New Roman"/>
          <w:sz w:val="24"/>
          <w:szCs w:val="24"/>
        </w:rPr>
        <w:t xml:space="preserve"> </w:t>
      </w:r>
      <w:r w:rsidR="009767E3" w:rsidRPr="009D5BF2">
        <w:rPr>
          <w:rFonts w:ascii="Times New Roman" w:hAnsi="Times New Roman" w:cs="Times New Roman"/>
          <w:sz w:val="24"/>
          <w:szCs w:val="24"/>
        </w:rPr>
        <w:t xml:space="preserve"> </w:t>
      </w:r>
      <w:proofErr w:type="spellStart"/>
      <w:r w:rsidR="00784C0D">
        <w:rPr>
          <w:rFonts w:ascii="Times New Roman" w:hAnsi="Times New Roman" w:cs="Times New Roman"/>
          <w:sz w:val="24"/>
          <w:szCs w:val="24"/>
        </w:rPr>
        <w:t>Руссковского</w:t>
      </w:r>
      <w:proofErr w:type="spellEnd"/>
      <w:r w:rsidR="009767E3" w:rsidRPr="009D5BF2">
        <w:rPr>
          <w:rFonts w:ascii="Times New Roman" w:hAnsi="Times New Roman" w:cs="Times New Roman"/>
          <w:sz w:val="24"/>
          <w:szCs w:val="24"/>
        </w:rPr>
        <w:t xml:space="preserve"> сельского поселения </w:t>
      </w:r>
      <w:proofErr w:type="spellStart"/>
      <w:r w:rsidR="009D5BF2" w:rsidRPr="009D5BF2">
        <w:rPr>
          <w:rFonts w:ascii="Times New Roman" w:hAnsi="Times New Roman" w:cs="Times New Roman"/>
          <w:sz w:val="24"/>
          <w:szCs w:val="24"/>
        </w:rPr>
        <w:t>Шумячского</w:t>
      </w:r>
      <w:proofErr w:type="spellEnd"/>
      <w:r w:rsidR="009767E3" w:rsidRPr="009D5BF2">
        <w:rPr>
          <w:rFonts w:ascii="Times New Roman" w:hAnsi="Times New Roman" w:cs="Times New Roman"/>
          <w:sz w:val="24"/>
          <w:szCs w:val="24"/>
        </w:rPr>
        <w:t xml:space="preserve"> района Смоленской области</w:t>
      </w:r>
      <w:r w:rsidR="009D5BF2" w:rsidRPr="009D5BF2">
        <w:rPr>
          <w:rFonts w:ascii="Times New Roman" w:hAnsi="Times New Roman" w:cs="Times New Roman"/>
          <w:sz w:val="24"/>
          <w:szCs w:val="24"/>
        </w:rPr>
        <w:t>,</w:t>
      </w:r>
    </w:p>
    <w:p w:rsidR="008A2947" w:rsidRPr="009D5BF2" w:rsidRDefault="00A055B7" w:rsidP="009D5BF2">
      <w:pPr>
        <w:tabs>
          <w:tab w:val="left" w:pos="0"/>
        </w:tabs>
        <w:jc w:val="both"/>
        <w:rPr>
          <w:rFonts w:ascii="Times New Roman" w:hAnsi="Times New Roman" w:cs="Times New Roman"/>
          <w:b/>
          <w:bCs/>
          <w:sz w:val="24"/>
          <w:szCs w:val="24"/>
          <w:bdr w:val="none" w:sz="0" w:space="0" w:color="auto" w:frame="1"/>
          <w:shd w:val="clear" w:color="auto" w:fill="FFFFFF"/>
        </w:rPr>
      </w:pPr>
      <w:r w:rsidRPr="009D5BF2">
        <w:rPr>
          <w:rFonts w:ascii="Times New Roman" w:hAnsi="Times New Roman" w:cs="Times New Roman"/>
          <w:sz w:val="24"/>
          <w:szCs w:val="24"/>
        </w:rPr>
        <w:t xml:space="preserve"> </w:t>
      </w:r>
      <w:r w:rsidR="009D5BF2"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Администрация </w:t>
      </w:r>
      <w:proofErr w:type="spellStart"/>
      <w:r w:rsidR="00784C0D">
        <w:rPr>
          <w:rFonts w:ascii="Times New Roman" w:hAnsi="Times New Roman" w:cs="Times New Roman"/>
          <w:sz w:val="24"/>
          <w:szCs w:val="24"/>
        </w:rPr>
        <w:t>Руссковского</w:t>
      </w:r>
      <w:proofErr w:type="spellEnd"/>
      <w:r w:rsidR="009A78C6" w:rsidRPr="009D5BF2">
        <w:rPr>
          <w:rFonts w:ascii="Times New Roman" w:hAnsi="Times New Roman" w:cs="Times New Roman"/>
          <w:sz w:val="24"/>
          <w:szCs w:val="24"/>
        </w:rPr>
        <w:t xml:space="preserve"> сельского поселения </w:t>
      </w:r>
      <w:proofErr w:type="spellStart"/>
      <w:r w:rsidR="009D5BF2" w:rsidRPr="009D5BF2">
        <w:rPr>
          <w:rFonts w:ascii="Times New Roman" w:hAnsi="Times New Roman" w:cs="Times New Roman"/>
          <w:sz w:val="24"/>
          <w:szCs w:val="24"/>
        </w:rPr>
        <w:t>Шумячского</w:t>
      </w:r>
      <w:proofErr w:type="spellEnd"/>
      <w:r w:rsidR="009A78C6" w:rsidRPr="009D5BF2">
        <w:rPr>
          <w:rFonts w:ascii="Times New Roman" w:hAnsi="Times New Roman" w:cs="Times New Roman"/>
          <w:sz w:val="24"/>
          <w:szCs w:val="24"/>
        </w:rPr>
        <w:t xml:space="preserve"> района Смоленской области</w:t>
      </w:r>
    </w:p>
    <w:p w:rsidR="00785039" w:rsidRPr="009D5BF2" w:rsidRDefault="00785039" w:rsidP="005D10DF">
      <w:pPr>
        <w:pStyle w:val="a7"/>
        <w:rPr>
          <w:rFonts w:ascii="Times New Roman" w:hAnsi="Times New Roman" w:cs="Times New Roman"/>
          <w:bCs/>
          <w:sz w:val="24"/>
          <w:szCs w:val="24"/>
          <w:bdr w:val="none" w:sz="0" w:space="0" w:color="auto" w:frame="1"/>
          <w:shd w:val="clear" w:color="auto" w:fill="FFFFFF"/>
        </w:rPr>
      </w:pPr>
    </w:p>
    <w:p w:rsidR="008A2947" w:rsidRPr="009D5BF2" w:rsidRDefault="009A78C6" w:rsidP="005D10DF">
      <w:pPr>
        <w:pStyle w:val="a7"/>
        <w:rPr>
          <w:rFonts w:ascii="Times New Roman" w:hAnsi="Times New Roman" w:cs="Times New Roman"/>
          <w:bCs/>
          <w:sz w:val="24"/>
          <w:szCs w:val="24"/>
          <w:bdr w:val="none" w:sz="0" w:space="0" w:color="auto" w:frame="1"/>
          <w:shd w:val="clear" w:color="auto" w:fill="FFFFFF"/>
        </w:rPr>
      </w:pPr>
      <w:r w:rsidRPr="009D5BF2">
        <w:rPr>
          <w:rFonts w:ascii="Times New Roman" w:hAnsi="Times New Roman" w:cs="Times New Roman"/>
          <w:bCs/>
          <w:sz w:val="24"/>
          <w:szCs w:val="24"/>
          <w:bdr w:val="none" w:sz="0" w:space="0" w:color="auto" w:frame="1"/>
          <w:shd w:val="clear" w:color="auto" w:fill="FFFFFF"/>
        </w:rPr>
        <w:t xml:space="preserve"> </w:t>
      </w:r>
      <w:r w:rsidR="005D10DF" w:rsidRPr="009D5BF2">
        <w:rPr>
          <w:rFonts w:ascii="Times New Roman" w:hAnsi="Times New Roman" w:cs="Times New Roman"/>
          <w:bCs/>
          <w:sz w:val="24"/>
          <w:szCs w:val="24"/>
          <w:bdr w:val="none" w:sz="0" w:space="0" w:color="auto" w:frame="1"/>
          <w:shd w:val="clear" w:color="auto" w:fill="FFFFFF"/>
        </w:rPr>
        <w:t>ПОСТАНОВЛЯЕТ:</w:t>
      </w:r>
    </w:p>
    <w:p w:rsidR="00051D98" w:rsidRPr="009D5BF2" w:rsidRDefault="00051D98" w:rsidP="005D10DF">
      <w:pPr>
        <w:pStyle w:val="a7"/>
        <w:rPr>
          <w:rFonts w:ascii="Times New Roman" w:hAnsi="Times New Roman" w:cs="Times New Roman"/>
          <w:b/>
          <w:bCs/>
          <w:sz w:val="24"/>
          <w:szCs w:val="24"/>
          <w:bdr w:val="none" w:sz="0" w:space="0" w:color="auto" w:frame="1"/>
          <w:shd w:val="clear" w:color="auto" w:fill="FFFFFF"/>
        </w:rPr>
      </w:pPr>
    </w:p>
    <w:p w:rsidR="00560713" w:rsidRPr="009D5BF2" w:rsidRDefault="009A78C6" w:rsidP="00237121">
      <w:pPr>
        <w:ind w:right="57"/>
        <w:jc w:val="both"/>
        <w:rPr>
          <w:rFonts w:ascii="Times New Roman" w:eastAsia="Calibri" w:hAnsi="Times New Roman" w:cs="Times New Roman"/>
          <w:sz w:val="24"/>
          <w:szCs w:val="24"/>
        </w:rPr>
      </w:pPr>
      <w:r w:rsidRPr="009D5BF2">
        <w:rPr>
          <w:rFonts w:ascii="Times New Roman" w:eastAsia="Calibri" w:hAnsi="Times New Roman" w:cs="Times New Roman"/>
          <w:sz w:val="24"/>
          <w:szCs w:val="24"/>
        </w:rPr>
        <w:t xml:space="preserve">      </w:t>
      </w:r>
      <w:r w:rsidR="00AD48E8" w:rsidRPr="009D5BF2">
        <w:rPr>
          <w:rFonts w:ascii="Times New Roman" w:eastAsia="Calibri" w:hAnsi="Times New Roman" w:cs="Times New Roman"/>
          <w:sz w:val="24"/>
          <w:szCs w:val="24"/>
        </w:rPr>
        <w:t>1. Утвердить прилагаемый Административный регламент</w:t>
      </w:r>
      <w:r w:rsidR="004E5D90">
        <w:rPr>
          <w:rFonts w:ascii="Times New Roman" w:eastAsia="Calibri" w:hAnsi="Times New Roman" w:cs="Times New Roman"/>
          <w:sz w:val="24"/>
          <w:szCs w:val="24"/>
        </w:rPr>
        <w:t xml:space="preserve"> </w:t>
      </w:r>
      <w:proofErr w:type="spellStart"/>
      <w:r w:rsidR="00784C0D">
        <w:rPr>
          <w:rFonts w:ascii="Times New Roman" w:eastAsia="Calibri" w:hAnsi="Times New Roman" w:cs="Times New Roman"/>
          <w:sz w:val="24"/>
          <w:szCs w:val="24"/>
        </w:rPr>
        <w:t>Руссковского</w:t>
      </w:r>
      <w:proofErr w:type="spellEnd"/>
      <w:r w:rsidR="004E5D90">
        <w:rPr>
          <w:rFonts w:ascii="Times New Roman" w:eastAsia="Calibri" w:hAnsi="Times New Roman" w:cs="Times New Roman"/>
          <w:sz w:val="24"/>
          <w:szCs w:val="24"/>
        </w:rPr>
        <w:t xml:space="preserve"> сельского поселения </w:t>
      </w:r>
      <w:proofErr w:type="spellStart"/>
      <w:r w:rsidR="004E5D90">
        <w:rPr>
          <w:rFonts w:ascii="Times New Roman" w:eastAsia="Calibri" w:hAnsi="Times New Roman" w:cs="Times New Roman"/>
          <w:sz w:val="24"/>
          <w:szCs w:val="24"/>
        </w:rPr>
        <w:t>Шумячского</w:t>
      </w:r>
      <w:proofErr w:type="spellEnd"/>
      <w:r w:rsidR="004E5D90">
        <w:rPr>
          <w:rFonts w:ascii="Times New Roman" w:eastAsia="Calibri" w:hAnsi="Times New Roman" w:cs="Times New Roman"/>
          <w:sz w:val="24"/>
          <w:szCs w:val="24"/>
        </w:rPr>
        <w:t xml:space="preserve"> района Смоленской области по</w:t>
      </w:r>
      <w:r w:rsidR="00AD48E8" w:rsidRPr="009D5BF2">
        <w:rPr>
          <w:rFonts w:ascii="Times New Roman" w:eastAsia="Calibri" w:hAnsi="Times New Roman" w:cs="Times New Roman"/>
          <w:sz w:val="24"/>
          <w:szCs w:val="24"/>
        </w:rPr>
        <w:t xml:space="preserve"> предоставлени</w:t>
      </w:r>
      <w:r w:rsidR="004E5D90">
        <w:rPr>
          <w:rFonts w:ascii="Times New Roman" w:eastAsia="Calibri" w:hAnsi="Times New Roman" w:cs="Times New Roman"/>
          <w:sz w:val="24"/>
          <w:szCs w:val="24"/>
        </w:rPr>
        <w:t>ю</w:t>
      </w:r>
      <w:r w:rsidR="00AD48E8" w:rsidRPr="009D5BF2">
        <w:rPr>
          <w:rFonts w:ascii="Times New Roman" w:eastAsia="Calibri" w:hAnsi="Times New Roman" w:cs="Times New Roman"/>
          <w:sz w:val="24"/>
          <w:szCs w:val="24"/>
        </w:rPr>
        <w:t xml:space="preserve"> муниципальной услуги </w:t>
      </w:r>
      <w:r w:rsidR="00237121" w:rsidRPr="009D5BF2">
        <w:rPr>
          <w:rFonts w:ascii="Times New Roman" w:eastAsia="Calibri" w:hAnsi="Times New Roman" w:cs="Times New Roman"/>
          <w:sz w:val="24"/>
          <w:szCs w:val="24"/>
        </w:rPr>
        <w:t xml:space="preserve">«Согласование проведения переустройства и (или) перепланировки помещения в многоквартирном </w:t>
      </w:r>
      <w:proofErr w:type="gramStart"/>
      <w:r w:rsidR="00237121" w:rsidRPr="009D5BF2">
        <w:rPr>
          <w:rFonts w:ascii="Times New Roman" w:eastAsia="Calibri" w:hAnsi="Times New Roman" w:cs="Times New Roman"/>
          <w:sz w:val="24"/>
          <w:szCs w:val="24"/>
        </w:rPr>
        <w:t xml:space="preserve">доме»  </w:t>
      </w:r>
      <w:r w:rsidR="00560713" w:rsidRPr="009D5BF2">
        <w:rPr>
          <w:rFonts w:ascii="Times New Roman" w:eastAsia="Calibri" w:hAnsi="Times New Roman" w:cs="Times New Roman"/>
          <w:sz w:val="24"/>
          <w:szCs w:val="24"/>
        </w:rPr>
        <w:t xml:space="preserve"> </w:t>
      </w:r>
      <w:proofErr w:type="gramEnd"/>
      <w:r w:rsidR="00560713" w:rsidRPr="009D5BF2">
        <w:rPr>
          <w:rFonts w:ascii="Times New Roman" w:eastAsia="Calibri" w:hAnsi="Times New Roman" w:cs="Times New Roman"/>
          <w:sz w:val="24"/>
          <w:szCs w:val="24"/>
        </w:rPr>
        <w:t>(далее –Административный регламен</w:t>
      </w:r>
      <w:r w:rsidR="00940010" w:rsidRPr="009D5BF2">
        <w:rPr>
          <w:rFonts w:ascii="Times New Roman" w:eastAsia="Calibri" w:hAnsi="Times New Roman" w:cs="Times New Roman"/>
          <w:sz w:val="24"/>
          <w:szCs w:val="24"/>
        </w:rPr>
        <w:t>т</w:t>
      </w:r>
      <w:r w:rsidR="00560713" w:rsidRPr="009D5BF2">
        <w:rPr>
          <w:rFonts w:ascii="Times New Roman" w:eastAsia="Calibri" w:hAnsi="Times New Roman" w:cs="Times New Roman"/>
          <w:sz w:val="24"/>
          <w:szCs w:val="24"/>
        </w:rPr>
        <w:t>)</w:t>
      </w:r>
      <w:r w:rsidR="00940010" w:rsidRPr="009D5BF2">
        <w:rPr>
          <w:rFonts w:ascii="Times New Roman" w:eastAsia="Calibri" w:hAnsi="Times New Roman" w:cs="Times New Roman"/>
          <w:sz w:val="24"/>
          <w:szCs w:val="24"/>
        </w:rPr>
        <w:t xml:space="preserve"> </w:t>
      </w:r>
      <w:r w:rsidR="00560713" w:rsidRPr="009D5BF2">
        <w:rPr>
          <w:rFonts w:ascii="Times New Roman" w:eastAsia="Calibri" w:hAnsi="Times New Roman" w:cs="Times New Roman"/>
          <w:sz w:val="24"/>
          <w:szCs w:val="24"/>
        </w:rPr>
        <w:t xml:space="preserve"> согласно приложению.</w:t>
      </w:r>
    </w:p>
    <w:p w:rsidR="00785039" w:rsidRPr="009D5BF2" w:rsidRDefault="009A78C6" w:rsidP="007352AC">
      <w:pPr>
        <w:jc w:val="both"/>
        <w:outlineLvl w:val="0"/>
        <w:rPr>
          <w:rFonts w:ascii="Times New Roman" w:hAnsi="Times New Roman" w:cs="Times New Roman"/>
          <w:sz w:val="24"/>
          <w:szCs w:val="24"/>
        </w:rPr>
      </w:pPr>
      <w:r w:rsidRPr="009D5BF2">
        <w:rPr>
          <w:rFonts w:ascii="Times New Roman" w:eastAsia="Calibri" w:hAnsi="Times New Roman" w:cs="Times New Roman"/>
          <w:sz w:val="24"/>
          <w:szCs w:val="24"/>
        </w:rPr>
        <w:t xml:space="preserve">     </w:t>
      </w:r>
      <w:r w:rsidR="0039686B" w:rsidRPr="009D5BF2">
        <w:rPr>
          <w:rFonts w:ascii="Times New Roman" w:eastAsia="Calibri" w:hAnsi="Times New Roman" w:cs="Times New Roman"/>
          <w:sz w:val="24"/>
          <w:szCs w:val="24"/>
        </w:rPr>
        <w:t xml:space="preserve">2. Признать утратившим силу постановление Администрации </w:t>
      </w:r>
      <w:proofErr w:type="spellStart"/>
      <w:r w:rsidR="00784C0D">
        <w:rPr>
          <w:rFonts w:ascii="Times New Roman" w:eastAsia="Calibri" w:hAnsi="Times New Roman" w:cs="Times New Roman"/>
          <w:sz w:val="24"/>
          <w:szCs w:val="24"/>
        </w:rPr>
        <w:t>Руссковского</w:t>
      </w:r>
      <w:proofErr w:type="spellEnd"/>
      <w:r w:rsidR="004E5D90">
        <w:rPr>
          <w:rFonts w:ascii="Times New Roman" w:eastAsia="Calibri" w:hAnsi="Times New Roman" w:cs="Times New Roman"/>
          <w:sz w:val="24"/>
          <w:szCs w:val="24"/>
        </w:rPr>
        <w:t xml:space="preserve"> сельского поселения </w:t>
      </w:r>
      <w:proofErr w:type="spellStart"/>
      <w:r w:rsidR="004E5D90">
        <w:rPr>
          <w:rFonts w:ascii="Times New Roman" w:eastAsia="Calibri" w:hAnsi="Times New Roman" w:cs="Times New Roman"/>
          <w:sz w:val="24"/>
          <w:szCs w:val="24"/>
        </w:rPr>
        <w:t>Шумячского</w:t>
      </w:r>
      <w:proofErr w:type="spellEnd"/>
      <w:r w:rsidR="0039686B" w:rsidRPr="009D5BF2">
        <w:rPr>
          <w:rFonts w:ascii="Times New Roman" w:eastAsia="Calibri" w:hAnsi="Times New Roman" w:cs="Times New Roman"/>
          <w:sz w:val="24"/>
          <w:szCs w:val="24"/>
        </w:rPr>
        <w:t xml:space="preserve"> района Смоленской области </w:t>
      </w:r>
      <w:r w:rsidR="007352AC" w:rsidRPr="009D5BF2">
        <w:rPr>
          <w:rFonts w:ascii="Times New Roman" w:hAnsi="Times New Roman" w:cs="Times New Roman"/>
          <w:sz w:val="24"/>
          <w:szCs w:val="24"/>
        </w:rPr>
        <w:t>о</w:t>
      </w:r>
      <w:r w:rsidR="00785039" w:rsidRPr="009D5BF2">
        <w:rPr>
          <w:rFonts w:ascii="Times New Roman" w:hAnsi="Times New Roman" w:cs="Times New Roman"/>
          <w:sz w:val="24"/>
          <w:szCs w:val="24"/>
        </w:rPr>
        <w:t xml:space="preserve">т </w:t>
      </w:r>
      <w:r w:rsidR="004E5D90">
        <w:rPr>
          <w:rFonts w:ascii="Times New Roman" w:hAnsi="Times New Roman" w:cs="Times New Roman"/>
          <w:sz w:val="24"/>
          <w:szCs w:val="24"/>
        </w:rPr>
        <w:t>2</w:t>
      </w:r>
      <w:r w:rsidR="00784C0D">
        <w:rPr>
          <w:rFonts w:ascii="Times New Roman" w:hAnsi="Times New Roman" w:cs="Times New Roman"/>
          <w:sz w:val="24"/>
          <w:szCs w:val="24"/>
        </w:rPr>
        <w:t>1</w:t>
      </w:r>
      <w:r w:rsidR="004E5D90">
        <w:rPr>
          <w:rFonts w:ascii="Times New Roman" w:hAnsi="Times New Roman" w:cs="Times New Roman"/>
          <w:sz w:val="24"/>
          <w:szCs w:val="24"/>
        </w:rPr>
        <w:t>.02.2020</w:t>
      </w:r>
      <w:r w:rsidR="00785039" w:rsidRPr="009D5BF2">
        <w:rPr>
          <w:rFonts w:ascii="Times New Roman" w:hAnsi="Times New Roman" w:cs="Times New Roman"/>
          <w:sz w:val="24"/>
          <w:szCs w:val="24"/>
        </w:rPr>
        <w:t xml:space="preserve"> года  № </w:t>
      </w:r>
      <w:r w:rsidR="00784C0D">
        <w:rPr>
          <w:rFonts w:ascii="Times New Roman" w:hAnsi="Times New Roman" w:cs="Times New Roman"/>
          <w:sz w:val="24"/>
          <w:szCs w:val="24"/>
        </w:rPr>
        <w:t>10</w:t>
      </w:r>
      <w:r w:rsidR="00785039" w:rsidRPr="009D5BF2">
        <w:rPr>
          <w:rFonts w:ascii="Times New Roman" w:hAnsi="Times New Roman" w:cs="Times New Roman"/>
          <w:sz w:val="24"/>
          <w:szCs w:val="24"/>
        </w:rPr>
        <w:t xml:space="preserve">  </w:t>
      </w:r>
      <w:r w:rsidR="004E5D90">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Об утверждении  Административного регламента  </w:t>
      </w:r>
      <w:r w:rsidR="004E5D90">
        <w:rPr>
          <w:rFonts w:ascii="Times New Roman" w:hAnsi="Times New Roman" w:cs="Times New Roman"/>
          <w:sz w:val="24"/>
          <w:szCs w:val="24"/>
        </w:rPr>
        <w:t>Администрации</w:t>
      </w:r>
      <w:r w:rsidR="00785039" w:rsidRPr="009D5BF2">
        <w:rPr>
          <w:rFonts w:ascii="Times New Roman" w:hAnsi="Times New Roman" w:cs="Times New Roman"/>
          <w:sz w:val="24"/>
          <w:szCs w:val="24"/>
        </w:rPr>
        <w:t xml:space="preserve"> </w:t>
      </w:r>
      <w:proofErr w:type="spellStart"/>
      <w:r w:rsidR="00784C0D">
        <w:rPr>
          <w:rFonts w:ascii="Times New Roman" w:hAnsi="Times New Roman" w:cs="Times New Roman"/>
          <w:sz w:val="24"/>
          <w:szCs w:val="24"/>
        </w:rPr>
        <w:t>Руссковского</w:t>
      </w:r>
      <w:proofErr w:type="spellEnd"/>
      <w:r w:rsidR="00785039" w:rsidRPr="009D5BF2">
        <w:rPr>
          <w:rFonts w:ascii="Times New Roman" w:hAnsi="Times New Roman" w:cs="Times New Roman"/>
          <w:sz w:val="24"/>
          <w:szCs w:val="24"/>
        </w:rPr>
        <w:t xml:space="preserve"> сельского поселения </w:t>
      </w:r>
      <w:proofErr w:type="spellStart"/>
      <w:r w:rsidR="004E5D90">
        <w:rPr>
          <w:rFonts w:ascii="Times New Roman" w:hAnsi="Times New Roman" w:cs="Times New Roman"/>
          <w:sz w:val="24"/>
          <w:szCs w:val="24"/>
        </w:rPr>
        <w:t>Шумячского</w:t>
      </w:r>
      <w:proofErr w:type="spellEnd"/>
      <w:r w:rsidR="00785039" w:rsidRPr="009D5BF2">
        <w:rPr>
          <w:rFonts w:ascii="Times New Roman" w:hAnsi="Times New Roman" w:cs="Times New Roman"/>
          <w:sz w:val="24"/>
          <w:szCs w:val="24"/>
        </w:rPr>
        <w:t xml:space="preserve"> района Смоленской области </w:t>
      </w:r>
      <w:r w:rsidR="004E5D90">
        <w:rPr>
          <w:rFonts w:ascii="Times New Roman" w:hAnsi="Times New Roman" w:cs="Times New Roman"/>
          <w:sz w:val="24"/>
          <w:szCs w:val="24"/>
        </w:rPr>
        <w:t xml:space="preserve">по предоставлению </w:t>
      </w:r>
      <w:r w:rsidR="00785039" w:rsidRPr="009D5BF2">
        <w:rPr>
          <w:rFonts w:ascii="Times New Roman" w:hAnsi="Times New Roman" w:cs="Times New Roman"/>
          <w:sz w:val="24"/>
          <w:szCs w:val="24"/>
        </w:rPr>
        <w:t>муниципальной услуги "</w:t>
      </w:r>
      <w:r w:rsidR="004E5D90">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 в многоквартирном доме»</w:t>
      </w:r>
      <w:r w:rsidR="00785039" w:rsidRPr="009D5BF2">
        <w:rPr>
          <w:rFonts w:ascii="Times New Roman" w:hAnsi="Times New Roman" w:cs="Times New Roman"/>
          <w:sz w:val="24"/>
          <w:szCs w:val="24"/>
        </w:rPr>
        <w:t>".</w:t>
      </w:r>
    </w:p>
    <w:p w:rsidR="00AD48E8" w:rsidRPr="009D5BF2" w:rsidRDefault="0039686B" w:rsidP="00785039">
      <w:pPr>
        <w:ind w:right="57"/>
        <w:jc w:val="both"/>
        <w:rPr>
          <w:rFonts w:ascii="Times New Roman" w:eastAsia="Calibri" w:hAnsi="Times New Roman" w:cs="Times New Roman"/>
          <w:color w:val="FF0000"/>
          <w:sz w:val="24"/>
          <w:szCs w:val="24"/>
          <w:lang w:eastAsia="en-US"/>
        </w:rPr>
      </w:pPr>
      <w:r w:rsidRPr="009D5BF2">
        <w:rPr>
          <w:rFonts w:ascii="Times New Roman" w:eastAsia="Calibri" w:hAnsi="Times New Roman" w:cs="Times New Roman"/>
          <w:sz w:val="24"/>
          <w:szCs w:val="24"/>
        </w:rPr>
        <w:t xml:space="preserve"> </w:t>
      </w:r>
      <w:r w:rsidR="009A78C6" w:rsidRPr="009D5BF2">
        <w:rPr>
          <w:rFonts w:ascii="Times New Roman" w:hAnsi="Times New Roman" w:cs="Times New Roman"/>
          <w:sz w:val="24"/>
          <w:szCs w:val="24"/>
          <w:bdr w:val="none" w:sz="0" w:space="0" w:color="auto" w:frame="1"/>
          <w:shd w:val="clear" w:color="auto" w:fill="FFFFFF"/>
        </w:rPr>
        <w:t xml:space="preserve">    </w:t>
      </w:r>
      <w:r w:rsidRPr="009D5BF2">
        <w:rPr>
          <w:rFonts w:ascii="Times New Roman" w:hAnsi="Times New Roman" w:cs="Times New Roman"/>
          <w:sz w:val="24"/>
          <w:szCs w:val="24"/>
          <w:bdr w:val="none" w:sz="0" w:space="0" w:color="auto" w:frame="1"/>
          <w:shd w:val="clear" w:color="auto" w:fill="FFFFFF"/>
        </w:rPr>
        <w:t>3</w:t>
      </w:r>
      <w:r w:rsidR="005D10DF" w:rsidRPr="009D5BF2">
        <w:rPr>
          <w:rFonts w:ascii="Times New Roman" w:hAnsi="Times New Roman" w:cs="Times New Roman"/>
          <w:sz w:val="24"/>
          <w:szCs w:val="24"/>
          <w:bdr w:val="none" w:sz="0" w:space="0" w:color="auto" w:frame="1"/>
          <w:shd w:val="clear" w:color="auto" w:fill="FFFFFF"/>
        </w:rPr>
        <w:t>.</w:t>
      </w:r>
      <w:r w:rsidR="00AD48E8" w:rsidRPr="009D5BF2">
        <w:rPr>
          <w:rFonts w:ascii="Times New Roman" w:hAnsi="Times New Roman" w:cs="Times New Roman"/>
          <w:sz w:val="24"/>
          <w:szCs w:val="24"/>
          <w:bdr w:val="none" w:sz="0" w:space="0" w:color="auto" w:frame="1"/>
          <w:shd w:val="clear" w:color="auto" w:fill="FFFFFF"/>
        </w:rPr>
        <w:t xml:space="preserve"> Опубликовать н</w:t>
      </w:r>
      <w:r w:rsidR="005D10DF" w:rsidRPr="009D5BF2">
        <w:rPr>
          <w:rFonts w:ascii="Times New Roman" w:hAnsi="Times New Roman" w:cs="Times New Roman"/>
          <w:sz w:val="24"/>
          <w:szCs w:val="24"/>
          <w:bdr w:val="none" w:sz="0" w:space="0" w:color="auto" w:frame="1"/>
          <w:shd w:val="clear" w:color="auto" w:fill="FFFFFF"/>
        </w:rPr>
        <w:t xml:space="preserve">астоящее </w:t>
      </w:r>
      <w:proofErr w:type="gramStart"/>
      <w:r w:rsidR="005D10DF" w:rsidRPr="009D5BF2">
        <w:rPr>
          <w:rFonts w:ascii="Times New Roman" w:hAnsi="Times New Roman" w:cs="Times New Roman"/>
          <w:sz w:val="24"/>
          <w:szCs w:val="24"/>
          <w:bdr w:val="none" w:sz="0" w:space="0" w:color="auto" w:frame="1"/>
          <w:shd w:val="clear" w:color="auto" w:fill="FFFFFF"/>
        </w:rPr>
        <w:t>постановление  на</w:t>
      </w:r>
      <w:proofErr w:type="gramEnd"/>
      <w:r w:rsidR="005D10DF" w:rsidRPr="009D5BF2">
        <w:rPr>
          <w:rFonts w:ascii="Times New Roman" w:hAnsi="Times New Roman" w:cs="Times New Roman"/>
          <w:sz w:val="24"/>
          <w:szCs w:val="24"/>
          <w:bdr w:val="none" w:sz="0" w:space="0" w:color="auto" w:frame="1"/>
          <w:shd w:val="clear" w:color="auto" w:fill="FFFFFF"/>
        </w:rPr>
        <w:t xml:space="preserve"> официальном сайте </w:t>
      </w:r>
      <w:r w:rsidR="007A2491" w:rsidRPr="009D5BF2">
        <w:rPr>
          <w:rFonts w:ascii="Times New Roman" w:hAnsi="Times New Roman" w:cs="Times New Roman"/>
          <w:sz w:val="24"/>
          <w:szCs w:val="24"/>
          <w:bdr w:val="none" w:sz="0" w:space="0" w:color="auto" w:frame="1"/>
          <w:shd w:val="clear" w:color="auto" w:fill="FFFFFF"/>
        </w:rPr>
        <w:t>А</w:t>
      </w:r>
      <w:r w:rsidR="005D10DF" w:rsidRPr="009D5BF2">
        <w:rPr>
          <w:rFonts w:ascii="Times New Roman" w:hAnsi="Times New Roman" w:cs="Times New Roman"/>
          <w:sz w:val="24"/>
          <w:szCs w:val="24"/>
          <w:bdr w:val="none" w:sz="0" w:space="0" w:color="auto" w:frame="1"/>
          <w:shd w:val="clear" w:color="auto" w:fill="FFFFFF"/>
        </w:rPr>
        <w:t xml:space="preserve">дминистрации </w:t>
      </w:r>
      <w:proofErr w:type="spellStart"/>
      <w:r w:rsidR="00784C0D">
        <w:rPr>
          <w:rFonts w:ascii="Times New Roman" w:hAnsi="Times New Roman" w:cs="Times New Roman"/>
          <w:sz w:val="24"/>
          <w:szCs w:val="24"/>
          <w:bdr w:val="none" w:sz="0" w:space="0" w:color="auto" w:frame="1"/>
          <w:shd w:val="clear" w:color="auto" w:fill="FFFFFF"/>
        </w:rPr>
        <w:t>Руссковского</w:t>
      </w:r>
      <w:proofErr w:type="spellEnd"/>
      <w:r w:rsidR="005D10DF" w:rsidRPr="009D5BF2">
        <w:rPr>
          <w:rFonts w:ascii="Times New Roman" w:hAnsi="Times New Roman" w:cs="Times New Roman"/>
          <w:sz w:val="24"/>
          <w:szCs w:val="24"/>
          <w:bdr w:val="none" w:sz="0" w:space="0" w:color="auto" w:frame="1"/>
          <w:shd w:val="clear" w:color="auto" w:fill="FFFFFF"/>
        </w:rPr>
        <w:t xml:space="preserve"> сельского поселения </w:t>
      </w:r>
      <w:proofErr w:type="spellStart"/>
      <w:r w:rsidR="004E5D90">
        <w:rPr>
          <w:rFonts w:ascii="Times New Roman" w:hAnsi="Times New Roman" w:cs="Times New Roman"/>
          <w:sz w:val="24"/>
          <w:szCs w:val="24"/>
          <w:bdr w:val="none" w:sz="0" w:space="0" w:color="auto" w:frame="1"/>
          <w:shd w:val="clear" w:color="auto" w:fill="FFFFFF"/>
        </w:rPr>
        <w:t>Шумячского</w:t>
      </w:r>
      <w:proofErr w:type="spellEnd"/>
      <w:r w:rsidR="005D10DF" w:rsidRPr="009D5BF2">
        <w:rPr>
          <w:rFonts w:ascii="Times New Roman" w:hAnsi="Times New Roman" w:cs="Times New Roman"/>
          <w:sz w:val="24"/>
          <w:szCs w:val="24"/>
          <w:bdr w:val="none" w:sz="0" w:space="0" w:color="auto" w:frame="1"/>
          <w:shd w:val="clear" w:color="auto" w:fill="FFFFFF"/>
        </w:rPr>
        <w:t xml:space="preserve"> района</w:t>
      </w:r>
      <w:r w:rsidR="00AD48E8" w:rsidRPr="009D5BF2">
        <w:rPr>
          <w:rFonts w:ascii="Times New Roman" w:hAnsi="Times New Roman" w:cs="Times New Roman"/>
          <w:sz w:val="24"/>
          <w:szCs w:val="24"/>
          <w:bdr w:val="none" w:sz="0" w:space="0" w:color="auto" w:frame="1"/>
          <w:shd w:val="clear" w:color="auto" w:fill="FFFFFF"/>
        </w:rPr>
        <w:t xml:space="preserve"> Смоленской области в </w:t>
      </w:r>
      <w:r w:rsidR="00AD48E8" w:rsidRPr="009D5BF2">
        <w:rPr>
          <w:rFonts w:ascii="Times New Roman" w:eastAsia="Calibri" w:hAnsi="Times New Roman" w:cs="Times New Roman"/>
          <w:sz w:val="24"/>
          <w:szCs w:val="24"/>
          <w:lang w:eastAsia="en-US"/>
        </w:rPr>
        <w:t>информационно-телекоммуникационной сети «Интернет».</w:t>
      </w:r>
    </w:p>
    <w:p w:rsidR="007A2491" w:rsidRPr="009D5BF2" w:rsidRDefault="009A78C6" w:rsidP="00AD48E8">
      <w:pPr>
        <w:pStyle w:val="a7"/>
        <w:jc w:val="both"/>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bdr w:val="none" w:sz="0" w:space="0" w:color="auto" w:frame="1"/>
          <w:shd w:val="clear" w:color="auto" w:fill="FFFFFF"/>
        </w:rPr>
        <w:t xml:space="preserve">   </w:t>
      </w:r>
      <w:r w:rsidR="0039686B" w:rsidRPr="009D5BF2">
        <w:rPr>
          <w:rFonts w:ascii="Times New Roman" w:hAnsi="Times New Roman" w:cs="Times New Roman"/>
          <w:sz w:val="24"/>
          <w:szCs w:val="24"/>
          <w:bdr w:val="none" w:sz="0" w:space="0" w:color="auto" w:frame="1"/>
          <w:shd w:val="clear" w:color="auto" w:fill="FFFFFF"/>
        </w:rPr>
        <w:t>4</w:t>
      </w:r>
      <w:r w:rsidR="007A2491" w:rsidRPr="009D5BF2">
        <w:rPr>
          <w:rFonts w:ascii="Times New Roman" w:hAnsi="Times New Roman" w:cs="Times New Roman"/>
          <w:sz w:val="24"/>
          <w:szCs w:val="24"/>
          <w:bdr w:val="none" w:sz="0" w:space="0" w:color="auto" w:frame="1"/>
          <w:shd w:val="clear" w:color="auto" w:fill="FFFFFF"/>
        </w:rPr>
        <w:t>.</w:t>
      </w:r>
      <w:r w:rsidR="00691F6F" w:rsidRPr="009D5BF2">
        <w:rPr>
          <w:rFonts w:ascii="Times New Roman" w:hAnsi="Times New Roman" w:cs="Times New Roman"/>
          <w:sz w:val="24"/>
          <w:szCs w:val="24"/>
          <w:bdr w:val="none" w:sz="0" w:space="0" w:color="auto" w:frame="1"/>
          <w:shd w:val="clear" w:color="auto" w:fill="FFFFFF"/>
        </w:rPr>
        <w:t xml:space="preserve"> </w:t>
      </w:r>
      <w:r w:rsidR="007A2491" w:rsidRPr="009D5BF2">
        <w:rPr>
          <w:rFonts w:ascii="Times New Roman" w:hAnsi="Times New Roman" w:cs="Times New Roman"/>
          <w:sz w:val="24"/>
          <w:szCs w:val="24"/>
          <w:bdr w:val="none" w:sz="0" w:space="0" w:color="auto" w:frame="1"/>
          <w:shd w:val="clear" w:color="auto" w:fill="FFFFFF"/>
        </w:rPr>
        <w:t xml:space="preserve">Настоящее постановление вступает в силу </w:t>
      </w:r>
      <w:r w:rsidR="00691F6F" w:rsidRPr="009D5BF2">
        <w:rPr>
          <w:rFonts w:ascii="Times New Roman" w:hAnsi="Times New Roman" w:cs="Times New Roman"/>
          <w:sz w:val="24"/>
          <w:szCs w:val="24"/>
          <w:bdr w:val="none" w:sz="0" w:space="0" w:color="auto" w:frame="1"/>
          <w:shd w:val="clear" w:color="auto" w:fill="FFFFFF"/>
        </w:rPr>
        <w:t>с момента подписания</w:t>
      </w:r>
      <w:r w:rsidR="007A2491" w:rsidRPr="009D5BF2">
        <w:rPr>
          <w:rFonts w:ascii="Times New Roman" w:hAnsi="Times New Roman" w:cs="Times New Roman"/>
          <w:sz w:val="24"/>
          <w:szCs w:val="24"/>
          <w:bdr w:val="none" w:sz="0" w:space="0" w:color="auto" w:frame="1"/>
          <w:shd w:val="clear" w:color="auto" w:fill="FFFFFF"/>
        </w:rPr>
        <w:t>.</w:t>
      </w:r>
    </w:p>
    <w:p w:rsidR="005D10DF" w:rsidRPr="009D5BF2" w:rsidRDefault="009A78C6" w:rsidP="00AD48E8">
      <w:pPr>
        <w:pStyle w:val="a7"/>
        <w:jc w:val="both"/>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bdr w:val="none" w:sz="0" w:space="0" w:color="auto" w:frame="1"/>
          <w:shd w:val="clear" w:color="auto" w:fill="FFFFFF"/>
        </w:rPr>
        <w:t xml:space="preserve">   </w:t>
      </w:r>
      <w:r w:rsidR="0039686B" w:rsidRPr="009D5BF2">
        <w:rPr>
          <w:rFonts w:ascii="Times New Roman" w:hAnsi="Times New Roman" w:cs="Times New Roman"/>
          <w:sz w:val="24"/>
          <w:szCs w:val="24"/>
          <w:bdr w:val="none" w:sz="0" w:space="0" w:color="auto" w:frame="1"/>
          <w:shd w:val="clear" w:color="auto" w:fill="FFFFFF"/>
        </w:rPr>
        <w:t>5</w:t>
      </w:r>
      <w:r w:rsidR="005D10DF" w:rsidRPr="009D5BF2">
        <w:rPr>
          <w:rFonts w:ascii="Times New Roman" w:hAnsi="Times New Roman" w:cs="Times New Roman"/>
          <w:sz w:val="24"/>
          <w:szCs w:val="24"/>
          <w:bdr w:val="none" w:sz="0" w:space="0" w:color="auto" w:frame="1"/>
          <w:shd w:val="clear" w:color="auto" w:fill="FFFFFF"/>
        </w:rPr>
        <w:t>. Контроль за исполнением настоящего постановления оставляю за собой.</w:t>
      </w:r>
    </w:p>
    <w:p w:rsidR="007F575C" w:rsidRPr="009D5BF2" w:rsidRDefault="003B2FDC" w:rsidP="00AD48E8">
      <w:pPr>
        <w:pStyle w:val="a7"/>
        <w:jc w:val="both"/>
        <w:rPr>
          <w:rFonts w:ascii="Times New Roman" w:hAnsi="Times New Roman" w:cs="Times New Roman"/>
          <w:sz w:val="24"/>
          <w:szCs w:val="24"/>
        </w:rPr>
      </w:pPr>
      <w:r w:rsidRPr="009D5BF2">
        <w:rPr>
          <w:rFonts w:ascii="Times New Roman" w:hAnsi="Times New Roman" w:cs="Times New Roman"/>
          <w:sz w:val="24"/>
          <w:szCs w:val="24"/>
          <w:bdr w:val="none" w:sz="0" w:space="0" w:color="auto" w:frame="1"/>
          <w:shd w:val="clear" w:color="auto" w:fill="FFFFFF"/>
        </w:rPr>
        <w:t xml:space="preserve"> </w:t>
      </w:r>
    </w:p>
    <w:p w:rsidR="00784C0D" w:rsidRDefault="00784C0D" w:rsidP="008402B8">
      <w:pPr>
        <w:pStyle w:val="a7"/>
        <w:jc w:val="both"/>
        <w:rPr>
          <w:rFonts w:ascii="Times New Roman" w:hAnsi="Times New Roman" w:cs="Times New Roman"/>
          <w:sz w:val="24"/>
          <w:szCs w:val="24"/>
        </w:rPr>
      </w:pPr>
    </w:p>
    <w:p w:rsidR="00784C0D" w:rsidRDefault="00784C0D" w:rsidP="008402B8">
      <w:pPr>
        <w:pStyle w:val="a7"/>
        <w:jc w:val="both"/>
        <w:rPr>
          <w:rFonts w:ascii="Times New Roman" w:hAnsi="Times New Roman" w:cs="Times New Roman"/>
          <w:sz w:val="24"/>
          <w:szCs w:val="24"/>
        </w:rPr>
      </w:pPr>
    </w:p>
    <w:p w:rsidR="00D259B6" w:rsidRPr="009D5BF2" w:rsidRDefault="00F7502E" w:rsidP="008402B8">
      <w:pPr>
        <w:pStyle w:val="a7"/>
        <w:jc w:val="both"/>
        <w:rPr>
          <w:rFonts w:ascii="Times New Roman" w:hAnsi="Times New Roman" w:cs="Times New Roman"/>
          <w:sz w:val="24"/>
          <w:szCs w:val="24"/>
        </w:rPr>
      </w:pPr>
      <w:r w:rsidRPr="009D5BF2">
        <w:rPr>
          <w:rFonts w:ascii="Times New Roman" w:hAnsi="Times New Roman" w:cs="Times New Roman"/>
          <w:sz w:val="24"/>
          <w:szCs w:val="24"/>
        </w:rPr>
        <w:t>Глава муниципального образования</w:t>
      </w:r>
    </w:p>
    <w:p w:rsidR="00F7502E" w:rsidRPr="009D5BF2" w:rsidRDefault="00784C0D" w:rsidP="008402B8">
      <w:pPr>
        <w:pStyle w:val="a7"/>
        <w:jc w:val="both"/>
        <w:rPr>
          <w:rFonts w:ascii="Times New Roman" w:hAnsi="Times New Roman" w:cs="Times New Roman"/>
          <w:sz w:val="24"/>
          <w:szCs w:val="24"/>
        </w:rPr>
      </w:pPr>
      <w:proofErr w:type="spellStart"/>
      <w:r>
        <w:rPr>
          <w:rFonts w:ascii="Times New Roman" w:hAnsi="Times New Roman" w:cs="Times New Roman"/>
          <w:sz w:val="24"/>
          <w:szCs w:val="24"/>
        </w:rPr>
        <w:t>Руссковского</w:t>
      </w:r>
      <w:proofErr w:type="spellEnd"/>
      <w:r w:rsidR="00F7502E" w:rsidRPr="009D5BF2">
        <w:rPr>
          <w:rFonts w:ascii="Times New Roman" w:hAnsi="Times New Roman" w:cs="Times New Roman"/>
          <w:sz w:val="24"/>
          <w:szCs w:val="24"/>
        </w:rPr>
        <w:t xml:space="preserve"> сельского поселения</w:t>
      </w:r>
    </w:p>
    <w:p w:rsidR="00691F6F" w:rsidRPr="009D5BF2" w:rsidRDefault="004E5D90" w:rsidP="007A2491">
      <w:pPr>
        <w:pStyle w:val="a7"/>
        <w:jc w:val="both"/>
        <w:rPr>
          <w:rFonts w:ascii="Times New Roman" w:hAnsi="Times New Roman" w:cs="Times New Roman"/>
          <w:sz w:val="24"/>
          <w:szCs w:val="24"/>
          <w:bdr w:val="none" w:sz="0" w:space="0" w:color="auto" w:frame="1"/>
          <w:shd w:val="clear" w:color="auto" w:fill="FFFFFF"/>
        </w:rPr>
      </w:pPr>
      <w:proofErr w:type="spellStart"/>
      <w:proofErr w:type="gram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00F7502E" w:rsidRPr="009D5BF2">
        <w:rPr>
          <w:rFonts w:ascii="Times New Roman" w:hAnsi="Times New Roman" w:cs="Times New Roman"/>
          <w:sz w:val="24"/>
          <w:szCs w:val="24"/>
        </w:rPr>
        <w:t xml:space="preserve"> района</w:t>
      </w:r>
      <w:proofErr w:type="gramEnd"/>
      <w:r w:rsidR="00F7502E" w:rsidRPr="009D5BF2">
        <w:rPr>
          <w:rFonts w:ascii="Times New Roman" w:hAnsi="Times New Roman" w:cs="Times New Roman"/>
          <w:sz w:val="24"/>
          <w:szCs w:val="24"/>
        </w:rPr>
        <w:t xml:space="preserve"> Смоленской области              </w:t>
      </w:r>
      <w:r w:rsidR="00F7502E" w:rsidRPr="009D5BF2">
        <w:rPr>
          <w:rFonts w:ascii="Times New Roman" w:hAnsi="Times New Roman" w:cs="Times New Roman"/>
          <w:sz w:val="24"/>
          <w:szCs w:val="24"/>
        </w:rPr>
        <w:tab/>
      </w:r>
      <w:r w:rsidR="00F7502E" w:rsidRPr="004E5D90">
        <w:rPr>
          <w:rFonts w:ascii="Times New Roman" w:hAnsi="Times New Roman" w:cs="Times New Roman"/>
          <w:sz w:val="24"/>
          <w:szCs w:val="24"/>
        </w:rPr>
        <w:t xml:space="preserve">            </w:t>
      </w:r>
      <w:r w:rsidR="00785039" w:rsidRPr="004E5D90">
        <w:rPr>
          <w:rFonts w:ascii="Times New Roman" w:hAnsi="Times New Roman" w:cs="Times New Roman"/>
          <w:sz w:val="24"/>
          <w:szCs w:val="24"/>
        </w:rPr>
        <w:t xml:space="preserve">                </w:t>
      </w:r>
      <w:r w:rsidR="00F7502E" w:rsidRPr="004E5D90">
        <w:rPr>
          <w:rFonts w:ascii="Times New Roman" w:hAnsi="Times New Roman" w:cs="Times New Roman"/>
          <w:sz w:val="24"/>
          <w:szCs w:val="24"/>
        </w:rPr>
        <w:t xml:space="preserve"> </w:t>
      </w:r>
      <w:proofErr w:type="spellStart"/>
      <w:r w:rsidR="00784C0D">
        <w:rPr>
          <w:rFonts w:ascii="Times New Roman" w:hAnsi="Times New Roman" w:cs="Times New Roman"/>
          <w:sz w:val="24"/>
          <w:szCs w:val="24"/>
        </w:rPr>
        <w:t>Н.А.Марченкова</w:t>
      </w:r>
      <w:proofErr w:type="spellEnd"/>
      <w:r w:rsidR="00740F27" w:rsidRPr="009D5BF2">
        <w:rPr>
          <w:rFonts w:ascii="Times New Roman" w:hAnsi="Times New Roman" w:cs="Times New Roman"/>
          <w:sz w:val="24"/>
          <w:szCs w:val="24"/>
        </w:rPr>
        <w:t xml:space="preserve">                          </w:t>
      </w:r>
      <w:r w:rsidR="00375584" w:rsidRPr="009D5BF2">
        <w:rPr>
          <w:rFonts w:ascii="Times New Roman" w:hAnsi="Times New Roman" w:cs="Times New Roman"/>
          <w:sz w:val="24"/>
          <w:szCs w:val="24"/>
        </w:rPr>
        <w:tab/>
      </w:r>
      <w:r w:rsidR="00375584" w:rsidRPr="009D5BF2">
        <w:rPr>
          <w:rFonts w:ascii="Times New Roman" w:hAnsi="Times New Roman" w:cs="Times New Roman"/>
          <w:sz w:val="24"/>
          <w:szCs w:val="24"/>
        </w:rPr>
        <w:tab/>
      </w:r>
      <w:r w:rsidR="00A12175" w:rsidRPr="009D5BF2">
        <w:rPr>
          <w:rFonts w:ascii="Times New Roman" w:hAnsi="Times New Roman" w:cs="Times New Roman"/>
          <w:sz w:val="24"/>
          <w:szCs w:val="24"/>
        </w:rPr>
        <w:t xml:space="preserve"> </w:t>
      </w:r>
      <w:r w:rsidR="00F129A7" w:rsidRPr="009D5BF2">
        <w:rPr>
          <w:rFonts w:ascii="Times New Roman" w:hAnsi="Times New Roman" w:cs="Times New Roman"/>
          <w:sz w:val="24"/>
          <w:szCs w:val="24"/>
        </w:rPr>
        <w:t xml:space="preserve"> </w:t>
      </w:r>
      <w:r w:rsidR="00FB6EF1" w:rsidRPr="009D5BF2">
        <w:rPr>
          <w:rFonts w:ascii="Times New Roman" w:hAnsi="Times New Roman" w:cs="Times New Roman"/>
          <w:sz w:val="24"/>
          <w:szCs w:val="24"/>
          <w:bdr w:val="none" w:sz="0" w:space="0" w:color="auto" w:frame="1"/>
          <w:shd w:val="clear" w:color="auto" w:fill="FFFFFF"/>
        </w:rPr>
        <w:t xml:space="preserve">                                             </w:t>
      </w:r>
      <w:r w:rsidR="009873B1" w:rsidRPr="009D5BF2">
        <w:rPr>
          <w:rFonts w:ascii="Times New Roman" w:hAnsi="Times New Roman" w:cs="Times New Roman"/>
          <w:sz w:val="24"/>
          <w:szCs w:val="24"/>
          <w:bdr w:val="none" w:sz="0" w:space="0" w:color="auto" w:frame="1"/>
          <w:shd w:val="clear" w:color="auto" w:fill="FFFFFF"/>
        </w:rPr>
        <w:t xml:space="preserve"> </w:t>
      </w:r>
      <w:r w:rsidR="00ED2556" w:rsidRPr="009D5BF2">
        <w:rPr>
          <w:rFonts w:ascii="Times New Roman" w:hAnsi="Times New Roman" w:cs="Times New Roman"/>
          <w:sz w:val="24"/>
          <w:szCs w:val="24"/>
          <w:bdr w:val="none" w:sz="0" w:space="0" w:color="auto" w:frame="1"/>
          <w:shd w:val="clear" w:color="auto" w:fill="FFFFFF"/>
        </w:rPr>
        <w:t xml:space="preserve"> </w:t>
      </w:r>
    </w:p>
    <w:p w:rsidR="009D5BF2" w:rsidRDefault="00051D98" w:rsidP="00940010">
      <w:pPr>
        <w:autoSpaceDE w:val="0"/>
        <w:autoSpaceDN w:val="0"/>
        <w:adjustRightInd w:val="0"/>
        <w:ind w:left="4956" w:firstLine="708"/>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940010" w:rsidRPr="009D5BF2">
        <w:rPr>
          <w:rFonts w:ascii="Times New Roman" w:hAnsi="Times New Roman" w:cs="Times New Roman"/>
          <w:sz w:val="24"/>
          <w:szCs w:val="24"/>
        </w:rPr>
        <w:t xml:space="preserve"> </w:t>
      </w:r>
    </w:p>
    <w:p w:rsidR="009D5BF2" w:rsidRDefault="009D5BF2" w:rsidP="00940010">
      <w:pPr>
        <w:autoSpaceDE w:val="0"/>
        <w:autoSpaceDN w:val="0"/>
        <w:adjustRightInd w:val="0"/>
        <w:ind w:left="4956" w:firstLine="708"/>
        <w:jc w:val="both"/>
        <w:rPr>
          <w:rFonts w:ascii="Times New Roman" w:hAnsi="Times New Roman" w:cs="Times New Roman"/>
          <w:sz w:val="24"/>
          <w:szCs w:val="24"/>
        </w:rPr>
      </w:pPr>
    </w:p>
    <w:p w:rsidR="00784C0D" w:rsidRDefault="00784C0D" w:rsidP="005160EF">
      <w:pPr>
        <w:autoSpaceDE w:val="0"/>
        <w:autoSpaceDN w:val="0"/>
        <w:adjustRightInd w:val="0"/>
        <w:ind w:left="4956" w:firstLine="708"/>
        <w:jc w:val="center"/>
        <w:rPr>
          <w:rFonts w:ascii="Times New Roman" w:hAnsi="Times New Roman" w:cs="Times New Roman"/>
          <w:sz w:val="24"/>
          <w:szCs w:val="24"/>
        </w:rPr>
      </w:pPr>
    </w:p>
    <w:p w:rsidR="00784C0D" w:rsidRDefault="00784C0D" w:rsidP="005160EF">
      <w:pPr>
        <w:autoSpaceDE w:val="0"/>
        <w:autoSpaceDN w:val="0"/>
        <w:adjustRightInd w:val="0"/>
        <w:ind w:left="4956" w:firstLine="708"/>
        <w:jc w:val="center"/>
        <w:rPr>
          <w:rFonts w:ascii="Times New Roman" w:hAnsi="Times New Roman" w:cs="Times New Roman"/>
          <w:sz w:val="24"/>
          <w:szCs w:val="24"/>
        </w:rPr>
      </w:pPr>
    </w:p>
    <w:p w:rsidR="00784C0D" w:rsidRDefault="00784C0D" w:rsidP="005160EF">
      <w:pPr>
        <w:autoSpaceDE w:val="0"/>
        <w:autoSpaceDN w:val="0"/>
        <w:adjustRightInd w:val="0"/>
        <w:ind w:left="4956" w:firstLine="708"/>
        <w:jc w:val="center"/>
        <w:rPr>
          <w:rFonts w:ascii="Times New Roman" w:hAnsi="Times New Roman" w:cs="Times New Roman"/>
          <w:sz w:val="24"/>
          <w:szCs w:val="24"/>
        </w:rPr>
      </w:pPr>
    </w:p>
    <w:p w:rsidR="00784C0D" w:rsidRDefault="00784C0D" w:rsidP="005160EF">
      <w:pPr>
        <w:autoSpaceDE w:val="0"/>
        <w:autoSpaceDN w:val="0"/>
        <w:adjustRightInd w:val="0"/>
        <w:ind w:left="4956" w:firstLine="708"/>
        <w:jc w:val="center"/>
        <w:rPr>
          <w:rFonts w:ascii="Times New Roman" w:hAnsi="Times New Roman" w:cs="Times New Roman"/>
          <w:sz w:val="24"/>
          <w:szCs w:val="24"/>
        </w:rPr>
      </w:pPr>
    </w:p>
    <w:p w:rsidR="00784C0D" w:rsidRDefault="00784C0D" w:rsidP="005160EF">
      <w:pPr>
        <w:autoSpaceDE w:val="0"/>
        <w:autoSpaceDN w:val="0"/>
        <w:adjustRightInd w:val="0"/>
        <w:ind w:left="4956" w:firstLine="708"/>
        <w:jc w:val="center"/>
        <w:rPr>
          <w:rFonts w:ascii="Times New Roman" w:hAnsi="Times New Roman" w:cs="Times New Roman"/>
          <w:sz w:val="24"/>
          <w:szCs w:val="24"/>
        </w:rPr>
      </w:pPr>
    </w:p>
    <w:p w:rsidR="00784C0D" w:rsidRDefault="00784C0D" w:rsidP="005160EF">
      <w:pPr>
        <w:autoSpaceDE w:val="0"/>
        <w:autoSpaceDN w:val="0"/>
        <w:adjustRightInd w:val="0"/>
        <w:ind w:left="4956" w:firstLine="708"/>
        <w:jc w:val="center"/>
        <w:rPr>
          <w:rFonts w:ascii="Times New Roman" w:hAnsi="Times New Roman" w:cs="Times New Roman"/>
          <w:sz w:val="24"/>
          <w:szCs w:val="24"/>
        </w:rPr>
      </w:pPr>
    </w:p>
    <w:p w:rsidR="00A055B7" w:rsidRPr="009D5BF2" w:rsidRDefault="00A055B7" w:rsidP="005160EF">
      <w:pPr>
        <w:autoSpaceDE w:val="0"/>
        <w:autoSpaceDN w:val="0"/>
        <w:adjustRightInd w:val="0"/>
        <w:ind w:left="4956" w:firstLine="708"/>
        <w:jc w:val="center"/>
        <w:rPr>
          <w:rFonts w:ascii="Times New Roman" w:hAnsi="Times New Roman" w:cs="Times New Roman"/>
          <w:sz w:val="24"/>
          <w:szCs w:val="24"/>
        </w:rPr>
      </w:pPr>
      <w:r w:rsidRPr="009D5BF2">
        <w:rPr>
          <w:rFonts w:ascii="Times New Roman" w:hAnsi="Times New Roman" w:cs="Times New Roman"/>
          <w:sz w:val="24"/>
          <w:szCs w:val="24"/>
        </w:rPr>
        <w:t>Утвержден</w:t>
      </w:r>
    </w:p>
    <w:p w:rsidR="00A055B7" w:rsidRPr="009D5BF2" w:rsidRDefault="00A055B7" w:rsidP="00A055B7">
      <w:pPr>
        <w:autoSpaceDE w:val="0"/>
        <w:autoSpaceDN w:val="0"/>
        <w:adjustRightInd w:val="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Администрации</w:t>
      </w:r>
    </w:p>
    <w:p w:rsidR="00A055B7" w:rsidRPr="009D5BF2" w:rsidRDefault="00784C0D" w:rsidP="00A055B7">
      <w:pPr>
        <w:autoSpaceDE w:val="0"/>
        <w:autoSpaceDN w:val="0"/>
        <w:adjustRightInd w:val="0"/>
        <w:jc w:val="right"/>
        <w:rPr>
          <w:rFonts w:ascii="Times New Roman" w:hAnsi="Times New Roman" w:cs="Times New Roman"/>
          <w:sz w:val="24"/>
          <w:szCs w:val="24"/>
        </w:rPr>
      </w:pPr>
      <w:proofErr w:type="spellStart"/>
      <w:r>
        <w:rPr>
          <w:rFonts w:ascii="Times New Roman" w:hAnsi="Times New Roman" w:cs="Times New Roman"/>
          <w:sz w:val="24"/>
          <w:szCs w:val="24"/>
        </w:rPr>
        <w:t>Руссковского</w:t>
      </w:r>
      <w:proofErr w:type="spellEnd"/>
      <w:r w:rsidR="00A055B7" w:rsidRPr="009D5BF2">
        <w:rPr>
          <w:rFonts w:ascii="Times New Roman" w:hAnsi="Times New Roman" w:cs="Times New Roman"/>
          <w:sz w:val="24"/>
          <w:szCs w:val="24"/>
        </w:rPr>
        <w:t xml:space="preserve"> сельского поселения                                                                                                                          </w:t>
      </w:r>
    </w:p>
    <w:p w:rsidR="00A055B7" w:rsidRPr="009D5BF2" w:rsidRDefault="00A055B7" w:rsidP="00A055B7">
      <w:pPr>
        <w:autoSpaceDE w:val="0"/>
        <w:autoSpaceDN w:val="0"/>
        <w:adjustRightInd w:val="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AD48E8"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proofErr w:type="spellStart"/>
      <w:r w:rsidR="00B75F29">
        <w:rPr>
          <w:rFonts w:ascii="Times New Roman" w:hAnsi="Times New Roman" w:cs="Times New Roman"/>
          <w:sz w:val="24"/>
          <w:szCs w:val="24"/>
        </w:rPr>
        <w:t>Шумячского</w:t>
      </w:r>
      <w:proofErr w:type="spellEnd"/>
      <w:r w:rsidR="00B75F29">
        <w:rPr>
          <w:rFonts w:ascii="Times New Roman" w:hAnsi="Times New Roman" w:cs="Times New Roman"/>
          <w:sz w:val="24"/>
          <w:szCs w:val="24"/>
        </w:rPr>
        <w:t xml:space="preserve"> район</w:t>
      </w:r>
      <w:r w:rsidRPr="009D5BF2">
        <w:rPr>
          <w:rFonts w:ascii="Times New Roman" w:hAnsi="Times New Roman" w:cs="Times New Roman"/>
          <w:sz w:val="24"/>
          <w:szCs w:val="24"/>
        </w:rPr>
        <w:t xml:space="preserve"> Смоленской </w:t>
      </w:r>
    </w:p>
    <w:p w:rsidR="00A055B7" w:rsidRPr="009D5BF2" w:rsidRDefault="00A055B7" w:rsidP="00A055B7">
      <w:pPr>
        <w:autoSpaceDE w:val="0"/>
        <w:autoSpaceDN w:val="0"/>
        <w:adjustRightInd w:val="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области</w:t>
      </w:r>
    </w:p>
    <w:p w:rsidR="00A055B7" w:rsidRPr="009D5BF2" w:rsidRDefault="00A055B7" w:rsidP="00A055B7">
      <w:pPr>
        <w:autoSpaceDE w:val="0"/>
        <w:autoSpaceDN w:val="0"/>
        <w:adjustRightInd w:val="0"/>
        <w:jc w:val="center"/>
        <w:rPr>
          <w:rFonts w:ascii="Times New Roman" w:hAnsi="Times New Roman" w:cs="Times New Roman"/>
          <w:sz w:val="24"/>
          <w:szCs w:val="24"/>
        </w:rPr>
      </w:pPr>
      <w:r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proofErr w:type="gramStart"/>
      <w:r w:rsidR="009A78C6" w:rsidRPr="009D5BF2">
        <w:rPr>
          <w:rFonts w:ascii="Times New Roman" w:hAnsi="Times New Roman" w:cs="Times New Roman"/>
          <w:sz w:val="24"/>
          <w:szCs w:val="24"/>
        </w:rPr>
        <w:t xml:space="preserve">от  </w:t>
      </w:r>
      <w:r w:rsidR="00570BA8">
        <w:rPr>
          <w:rFonts w:ascii="Times New Roman" w:hAnsi="Times New Roman" w:cs="Times New Roman"/>
          <w:sz w:val="24"/>
          <w:szCs w:val="24"/>
        </w:rPr>
        <w:t>25.</w:t>
      </w:r>
      <w:r w:rsidR="005160EF">
        <w:rPr>
          <w:rFonts w:ascii="Times New Roman" w:hAnsi="Times New Roman" w:cs="Times New Roman"/>
          <w:sz w:val="24"/>
          <w:szCs w:val="24"/>
        </w:rPr>
        <w:t>02.</w:t>
      </w:r>
      <w:r w:rsidR="007352AC" w:rsidRPr="009D5BF2">
        <w:rPr>
          <w:rFonts w:ascii="Times New Roman" w:hAnsi="Times New Roman" w:cs="Times New Roman"/>
          <w:sz w:val="24"/>
          <w:szCs w:val="24"/>
        </w:rPr>
        <w:t>2022</w:t>
      </w:r>
      <w:proofErr w:type="gramEnd"/>
      <w:r w:rsidR="007352AC" w:rsidRPr="009D5BF2">
        <w:rPr>
          <w:rFonts w:ascii="Times New Roman" w:hAnsi="Times New Roman" w:cs="Times New Roman"/>
          <w:sz w:val="24"/>
          <w:szCs w:val="24"/>
        </w:rPr>
        <w:t xml:space="preserve"> года</w:t>
      </w:r>
      <w:r w:rsidR="009A78C6" w:rsidRPr="009D5BF2">
        <w:rPr>
          <w:rFonts w:ascii="Times New Roman" w:hAnsi="Times New Roman" w:cs="Times New Roman"/>
          <w:sz w:val="24"/>
          <w:szCs w:val="24"/>
        </w:rPr>
        <w:t xml:space="preserve">   №</w:t>
      </w:r>
      <w:r w:rsidR="00570BA8">
        <w:rPr>
          <w:rFonts w:ascii="Times New Roman" w:hAnsi="Times New Roman" w:cs="Times New Roman"/>
          <w:sz w:val="24"/>
          <w:szCs w:val="24"/>
        </w:rPr>
        <w:t>16</w:t>
      </w:r>
      <w:r w:rsidR="009A78C6" w:rsidRPr="009D5BF2">
        <w:rPr>
          <w:rFonts w:ascii="Times New Roman" w:hAnsi="Times New Roman" w:cs="Times New Roman"/>
          <w:sz w:val="24"/>
          <w:szCs w:val="24"/>
        </w:rPr>
        <w:t xml:space="preserve"> </w:t>
      </w:r>
    </w:p>
    <w:p w:rsidR="00A055B7" w:rsidRPr="009D5BF2" w:rsidRDefault="00A055B7" w:rsidP="00A055B7">
      <w:pPr>
        <w:shd w:val="clear" w:color="auto" w:fill="FFFFFF"/>
        <w:jc w:val="center"/>
        <w:rPr>
          <w:rFonts w:ascii="Times New Roman" w:hAnsi="Times New Roman" w:cs="Times New Roman"/>
          <w:color w:val="000000"/>
          <w:sz w:val="24"/>
          <w:szCs w:val="24"/>
        </w:rPr>
      </w:pPr>
    </w:p>
    <w:p w:rsidR="00EF258D" w:rsidRPr="009D5BF2" w:rsidRDefault="00394809" w:rsidP="00EF258D">
      <w:pPr>
        <w:spacing w:after="1"/>
        <w:ind w:left="10" w:right="47" w:hanging="10"/>
        <w:jc w:val="center"/>
        <w:rPr>
          <w:rFonts w:ascii="Times New Roman" w:hAnsi="Times New Roman" w:cs="Times New Roman"/>
          <w:sz w:val="24"/>
          <w:szCs w:val="24"/>
        </w:rPr>
      </w:pPr>
      <w:r w:rsidRPr="009D5BF2">
        <w:rPr>
          <w:rFonts w:ascii="Times New Roman" w:hAnsi="Times New Roman" w:cs="Times New Roman"/>
          <w:color w:val="000000" w:themeColor="text1"/>
          <w:sz w:val="24"/>
          <w:szCs w:val="24"/>
        </w:rPr>
        <w:t xml:space="preserve"> </w:t>
      </w:r>
      <w:r w:rsidR="00EF258D" w:rsidRPr="009D5BF2">
        <w:rPr>
          <w:rFonts w:ascii="Times New Roman" w:hAnsi="Times New Roman" w:cs="Times New Roman"/>
          <w:b/>
          <w:sz w:val="24"/>
          <w:szCs w:val="24"/>
        </w:rPr>
        <w:t xml:space="preserve">АДМИНИСТРАТИВНЫЙ РЕГЛАМЕНТ </w:t>
      </w:r>
      <w:r w:rsidR="00B75F29">
        <w:rPr>
          <w:rFonts w:ascii="Times New Roman" w:hAnsi="Times New Roman" w:cs="Times New Roman"/>
          <w:b/>
          <w:sz w:val="24"/>
          <w:szCs w:val="24"/>
        </w:rPr>
        <w:t xml:space="preserve">АДМИНИСТРАЦИИ </w:t>
      </w:r>
      <w:r w:rsidR="00784C0D">
        <w:rPr>
          <w:rFonts w:ascii="Times New Roman" w:hAnsi="Times New Roman" w:cs="Times New Roman"/>
          <w:b/>
          <w:sz w:val="24"/>
          <w:szCs w:val="24"/>
        </w:rPr>
        <w:t>РУССКОВСКОГО</w:t>
      </w:r>
      <w:r w:rsidR="00B75F29">
        <w:rPr>
          <w:rFonts w:ascii="Times New Roman" w:hAnsi="Times New Roman" w:cs="Times New Roman"/>
          <w:b/>
          <w:sz w:val="24"/>
          <w:szCs w:val="24"/>
        </w:rPr>
        <w:t xml:space="preserve"> СЕЛЬСКОГО ПОСЕЛЕНИЯ ШУМЯЧСКОГО РАЙОНА СМОЛЕНСКОЙ ОБЛАСТИ ПО </w:t>
      </w:r>
    </w:p>
    <w:p w:rsidR="00EF258D" w:rsidRPr="009D5BF2" w:rsidRDefault="00EF258D" w:rsidP="00EF258D">
      <w:pPr>
        <w:ind w:left="303"/>
        <w:rPr>
          <w:rFonts w:ascii="Times New Roman" w:hAnsi="Times New Roman" w:cs="Times New Roman"/>
          <w:sz w:val="24"/>
          <w:szCs w:val="24"/>
        </w:rPr>
      </w:pPr>
      <w:r w:rsidRPr="009D5BF2">
        <w:rPr>
          <w:rFonts w:ascii="Times New Roman" w:hAnsi="Times New Roman" w:cs="Times New Roman"/>
          <w:b/>
          <w:sz w:val="24"/>
          <w:szCs w:val="24"/>
        </w:rPr>
        <w:t>ПРЕДОСТАВЛЕНИ</w:t>
      </w:r>
      <w:r w:rsidR="00B75F29">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"СОГЛАСОВАНИЕ </w:t>
      </w:r>
    </w:p>
    <w:p w:rsidR="00EF258D" w:rsidRPr="009D5BF2" w:rsidRDefault="00EF258D" w:rsidP="00EF258D">
      <w:pPr>
        <w:spacing w:after="1"/>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ПРОВЕДЕНИЯ ПЕРЕУСТРОЙСТВА И (ИЛИ) ПЕРЕПЛАНИРОВКИ </w:t>
      </w:r>
    </w:p>
    <w:p w:rsidR="00EF258D" w:rsidRPr="009D5BF2" w:rsidRDefault="00EF258D" w:rsidP="00785039">
      <w:pPr>
        <w:spacing w:after="1"/>
        <w:ind w:left="10" w:right="42"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5"/>
        <w:ind w:left="2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1. Общие положения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12"/>
        </w:numPr>
        <w:spacing w:line="249" w:lineRule="auto"/>
        <w:ind w:right="53" w:hanging="360"/>
        <w:jc w:val="both"/>
        <w:rPr>
          <w:rFonts w:ascii="Times New Roman" w:hAnsi="Times New Roman" w:cs="Times New Roman"/>
          <w:sz w:val="24"/>
          <w:szCs w:val="24"/>
        </w:rPr>
      </w:pPr>
      <w:r w:rsidRPr="009D5BF2">
        <w:rPr>
          <w:rFonts w:ascii="Times New Roman" w:hAnsi="Times New Roman" w:cs="Times New Roman"/>
          <w:sz w:val="24"/>
          <w:szCs w:val="24"/>
        </w:rPr>
        <w:t xml:space="preserve">Предмет регулирования </w:t>
      </w:r>
      <w:r w:rsidR="00B75F2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w:t>
      </w:r>
      <w:r w:rsidR="00B75F29">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B75F29">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(далее соответственно - </w:t>
      </w:r>
      <w:r w:rsidR="00B75F2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дминистративный регламент, муниципальная услуга) устанавливает порядок и стандарт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Правовые основания предоставления муниципальной услуги закреплены</w:t>
      </w:r>
      <w:r w:rsidR="00B75F29">
        <w:rPr>
          <w:rFonts w:ascii="Times New Roman" w:hAnsi="Times New Roman" w:cs="Times New Roman"/>
          <w:sz w:val="24"/>
          <w:szCs w:val="24"/>
        </w:rPr>
        <w:t xml:space="preserve"> в Приложении № 2 к настоящему 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numPr>
          <w:ilvl w:val="1"/>
          <w:numId w:val="12"/>
        </w:numPr>
        <w:spacing w:line="249" w:lineRule="auto"/>
        <w:ind w:left="0" w:right="53" w:firstLine="567"/>
        <w:jc w:val="both"/>
        <w:rPr>
          <w:rFonts w:ascii="Times New Roman" w:hAnsi="Times New Roman" w:cs="Times New Roman"/>
          <w:sz w:val="24"/>
          <w:szCs w:val="24"/>
        </w:rPr>
      </w:pPr>
      <w:r w:rsidRPr="009D5BF2">
        <w:rPr>
          <w:rFonts w:ascii="Times New Roman" w:hAnsi="Times New Roman" w:cs="Times New Roman"/>
          <w:sz w:val="24"/>
          <w:szCs w:val="24"/>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9D5BF2" w:rsidRDefault="00EF258D" w:rsidP="00785039">
      <w:pPr>
        <w:pStyle w:val="a8"/>
        <w:numPr>
          <w:ilvl w:val="1"/>
          <w:numId w:val="13"/>
        </w:numPr>
        <w:spacing w:before="0" w:beforeAutospacing="0" w:after="0" w:afterAutospacing="0"/>
        <w:ind w:left="0" w:right="53" w:firstLine="567"/>
        <w:contextualSpacing/>
        <w:rPr>
          <w:rFonts w:ascii="Times New Roman" w:hAnsi="Times New Roman" w:cs="Times New Roman"/>
          <w:sz w:val="24"/>
          <w:szCs w:val="24"/>
          <w:lang w:val="ru-RU"/>
        </w:rPr>
      </w:pPr>
      <w:r w:rsidRPr="009D5BF2">
        <w:rPr>
          <w:rFonts w:ascii="Times New Roman" w:hAnsi="Times New Roman" w:cs="Times New Roman"/>
          <w:sz w:val="24"/>
          <w:szCs w:val="24"/>
          <w:lang w:val="ru-RU"/>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EF258D" w:rsidRPr="009D5BF2" w:rsidRDefault="00EF258D" w:rsidP="00785039">
      <w:pPr>
        <w:numPr>
          <w:ilvl w:val="1"/>
          <w:numId w:val="13"/>
        </w:numPr>
        <w:ind w:right="53" w:hanging="42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Требования к порядку информирования о предоставлении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1.6.1. Информация о порядке и условиях информирования предоставления муниципальной услуги предоставляется  по адресу: Смоленская область, </w:t>
      </w:r>
      <w:proofErr w:type="spellStart"/>
      <w:r w:rsidR="00B75F29">
        <w:rPr>
          <w:rFonts w:ascii="Times New Roman" w:hAnsi="Times New Roman" w:cs="Times New Roman"/>
          <w:sz w:val="24"/>
          <w:szCs w:val="24"/>
        </w:rPr>
        <w:t>Шумячский</w:t>
      </w:r>
      <w:proofErr w:type="spellEnd"/>
      <w:r w:rsidRPr="009D5BF2">
        <w:rPr>
          <w:rFonts w:ascii="Times New Roman" w:hAnsi="Times New Roman" w:cs="Times New Roman"/>
          <w:sz w:val="24"/>
          <w:szCs w:val="24"/>
        </w:rPr>
        <w:t xml:space="preserve"> район, </w:t>
      </w:r>
      <w:r w:rsidR="00B75F29">
        <w:rPr>
          <w:rFonts w:ascii="Times New Roman" w:hAnsi="Times New Roman" w:cs="Times New Roman"/>
          <w:sz w:val="24"/>
          <w:szCs w:val="24"/>
        </w:rPr>
        <w:t xml:space="preserve">с. </w:t>
      </w:r>
      <w:r w:rsidR="00784C0D">
        <w:rPr>
          <w:rFonts w:ascii="Times New Roman" w:hAnsi="Times New Roman" w:cs="Times New Roman"/>
          <w:sz w:val="24"/>
          <w:szCs w:val="24"/>
        </w:rPr>
        <w:t>Русское</w:t>
      </w:r>
      <w:r w:rsidRPr="009D5BF2">
        <w:rPr>
          <w:rFonts w:ascii="Times New Roman" w:hAnsi="Times New Roman" w:cs="Times New Roman"/>
          <w:sz w:val="24"/>
          <w:szCs w:val="24"/>
        </w:rPr>
        <w:t>, до</w:t>
      </w:r>
      <w:r w:rsidR="00784C0D">
        <w:rPr>
          <w:rFonts w:ascii="Times New Roman" w:hAnsi="Times New Roman" w:cs="Times New Roman"/>
          <w:sz w:val="24"/>
          <w:szCs w:val="24"/>
        </w:rPr>
        <w:t>18</w:t>
      </w:r>
      <w:r w:rsidR="00B75F29">
        <w:rPr>
          <w:rFonts w:ascii="Times New Roman" w:hAnsi="Times New Roman" w:cs="Times New Roman"/>
          <w:sz w:val="24"/>
          <w:szCs w:val="24"/>
        </w:rPr>
        <w:t>6</w:t>
      </w:r>
      <w:r w:rsidRPr="009D5BF2">
        <w:rPr>
          <w:rFonts w:ascii="Times New Roman" w:hAnsi="Times New Roman" w:cs="Times New Roman"/>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2D5EE4" w:rsidRPr="009D5BF2">
        <w:rPr>
          <w:rFonts w:ascii="Times New Roman" w:hAnsi="Times New Roman" w:cs="Times New Roman"/>
          <w:sz w:val="24"/>
          <w:szCs w:val="24"/>
        </w:rPr>
        <w:t xml:space="preserve"> </w:t>
      </w:r>
      <w:r w:rsidRPr="009D5BF2">
        <w:rPr>
          <w:rFonts w:ascii="Times New Roman" w:hAnsi="Times New Roman" w:cs="Times New Roman"/>
          <w:sz w:val="24"/>
          <w:szCs w:val="24"/>
        </w:rPr>
        <w:t>телекоммуникационной сети "Интернет" (далее - официальный сайт уполномоченного органа);</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Почтовый адрес для направления документов и обращений:</w:t>
      </w:r>
    </w:p>
    <w:p w:rsidR="00EF258D"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2164</w:t>
      </w:r>
      <w:r w:rsidR="002E4B26">
        <w:rPr>
          <w:rFonts w:ascii="Times New Roman" w:hAnsi="Times New Roman" w:cs="Times New Roman"/>
          <w:sz w:val="24"/>
          <w:szCs w:val="24"/>
        </w:rPr>
        <w:t>30</w:t>
      </w:r>
      <w:r w:rsidR="00EF258D" w:rsidRPr="009D5BF2">
        <w:rPr>
          <w:rFonts w:ascii="Times New Roman" w:hAnsi="Times New Roman" w:cs="Times New Roman"/>
          <w:sz w:val="24"/>
          <w:szCs w:val="24"/>
        </w:rPr>
        <w:t xml:space="preserve"> Смоленская область, </w:t>
      </w:r>
      <w:proofErr w:type="spellStart"/>
      <w:r>
        <w:rPr>
          <w:rFonts w:ascii="Times New Roman" w:hAnsi="Times New Roman" w:cs="Times New Roman"/>
          <w:sz w:val="24"/>
          <w:szCs w:val="24"/>
        </w:rPr>
        <w:t>Шумячский</w:t>
      </w:r>
      <w:proofErr w:type="spellEnd"/>
      <w:r w:rsidR="00EF258D" w:rsidRPr="009D5BF2">
        <w:rPr>
          <w:rFonts w:ascii="Times New Roman" w:hAnsi="Times New Roman" w:cs="Times New Roman"/>
          <w:sz w:val="24"/>
          <w:szCs w:val="24"/>
        </w:rPr>
        <w:t xml:space="preserve"> район, </w:t>
      </w:r>
      <w:r>
        <w:rPr>
          <w:rFonts w:ascii="Times New Roman" w:hAnsi="Times New Roman" w:cs="Times New Roman"/>
          <w:sz w:val="24"/>
          <w:szCs w:val="24"/>
        </w:rPr>
        <w:t xml:space="preserve">с. </w:t>
      </w:r>
      <w:r w:rsidR="00784C0D">
        <w:rPr>
          <w:rFonts w:ascii="Times New Roman" w:hAnsi="Times New Roman" w:cs="Times New Roman"/>
          <w:sz w:val="24"/>
          <w:szCs w:val="24"/>
        </w:rPr>
        <w:t>Русское</w:t>
      </w:r>
      <w:r w:rsidR="00EF258D" w:rsidRPr="009D5BF2">
        <w:rPr>
          <w:rFonts w:ascii="Times New Roman" w:hAnsi="Times New Roman" w:cs="Times New Roman"/>
          <w:sz w:val="24"/>
          <w:szCs w:val="24"/>
        </w:rPr>
        <w:t xml:space="preserve">, дом </w:t>
      </w:r>
      <w:r w:rsidR="00784C0D">
        <w:rPr>
          <w:rFonts w:ascii="Times New Roman" w:hAnsi="Times New Roman" w:cs="Times New Roman"/>
          <w:sz w:val="24"/>
          <w:szCs w:val="24"/>
        </w:rPr>
        <w:t>18</w:t>
      </w:r>
      <w:r>
        <w:rPr>
          <w:rFonts w:ascii="Times New Roman" w:hAnsi="Times New Roman" w:cs="Times New Roman"/>
          <w:sz w:val="24"/>
          <w:szCs w:val="24"/>
        </w:rPr>
        <w:t>6</w:t>
      </w:r>
      <w:r w:rsidR="00EF258D" w:rsidRPr="009D5BF2">
        <w:rPr>
          <w:rFonts w:ascii="Times New Roman" w:hAnsi="Times New Roman" w:cs="Times New Roman"/>
          <w:sz w:val="24"/>
          <w:szCs w:val="24"/>
        </w:rPr>
        <w:t>.</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График приема граждан</w:t>
      </w:r>
    </w:p>
    <w:p w:rsidR="00EF258D"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Понедельник: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B75F29"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Вторник: 09-00- 17.00 час;</w:t>
      </w:r>
    </w:p>
    <w:p w:rsidR="00EF258D"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Среда: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B75F29"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lastRenderedPageBreak/>
        <w:t>Четверг: 09.00- 17.00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Пятница: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Перерыв: 13.00-14.00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Суббота, воскресенье: выходной</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Справочные телефоны, факс: 8(48</w:t>
      </w:r>
      <w:r w:rsidR="00B75F29">
        <w:rPr>
          <w:rFonts w:ascii="Times New Roman" w:hAnsi="Times New Roman" w:cs="Times New Roman"/>
          <w:sz w:val="24"/>
          <w:szCs w:val="24"/>
        </w:rPr>
        <w:t>1 33</w:t>
      </w:r>
      <w:r w:rsidRPr="009D5BF2">
        <w:rPr>
          <w:rFonts w:ascii="Times New Roman" w:hAnsi="Times New Roman" w:cs="Times New Roman"/>
          <w:sz w:val="24"/>
          <w:szCs w:val="24"/>
        </w:rPr>
        <w:t xml:space="preserve">) </w:t>
      </w:r>
      <w:r w:rsidR="00B75F29">
        <w:rPr>
          <w:rFonts w:ascii="Times New Roman" w:hAnsi="Times New Roman" w:cs="Times New Roman"/>
          <w:sz w:val="24"/>
          <w:szCs w:val="24"/>
        </w:rPr>
        <w:t>2-</w:t>
      </w:r>
      <w:r w:rsidR="00836438">
        <w:rPr>
          <w:rFonts w:ascii="Times New Roman" w:hAnsi="Times New Roman" w:cs="Times New Roman"/>
          <w:sz w:val="24"/>
          <w:szCs w:val="24"/>
        </w:rPr>
        <w:t>45</w:t>
      </w:r>
      <w:r w:rsidR="00B75F29">
        <w:rPr>
          <w:rFonts w:ascii="Times New Roman" w:hAnsi="Times New Roman" w:cs="Times New Roman"/>
          <w:sz w:val="24"/>
          <w:szCs w:val="24"/>
        </w:rPr>
        <w:t>-</w:t>
      </w:r>
      <w:r w:rsidR="00836438">
        <w:rPr>
          <w:rFonts w:ascii="Times New Roman" w:hAnsi="Times New Roman" w:cs="Times New Roman"/>
          <w:sz w:val="24"/>
          <w:szCs w:val="24"/>
        </w:rPr>
        <w:t>97</w:t>
      </w:r>
      <w:r w:rsidRPr="009D5BF2">
        <w:rPr>
          <w:rFonts w:ascii="Times New Roman" w:hAnsi="Times New Roman" w:cs="Times New Roman"/>
          <w:sz w:val="24"/>
          <w:szCs w:val="24"/>
        </w:rPr>
        <w:t>.</w:t>
      </w:r>
    </w:p>
    <w:p w:rsidR="00B75F29" w:rsidRPr="00B75F29" w:rsidRDefault="00B75F29" w:rsidP="00B75F29">
      <w:pPr>
        <w:shd w:val="clear" w:color="auto" w:fill="FFFFFF"/>
        <w:jc w:val="both"/>
        <w:rPr>
          <w:rFonts w:ascii="Times New Roman" w:hAnsi="Times New Roman" w:cs="Times New Roman"/>
          <w:spacing w:val="4"/>
          <w:sz w:val="24"/>
          <w:szCs w:val="24"/>
        </w:rPr>
      </w:pPr>
      <w:r w:rsidRPr="00B75F29">
        <w:rPr>
          <w:rFonts w:ascii="Times New Roman" w:hAnsi="Times New Roman" w:cs="Times New Roman"/>
          <w:spacing w:val="4"/>
          <w:sz w:val="24"/>
          <w:szCs w:val="24"/>
        </w:rPr>
        <w:t xml:space="preserve">- адрес электронной почты Администрации </w:t>
      </w:r>
      <w:proofErr w:type="spellStart"/>
      <w:r w:rsidR="00784C0D">
        <w:rPr>
          <w:rFonts w:ascii="Times New Roman" w:hAnsi="Times New Roman" w:cs="Times New Roman"/>
          <w:sz w:val="24"/>
          <w:szCs w:val="24"/>
        </w:rPr>
        <w:t>Руссковского</w:t>
      </w:r>
      <w:proofErr w:type="spellEnd"/>
      <w:r w:rsidRPr="00B75F29">
        <w:rPr>
          <w:rFonts w:ascii="Times New Roman" w:hAnsi="Times New Roman" w:cs="Times New Roman"/>
          <w:spacing w:val="4"/>
          <w:sz w:val="24"/>
          <w:szCs w:val="24"/>
        </w:rPr>
        <w:t xml:space="preserve"> сельского поселения:  </w:t>
      </w:r>
    </w:p>
    <w:p w:rsidR="00B75F29" w:rsidRPr="00784C0D" w:rsidRDefault="00784C0D" w:rsidP="00B75F29">
      <w:pPr>
        <w:shd w:val="clear" w:color="auto" w:fill="FFFFFF"/>
        <w:ind w:left="357"/>
        <w:jc w:val="both"/>
        <w:rPr>
          <w:rFonts w:ascii="Times New Roman" w:hAnsi="Times New Roman" w:cs="Times New Roman"/>
          <w:bCs/>
          <w:sz w:val="24"/>
          <w:szCs w:val="24"/>
          <w:u w:val="single"/>
        </w:rPr>
      </w:pPr>
      <w:bookmarkStart w:id="2" w:name="_Hlk96334079"/>
      <w:proofErr w:type="spellStart"/>
      <w:r w:rsidRPr="00784C0D">
        <w:rPr>
          <w:rFonts w:ascii="Times New Roman" w:hAnsi="Times New Roman" w:cs="Times New Roman"/>
          <w:spacing w:val="4"/>
          <w:sz w:val="24"/>
          <w:szCs w:val="24"/>
          <w:u w:val="single"/>
          <w:lang w:val="en-US"/>
        </w:rPr>
        <w:t>sel</w:t>
      </w:r>
      <w:proofErr w:type="spellEnd"/>
      <w:r w:rsidRPr="00784C0D">
        <w:rPr>
          <w:rFonts w:ascii="Times New Roman" w:hAnsi="Times New Roman" w:cs="Times New Roman"/>
          <w:spacing w:val="4"/>
          <w:sz w:val="24"/>
          <w:szCs w:val="24"/>
          <w:u w:val="single"/>
        </w:rPr>
        <w:t>.</w:t>
      </w:r>
      <w:r w:rsidRPr="00784C0D">
        <w:rPr>
          <w:rFonts w:ascii="Times New Roman" w:hAnsi="Times New Roman" w:cs="Times New Roman"/>
          <w:spacing w:val="4"/>
          <w:sz w:val="24"/>
          <w:szCs w:val="24"/>
          <w:u w:val="single"/>
          <w:lang w:val="en-US"/>
        </w:rPr>
        <w:t>pos</w:t>
      </w:r>
      <w:r w:rsidRPr="00784C0D">
        <w:rPr>
          <w:rFonts w:ascii="Times New Roman" w:hAnsi="Times New Roman" w:cs="Times New Roman"/>
          <w:spacing w:val="4"/>
          <w:sz w:val="24"/>
          <w:szCs w:val="24"/>
          <w:u w:val="single"/>
        </w:rPr>
        <w:t>@</w:t>
      </w:r>
      <w:r w:rsidRPr="00784C0D">
        <w:rPr>
          <w:rFonts w:ascii="Times New Roman" w:hAnsi="Times New Roman" w:cs="Times New Roman"/>
          <w:spacing w:val="4"/>
          <w:sz w:val="24"/>
          <w:szCs w:val="24"/>
          <w:u w:val="single"/>
          <w:lang w:val="en-US"/>
        </w:rPr>
        <w:t>mail</w:t>
      </w:r>
      <w:r w:rsidRPr="00784C0D">
        <w:rPr>
          <w:rFonts w:ascii="Times New Roman" w:hAnsi="Times New Roman" w:cs="Times New Roman"/>
          <w:spacing w:val="4"/>
          <w:sz w:val="24"/>
          <w:szCs w:val="24"/>
          <w:u w:val="single"/>
        </w:rPr>
        <w:t>.</w:t>
      </w:r>
      <w:proofErr w:type="spellStart"/>
      <w:r w:rsidRPr="00784C0D">
        <w:rPr>
          <w:rFonts w:ascii="Times New Roman" w:hAnsi="Times New Roman" w:cs="Times New Roman"/>
          <w:spacing w:val="4"/>
          <w:sz w:val="24"/>
          <w:szCs w:val="24"/>
          <w:u w:val="single"/>
          <w:lang w:val="en-US"/>
        </w:rPr>
        <w:t>ru</w:t>
      </w:r>
      <w:proofErr w:type="spellEnd"/>
      <w:r w:rsidR="00B75F29" w:rsidRPr="00784C0D">
        <w:rPr>
          <w:rFonts w:ascii="Times New Roman" w:hAnsi="Times New Roman" w:cs="Times New Roman"/>
          <w:spacing w:val="4"/>
          <w:sz w:val="24"/>
          <w:szCs w:val="24"/>
          <w:u w:val="single"/>
        </w:rPr>
        <w:t xml:space="preserve"> </w:t>
      </w:r>
    </w:p>
    <w:bookmarkEnd w:id="2"/>
    <w:p w:rsidR="00B75F29" w:rsidRPr="00B75F29" w:rsidRDefault="00B75F29" w:rsidP="00B75F29">
      <w:pPr>
        <w:jc w:val="both"/>
        <w:rPr>
          <w:rFonts w:ascii="Times New Roman" w:hAnsi="Times New Roman" w:cs="Times New Roman"/>
          <w:sz w:val="24"/>
          <w:szCs w:val="24"/>
        </w:rPr>
      </w:pPr>
      <w:r w:rsidRPr="00B75F29">
        <w:rPr>
          <w:rFonts w:ascii="Times New Roman" w:hAnsi="Times New Roman" w:cs="Times New Roman"/>
          <w:bCs/>
          <w:sz w:val="24"/>
          <w:szCs w:val="24"/>
        </w:rPr>
        <w:t xml:space="preserve">- информационно-телекоммуникационная сеть интернета на официальном сайте  </w:t>
      </w:r>
      <w:r w:rsidRPr="00B75F29">
        <w:rPr>
          <w:rFonts w:ascii="Times New Roman" w:hAnsi="Times New Roman" w:cs="Times New Roman"/>
          <w:sz w:val="24"/>
          <w:szCs w:val="24"/>
        </w:rPr>
        <w:t>Администрации муниципального образования «</w:t>
      </w:r>
      <w:proofErr w:type="spellStart"/>
      <w:r w:rsidRPr="00B75F29">
        <w:rPr>
          <w:rFonts w:ascii="Times New Roman" w:hAnsi="Times New Roman" w:cs="Times New Roman"/>
          <w:sz w:val="24"/>
          <w:szCs w:val="24"/>
        </w:rPr>
        <w:t>Шумячский</w:t>
      </w:r>
      <w:proofErr w:type="spellEnd"/>
      <w:r w:rsidRPr="00B75F29">
        <w:rPr>
          <w:rFonts w:ascii="Times New Roman" w:hAnsi="Times New Roman" w:cs="Times New Roman"/>
          <w:sz w:val="24"/>
          <w:szCs w:val="24"/>
        </w:rPr>
        <w:t xml:space="preserve"> район» Смоленской области (далее – Сайт) </w:t>
      </w:r>
      <w:r w:rsidRPr="00B75F29">
        <w:rPr>
          <w:rFonts w:ascii="Times New Roman" w:hAnsi="Times New Roman" w:cs="Times New Roman"/>
          <w:bCs/>
          <w:sz w:val="24"/>
          <w:szCs w:val="24"/>
        </w:rPr>
        <w:t xml:space="preserve">по адресу: </w:t>
      </w:r>
      <w:hyperlink r:id="rId8" w:history="1">
        <w:r w:rsidR="00784C0D" w:rsidRPr="00784C0D">
          <w:rPr>
            <w:rStyle w:val="ac"/>
            <w:rFonts w:ascii="Times New Roman" w:hAnsi="Times New Roman" w:cs="Times New Roman"/>
            <w:color w:val="auto"/>
            <w:sz w:val="24"/>
            <w:szCs w:val="24"/>
          </w:rPr>
          <w:t>http://shumichi.admin-smolensk.ru</w:t>
        </w:r>
        <w:r w:rsidR="00784C0D" w:rsidRPr="00457210">
          <w:rPr>
            <w:rStyle w:val="ac"/>
            <w:rFonts w:ascii="Times New Roman" w:hAnsi="Times New Roman" w:cs="Times New Roman"/>
            <w:sz w:val="24"/>
            <w:szCs w:val="24"/>
          </w:rPr>
          <w:t>/</w:t>
        </w:r>
      </w:hyperlink>
      <w:r w:rsidRPr="00B75F29">
        <w:rPr>
          <w:rFonts w:ascii="Times New Roman" w:hAnsi="Times New Roman" w:cs="Times New Roman"/>
          <w:sz w:val="24"/>
          <w:szCs w:val="24"/>
        </w:rPr>
        <w:t>;</w:t>
      </w:r>
    </w:p>
    <w:p w:rsidR="00EF258D" w:rsidRPr="009D5BF2" w:rsidRDefault="00CD296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и</w:t>
      </w:r>
      <w:r w:rsidR="00EF258D" w:rsidRPr="009D5BF2">
        <w:rPr>
          <w:rFonts w:ascii="Times New Roman" w:hAnsi="Times New Roman" w:cs="Times New Roman"/>
          <w:sz w:val="24"/>
          <w:szCs w:val="24"/>
        </w:rPr>
        <w:t xml:space="preserve">нформационный стенд размещается в Администрации </w:t>
      </w:r>
      <w:proofErr w:type="spellStart"/>
      <w:r w:rsidR="00784C0D">
        <w:rPr>
          <w:rFonts w:ascii="Times New Roman" w:hAnsi="Times New Roman" w:cs="Times New Roman"/>
          <w:sz w:val="24"/>
          <w:szCs w:val="24"/>
        </w:rPr>
        <w:t>Руссковского</w:t>
      </w:r>
      <w:proofErr w:type="spellEnd"/>
      <w:r w:rsidR="00EF258D" w:rsidRPr="009D5BF2">
        <w:rPr>
          <w:rFonts w:ascii="Times New Roman" w:hAnsi="Times New Roman" w:cs="Times New Roman"/>
          <w:sz w:val="24"/>
          <w:szCs w:val="24"/>
        </w:rPr>
        <w:t xml:space="preserve"> сельского поселения </w:t>
      </w:r>
      <w:proofErr w:type="spellStart"/>
      <w:r w:rsidR="00B75F29">
        <w:rPr>
          <w:rFonts w:ascii="Times New Roman" w:hAnsi="Times New Roman" w:cs="Times New Roman"/>
          <w:sz w:val="24"/>
          <w:szCs w:val="24"/>
        </w:rPr>
        <w:t>Шумячского</w:t>
      </w:r>
      <w:proofErr w:type="spellEnd"/>
      <w:r w:rsidR="00EF258D" w:rsidRPr="009D5BF2">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w:t>
      </w:r>
    </w:p>
    <w:p w:rsidR="00EF258D" w:rsidRPr="009D5BF2" w:rsidRDefault="00B75F29" w:rsidP="00B75F29">
      <w:pPr>
        <w:ind w:right="53"/>
        <w:jc w:val="both"/>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путем размещения в федеральной государственной информационной системе "Единый портал </w:t>
      </w:r>
    </w:p>
    <w:p w:rsidR="00EF258D" w:rsidRPr="009D5BF2" w:rsidRDefault="00EF258D" w:rsidP="00785039">
      <w:pPr>
        <w:ind w:left="9"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государственных и муниципальных услуг (функций)" (далее - ЕПГУ);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информационном стенде в помещении уполномоченного органа, в </w:t>
      </w:r>
    </w:p>
    <w:p w:rsidR="00EF258D" w:rsidRPr="009D5BF2" w:rsidRDefault="00EF258D" w:rsidP="002D5EE4">
      <w:pPr>
        <w:ind w:left="554" w:right="-143" w:hanging="540"/>
        <w:rPr>
          <w:rFonts w:ascii="Times New Roman" w:hAnsi="Times New Roman" w:cs="Times New Roman"/>
          <w:sz w:val="24"/>
          <w:szCs w:val="24"/>
        </w:rPr>
      </w:pPr>
      <w:r w:rsidRPr="009D5BF2">
        <w:rPr>
          <w:rFonts w:ascii="Times New Roman" w:hAnsi="Times New Roman" w:cs="Times New Roman"/>
          <w:sz w:val="24"/>
          <w:szCs w:val="24"/>
        </w:rPr>
        <w:t>информационных материалах (брошюры, бук</w:t>
      </w:r>
      <w:r w:rsidR="002D5EE4" w:rsidRPr="009D5BF2">
        <w:rPr>
          <w:rFonts w:ascii="Times New Roman" w:hAnsi="Times New Roman" w:cs="Times New Roman"/>
          <w:sz w:val="24"/>
          <w:szCs w:val="24"/>
        </w:rPr>
        <w:t xml:space="preserve">леты, листовки, памятки); путем </w:t>
      </w:r>
      <w:r w:rsidRPr="009D5BF2">
        <w:rPr>
          <w:rFonts w:ascii="Times New Roman" w:hAnsi="Times New Roman" w:cs="Times New Roman"/>
          <w:sz w:val="24"/>
          <w:szCs w:val="24"/>
        </w:rPr>
        <w:t xml:space="preserve">публикации информационных материалов в средствах массовой информации; посредством ответов на письменные обращения; </w:t>
      </w:r>
    </w:p>
    <w:p w:rsidR="00EF258D" w:rsidRPr="009D5BF2" w:rsidRDefault="00EF258D" w:rsidP="00CD296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сотрудником отдела многофункционального центра в соответствии с пунктом 6.3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Pr="00784C0D" w:rsidRDefault="00EF258D" w:rsidP="00784C0D">
      <w:pPr>
        <w:shd w:val="clear" w:color="auto" w:fill="FFFFFF"/>
        <w:ind w:left="357"/>
        <w:jc w:val="both"/>
        <w:rPr>
          <w:rFonts w:ascii="Times New Roman" w:hAnsi="Times New Roman" w:cs="Times New Roman"/>
          <w:bCs/>
          <w:sz w:val="24"/>
          <w:szCs w:val="24"/>
          <w:u w:val="single"/>
        </w:rPr>
      </w:pPr>
      <w:r w:rsidRPr="009D5BF2">
        <w:rPr>
          <w:rFonts w:ascii="Times New Roman" w:hAnsi="Times New Roman" w:cs="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proofErr w:type="spellStart"/>
      <w:r w:rsidR="00784C0D">
        <w:rPr>
          <w:rFonts w:ascii="Times New Roman" w:hAnsi="Times New Roman" w:cs="Times New Roman"/>
          <w:sz w:val="24"/>
          <w:szCs w:val="24"/>
        </w:rPr>
        <w:t>Руссковского</w:t>
      </w:r>
      <w:proofErr w:type="spellEnd"/>
      <w:r w:rsidR="00CD2969">
        <w:rPr>
          <w:rFonts w:ascii="Times New Roman" w:hAnsi="Times New Roman" w:cs="Times New Roman"/>
          <w:sz w:val="24"/>
          <w:szCs w:val="24"/>
        </w:rPr>
        <w:t xml:space="preserve"> </w:t>
      </w:r>
      <w:r w:rsidRPr="009D5BF2">
        <w:rPr>
          <w:rFonts w:ascii="Times New Roman" w:hAnsi="Times New Roman" w:cs="Times New Roman"/>
          <w:sz w:val="24"/>
          <w:szCs w:val="24"/>
        </w:rPr>
        <w:t xml:space="preserve">сельского поселения </w:t>
      </w:r>
      <w:proofErr w:type="spellStart"/>
      <w:r w:rsidR="00CD2969">
        <w:rPr>
          <w:rFonts w:ascii="Times New Roman" w:hAnsi="Times New Roman" w:cs="Times New Roman"/>
          <w:sz w:val="24"/>
          <w:szCs w:val="24"/>
        </w:rPr>
        <w:t>Шумячского</w:t>
      </w:r>
      <w:proofErr w:type="spellEnd"/>
      <w:r w:rsidRPr="009D5BF2">
        <w:rPr>
          <w:rFonts w:ascii="Times New Roman" w:hAnsi="Times New Roman" w:cs="Times New Roman"/>
          <w:sz w:val="24"/>
          <w:szCs w:val="24"/>
        </w:rPr>
        <w:t xml:space="preserve"> района Смоленской области, </w:t>
      </w:r>
      <w:hyperlink r:id="rId9" w:history="1">
        <w:r w:rsidR="00CD2969" w:rsidRPr="00B75F29">
          <w:rPr>
            <w:rStyle w:val="ac"/>
            <w:rFonts w:ascii="Times New Roman" w:hAnsi="Times New Roman" w:cs="Times New Roman"/>
            <w:sz w:val="24"/>
            <w:szCs w:val="24"/>
          </w:rPr>
          <w:t>http://shumichi.admin-smolensk.ru/</w:t>
        </w:r>
      </w:hyperlink>
      <w:r w:rsidRPr="009D5BF2">
        <w:rPr>
          <w:rFonts w:ascii="Times New Roman" w:hAnsi="Times New Roman" w:cs="Times New Roman"/>
          <w:sz w:val="24"/>
          <w:szCs w:val="24"/>
        </w:rPr>
        <w:t>, адрес электронной почты:</w:t>
      </w:r>
      <w:r w:rsidR="00784C0D" w:rsidRPr="00784C0D">
        <w:rPr>
          <w:rFonts w:ascii="Times New Roman" w:hAnsi="Times New Roman" w:cs="Times New Roman"/>
          <w:spacing w:val="4"/>
          <w:sz w:val="24"/>
          <w:szCs w:val="24"/>
          <w:u w:val="single"/>
        </w:rPr>
        <w:t xml:space="preserve"> </w:t>
      </w:r>
      <w:proofErr w:type="spellStart"/>
      <w:r w:rsidR="00784C0D" w:rsidRPr="00784C0D">
        <w:rPr>
          <w:rFonts w:ascii="Times New Roman" w:hAnsi="Times New Roman" w:cs="Times New Roman"/>
          <w:spacing w:val="4"/>
          <w:sz w:val="24"/>
          <w:szCs w:val="24"/>
          <w:u w:val="single"/>
          <w:lang w:val="en-US"/>
        </w:rPr>
        <w:t>sel</w:t>
      </w:r>
      <w:proofErr w:type="spellEnd"/>
      <w:r w:rsidR="00784C0D" w:rsidRPr="00784C0D">
        <w:rPr>
          <w:rFonts w:ascii="Times New Roman" w:hAnsi="Times New Roman" w:cs="Times New Roman"/>
          <w:spacing w:val="4"/>
          <w:sz w:val="24"/>
          <w:szCs w:val="24"/>
          <w:u w:val="single"/>
        </w:rPr>
        <w:t>.</w:t>
      </w:r>
      <w:r w:rsidR="00784C0D" w:rsidRPr="00784C0D">
        <w:rPr>
          <w:rFonts w:ascii="Times New Roman" w:hAnsi="Times New Roman" w:cs="Times New Roman"/>
          <w:spacing w:val="4"/>
          <w:sz w:val="24"/>
          <w:szCs w:val="24"/>
          <w:u w:val="single"/>
          <w:lang w:val="en-US"/>
        </w:rPr>
        <w:t>pos</w:t>
      </w:r>
      <w:r w:rsidR="00784C0D" w:rsidRPr="00784C0D">
        <w:rPr>
          <w:rFonts w:ascii="Times New Roman" w:hAnsi="Times New Roman" w:cs="Times New Roman"/>
          <w:spacing w:val="4"/>
          <w:sz w:val="24"/>
          <w:szCs w:val="24"/>
          <w:u w:val="single"/>
        </w:rPr>
        <w:t>@</w:t>
      </w:r>
      <w:r w:rsidR="00784C0D" w:rsidRPr="00784C0D">
        <w:rPr>
          <w:rFonts w:ascii="Times New Roman" w:hAnsi="Times New Roman" w:cs="Times New Roman"/>
          <w:spacing w:val="4"/>
          <w:sz w:val="24"/>
          <w:szCs w:val="24"/>
          <w:u w:val="single"/>
          <w:lang w:val="en-US"/>
        </w:rPr>
        <w:t>mail</w:t>
      </w:r>
      <w:r w:rsidR="00784C0D" w:rsidRPr="00784C0D">
        <w:rPr>
          <w:rFonts w:ascii="Times New Roman" w:hAnsi="Times New Roman" w:cs="Times New Roman"/>
          <w:spacing w:val="4"/>
          <w:sz w:val="24"/>
          <w:szCs w:val="24"/>
          <w:u w:val="single"/>
        </w:rPr>
        <w:t>.</w:t>
      </w:r>
      <w:proofErr w:type="spellStart"/>
      <w:r w:rsidR="00784C0D" w:rsidRPr="00784C0D">
        <w:rPr>
          <w:rFonts w:ascii="Times New Roman" w:hAnsi="Times New Roman" w:cs="Times New Roman"/>
          <w:spacing w:val="4"/>
          <w:sz w:val="24"/>
          <w:szCs w:val="24"/>
          <w:u w:val="single"/>
          <w:lang w:val="en-US"/>
        </w:rPr>
        <w:t>ru</w:t>
      </w:r>
      <w:proofErr w:type="spellEnd"/>
      <w:r w:rsidR="00CD2969">
        <w:rPr>
          <w:rFonts w:ascii="Times New Roman" w:hAnsi="Times New Roman" w:cs="Times New Roman"/>
          <w:sz w:val="24"/>
          <w:szCs w:val="24"/>
        </w:rPr>
        <w:t xml:space="preserve">, </w:t>
      </w:r>
      <w:r w:rsidRPr="009D5BF2">
        <w:rPr>
          <w:rFonts w:ascii="Times New Roman" w:hAnsi="Times New Roman" w:cs="Times New Roman"/>
          <w:sz w:val="24"/>
          <w:szCs w:val="24"/>
        </w:rPr>
        <w:t xml:space="preserve">ЕПГУ, РПГУ. </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pStyle w:val="1"/>
        <w:numPr>
          <w:ilvl w:val="0"/>
          <w:numId w:val="42"/>
        </w:numPr>
        <w:spacing w:before="0" w:line="259" w:lineRule="auto"/>
        <w:ind w:left="280" w:right="49" w:hanging="280"/>
        <w:jc w:val="center"/>
        <w:rPr>
          <w:rFonts w:ascii="Times New Roman" w:hAnsi="Times New Roman" w:cs="Times New Roman"/>
          <w:b w:val="0"/>
          <w:color w:val="000000" w:themeColor="text1"/>
          <w:sz w:val="24"/>
          <w:szCs w:val="24"/>
        </w:rPr>
      </w:pPr>
      <w:r w:rsidRPr="009D5BF2">
        <w:rPr>
          <w:rFonts w:ascii="Times New Roman" w:hAnsi="Times New Roman" w:cs="Times New Roman"/>
          <w:b w:val="0"/>
          <w:color w:val="000000" w:themeColor="text1"/>
          <w:sz w:val="24"/>
          <w:szCs w:val="24"/>
        </w:rPr>
        <w:t xml:space="preserve">Стандарт предоставления муниципальной услуги </w:t>
      </w:r>
    </w:p>
    <w:p w:rsidR="00EF258D" w:rsidRPr="009D5BF2" w:rsidRDefault="00EF258D" w:rsidP="00785039">
      <w:pPr>
        <w:ind w:left="14"/>
        <w:rPr>
          <w:rFonts w:ascii="Times New Roman" w:hAnsi="Times New Roman" w:cs="Times New Roman"/>
          <w:color w:val="000000" w:themeColor="text1"/>
          <w:sz w:val="24"/>
          <w:szCs w:val="24"/>
        </w:rPr>
      </w:pPr>
      <w:r w:rsidRPr="009D5BF2">
        <w:rPr>
          <w:rFonts w:ascii="Times New Roman" w:hAnsi="Times New Roman" w:cs="Times New Roman"/>
          <w:color w:val="000000" w:themeColor="text1"/>
          <w:sz w:val="24"/>
          <w:szCs w:val="24"/>
        </w:rPr>
        <w:t xml:space="preserve"> </w:t>
      </w:r>
    </w:p>
    <w:p w:rsidR="00EF258D" w:rsidRPr="009D5BF2" w:rsidRDefault="00EF258D" w:rsidP="00785039">
      <w:pPr>
        <w:spacing w:line="249" w:lineRule="auto"/>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2.1. Наименование муниципальной услуги. </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F623FD" w:rsidRDefault="00EF258D" w:rsidP="00785039">
      <w:pPr>
        <w:spacing w:line="249" w:lineRule="auto"/>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2.2. Наименование органа, предоставляющего муниципальную услугу.</w:t>
      </w:r>
    </w:p>
    <w:p w:rsidR="00EF258D" w:rsidRPr="009D5BF2" w:rsidRDefault="00F623FD" w:rsidP="00785039">
      <w:pPr>
        <w:spacing w:line="249" w:lineRule="auto"/>
        <w:ind w:left="565" w:right="53" w:hanging="10"/>
        <w:jc w:val="both"/>
        <w:rPr>
          <w:rFonts w:ascii="Times New Roman" w:hAnsi="Times New Roman" w:cs="Times New Roman"/>
          <w:sz w:val="24"/>
          <w:szCs w:val="24"/>
        </w:rPr>
      </w:pPr>
      <w:r>
        <w:rPr>
          <w:rFonts w:ascii="Times New Roman" w:hAnsi="Times New Roman" w:cs="Times New Roman"/>
          <w:sz w:val="24"/>
          <w:szCs w:val="24"/>
        </w:rPr>
        <w:t xml:space="preserve">        Муниципальную услугу предоставляет Администрация.</w:t>
      </w:r>
      <w:r w:rsidR="00EF258D" w:rsidRPr="009D5BF2">
        <w:rPr>
          <w:rFonts w:ascii="Times New Roman" w:hAnsi="Times New Roman" w:cs="Times New Roman"/>
          <w:sz w:val="24"/>
          <w:szCs w:val="24"/>
        </w:rPr>
        <w:t xml:space="preserve"> </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МФЦ участвует в предоставлении муниципальной услуги в части: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 </w:t>
      </w:r>
      <w:r w:rsidRPr="009D5BF2">
        <w:rPr>
          <w:rFonts w:ascii="Times New Roman" w:hAnsi="Times New Roman" w:cs="Times New Roman"/>
          <w:sz w:val="24"/>
          <w:szCs w:val="24"/>
        </w:rPr>
        <w:t xml:space="preserve">информирования по вопросам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приема заявлений и документов, необходимых для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выдачи результата предоставления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9D5BF2" w:rsidRDefault="00EF258D" w:rsidP="00785039">
      <w:pPr>
        <w:spacing w:line="249" w:lineRule="auto"/>
        <w:ind w:left="555" w:right="51"/>
        <w:jc w:val="both"/>
        <w:rPr>
          <w:rFonts w:ascii="Times New Roman" w:hAnsi="Times New Roman" w:cs="Times New Roman"/>
          <w:sz w:val="24"/>
          <w:szCs w:val="24"/>
        </w:rPr>
      </w:pPr>
      <w:r w:rsidRPr="009D5BF2">
        <w:rPr>
          <w:rFonts w:ascii="Times New Roman" w:hAnsi="Times New Roman" w:cs="Times New Roman"/>
          <w:sz w:val="24"/>
          <w:szCs w:val="24"/>
        </w:rPr>
        <w:t xml:space="preserve">2.3. Описание результата предоставления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9" w:lineRule="auto"/>
        <w:ind w:left="555" w:right="51"/>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предоставления муниципальной услуги может быть получен: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уполномоченном органе местного самоуправления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МФЦ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почтовым отправлением;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в том числе в форме электронного документа, подписанного электронной подписью.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ind w:left="63"/>
        <w:jc w:val="center"/>
        <w:rPr>
          <w:rFonts w:ascii="Times New Roman" w:hAnsi="Times New Roman" w:cs="Times New Roman"/>
          <w:sz w:val="24"/>
          <w:szCs w:val="24"/>
        </w:rPr>
      </w:pPr>
      <w:r w:rsidRPr="009D5BF2">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w:t>
      </w:r>
      <w:r w:rsidRPr="009D5BF2">
        <w:rPr>
          <w:rFonts w:ascii="Times New Roman" w:hAnsi="Times New Roman" w:cs="Times New Roman"/>
          <w:sz w:val="24"/>
          <w:szCs w:val="24"/>
        </w:rPr>
        <w:lastRenderedPageBreak/>
        <w:t xml:space="preserve">так как они подлежат представлению в рамках межведомственного информационного взаимодействия.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 Исчерпывающий перечень документов, необходимых для предоставления муниципальной услуги.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w:t>
      </w:r>
      <w:r w:rsidR="00CD2969">
        <w:rPr>
          <w:rFonts w:ascii="Times New Roman" w:hAnsi="Times New Roman" w:cs="Times New Roman"/>
          <w:sz w:val="24"/>
          <w:szCs w:val="24"/>
        </w:rPr>
        <w:t>А</w:t>
      </w:r>
      <w:r w:rsidRPr="009D5BF2">
        <w:rPr>
          <w:rFonts w:ascii="Times New Roman" w:hAnsi="Times New Roman" w:cs="Times New Roman"/>
          <w:sz w:val="24"/>
          <w:szCs w:val="24"/>
        </w:rPr>
        <w:t>дминистративному регламенту).</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2) правоустанавливающ</w:t>
      </w:r>
      <w:r w:rsidR="00CD2969">
        <w:rPr>
          <w:rFonts w:ascii="Times New Roman" w:hAnsi="Times New Roman" w:cs="Times New Roman"/>
          <w:sz w:val="24"/>
          <w:szCs w:val="24"/>
        </w:rPr>
        <w:t>ие документы на переустройство</w:t>
      </w:r>
      <w:r w:rsidRPr="009D5BF2">
        <w:rPr>
          <w:rFonts w:ascii="Times New Roman" w:hAnsi="Times New Roman" w:cs="Times New Roman"/>
          <w:sz w:val="24"/>
          <w:szCs w:val="24"/>
        </w:rPr>
        <w:t xml:space="preserve"> и (или) перепланир</w:t>
      </w:r>
      <w:r w:rsidR="00CD2969">
        <w:rPr>
          <w:rFonts w:ascii="Times New Roman" w:hAnsi="Times New Roman" w:cs="Times New Roman"/>
          <w:sz w:val="24"/>
          <w:szCs w:val="24"/>
        </w:rPr>
        <w:t xml:space="preserve">овку </w:t>
      </w:r>
      <w:r w:rsidRPr="009D5BF2">
        <w:rPr>
          <w:rFonts w:ascii="Times New Roman" w:hAnsi="Times New Roman" w:cs="Times New Roman"/>
          <w:sz w:val="24"/>
          <w:szCs w:val="24"/>
        </w:rPr>
        <w:t>помещени</w:t>
      </w:r>
      <w:r w:rsidR="00CD2969">
        <w:rPr>
          <w:rFonts w:ascii="Times New Roman" w:hAnsi="Times New Roman" w:cs="Times New Roman"/>
          <w:sz w:val="24"/>
          <w:szCs w:val="24"/>
        </w:rPr>
        <w:t>я</w:t>
      </w:r>
      <w:r w:rsidRPr="009D5BF2">
        <w:rPr>
          <w:rFonts w:ascii="Times New Roman" w:hAnsi="Times New Roman" w:cs="Times New Roman"/>
          <w:sz w:val="24"/>
          <w:szCs w:val="24"/>
        </w:rPr>
        <w:t xml:space="preserve"> в многоквартирном доме (подлинники или засвидетельствованные в нотариальном порядке копии); </w:t>
      </w:r>
    </w:p>
    <w:p w:rsidR="00EF258D" w:rsidRPr="009D5BF2" w:rsidRDefault="00EF258D" w:rsidP="00785039">
      <w:pPr>
        <w:numPr>
          <w:ilvl w:val="0"/>
          <w:numId w:val="15"/>
        </w:numPr>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gramStart"/>
      <w:r w:rsidRPr="009D5BF2">
        <w:rPr>
          <w:rFonts w:ascii="Times New Roman" w:hAnsi="Times New Roman" w:cs="Times New Roman"/>
          <w:sz w:val="24"/>
          <w:szCs w:val="24"/>
        </w:rPr>
        <w:t>перепланир</w:t>
      </w:r>
      <w:r w:rsidR="00CD2969">
        <w:rPr>
          <w:rFonts w:ascii="Times New Roman" w:hAnsi="Times New Roman" w:cs="Times New Roman"/>
          <w:sz w:val="24"/>
          <w:szCs w:val="24"/>
        </w:rPr>
        <w:t xml:space="preserve">овке </w:t>
      </w:r>
      <w:r w:rsidRPr="009D5BF2">
        <w:rPr>
          <w:rFonts w:ascii="Times New Roman" w:hAnsi="Times New Roman" w:cs="Times New Roman"/>
          <w:sz w:val="24"/>
          <w:szCs w:val="24"/>
        </w:rPr>
        <w:t xml:space="preserve"> помещения</w:t>
      </w:r>
      <w:proofErr w:type="gramEnd"/>
      <w:r w:rsidRPr="009D5BF2">
        <w:rPr>
          <w:rFonts w:ascii="Times New Roman" w:hAnsi="Times New Roman" w:cs="Times New Roman"/>
          <w:sz w:val="24"/>
          <w:szCs w:val="24"/>
        </w:rPr>
        <w:t xml:space="preserve">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помещения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D5BF2">
        <w:rPr>
          <w:rFonts w:ascii="Times New Roman" w:hAnsi="Times New Roman" w:cs="Times New Roman"/>
          <w:sz w:val="24"/>
          <w:szCs w:val="24"/>
        </w:rPr>
        <w:t>перепланируемое</w:t>
      </w:r>
      <w:proofErr w:type="spellEnd"/>
      <w:r w:rsidRPr="009D5BF2">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жилого помещения по договору социального найма);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(для физических лиц);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9D5BF2">
        <w:rPr>
          <w:rFonts w:ascii="Times New Roman" w:hAnsi="Times New Roman" w:cs="Times New Roman"/>
          <w:sz w:val="24"/>
          <w:szCs w:val="24"/>
        </w:rPr>
        <w:t>перепланируемое</w:t>
      </w:r>
      <w:proofErr w:type="spellEnd"/>
      <w:r w:rsidRPr="009D5BF2">
        <w:rPr>
          <w:rFonts w:ascii="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2.6.3. Документы (их копии или сведения, содержащиеся в них), указанные в подпунктах 2, 5, 7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запрашиваются уполномоченным </w:t>
      </w:r>
      <w:r w:rsidRPr="009D5BF2">
        <w:rPr>
          <w:rFonts w:ascii="Times New Roman" w:hAnsi="Times New Roman" w:cs="Times New Roman"/>
          <w:sz w:val="24"/>
          <w:szCs w:val="24"/>
        </w:rPr>
        <w:lastRenderedPageBreak/>
        <w:t xml:space="preserve">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00AB4DAE">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нормативными правовыми актами субъектов Российской Федерации.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2.8. Исчерпывающий перечень оснований для приостановления или отказа в предоставлении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отказывает в предоставлении муниципальной услуги в случае, если: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заявителем не представлены документы, определенные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обязанность по представлению которых с учетом пункта 2.6.3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возложена на заявителя;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если соответствующий документ не был представлен заявителем по собственной инициативе.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Pr="009D5BF2" w:rsidRDefault="004147C3" w:rsidP="004147C3">
      <w:pPr>
        <w:spacing w:line="238" w:lineRule="auto"/>
        <w:ind w:right="64"/>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Неполучение или несвоевременное получение документов, указанных в пункте 2.6.1 </w:t>
      </w:r>
      <w:r w:rsidR="00AB4DAE">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помещения в многоквартирном доме;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документа, удостоверяющего права (полномочия) </w:t>
      </w:r>
      <w:proofErr w:type="gramStart"/>
      <w:r w:rsidRPr="009D5BF2">
        <w:rPr>
          <w:rFonts w:ascii="Times New Roman" w:hAnsi="Times New Roman" w:cs="Times New Roman"/>
          <w:sz w:val="24"/>
          <w:szCs w:val="24"/>
        </w:rPr>
        <w:t>представителя, в случае, если</w:t>
      </w:r>
      <w:proofErr w:type="gramEnd"/>
      <w:r w:rsidRPr="009D5BF2">
        <w:rPr>
          <w:rFonts w:ascii="Times New Roman" w:hAnsi="Times New Roman" w:cs="Times New Roman"/>
          <w:sz w:val="24"/>
          <w:szCs w:val="24"/>
        </w:rPr>
        <w:t xml:space="preserve"> за предоставлением услуги обращается представитель заявителя;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D5BF2">
        <w:rPr>
          <w:rFonts w:ascii="Times New Roman" w:hAnsi="Times New Roman" w:cs="Times New Roman"/>
          <w:sz w:val="24"/>
          <w:szCs w:val="24"/>
        </w:rPr>
        <w:t>перепланируемое</w:t>
      </w:r>
      <w:proofErr w:type="spellEnd"/>
      <w:r w:rsidRPr="009D5BF2">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жилого помещения по договору социального найма).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бесплатно, государственная пошлина не уплачивается.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Срок и порядок регистрации запроса заявителя о предоставлении государственной или муниципальной услуги.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EF258D" w:rsidRPr="009D5BF2" w:rsidRDefault="00EF258D" w:rsidP="00785039">
      <w:pPr>
        <w:ind w:right="67"/>
        <w:jc w:val="right"/>
        <w:rPr>
          <w:rFonts w:ascii="Times New Roman" w:hAnsi="Times New Roman" w:cs="Times New Roman"/>
          <w:sz w:val="24"/>
          <w:szCs w:val="24"/>
        </w:rPr>
      </w:pPr>
      <w:r w:rsidRPr="009D5BF2">
        <w:rPr>
          <w:rFonts w:ascii="Times New Roman" w:hAnsi="Times New Roman" w:cs="Times New Roman"/>
          <w:sz w:val="24"/>
          <w:szCs w:val="24"/>
        </w:rPr>
        <w:t xml:space="preserve">Зал ожидания, места для заполнения запросов и приема заявителей оборудуются стульями, и </w:t>
      </w:r>
    </w:p>
    <w:p w:rsidR="00EF258D" w:rsidRPr="009D5BF2" w:rsidRDefault="00EF258D" w:rsidP="00785039">
      <w:pPr>
        <w:spacing w:line="249" w:lineRule="auto"/>
        <w:ind w:left="-1" w:right="54"/>
        <w:jc w:val="both"/>
        <w:rPr>
          <w:rFonts w:ascii="Times New Roman" w:hAnsi="Times New Roman" w:cs="Times New Roman"/>
          <w:sz w:val="24"/>
          <w:szCs w:val="24"/>
        </w:rPr>
      </w:pPr>
      <w:r w:rsidRPr="009D5BF2">
        <w:rPr>
          <w:rFonts w:ascii="Times New Roman" w:hAnsi="Times New Roman" w:cs="Times New Roman"/>
          <w:sz w:val="24"/>
          <w:szCs w:val="24"/>
        </w:rPr>
        <w:t xml:space="preserve">(или) кресельными секциями, и (или) скамьями.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2.14.2. Для обеспечения доступности получения муниципальной услуги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Актуализированная редакция СНиП 35-01-2001».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В кабинете по приему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w:t>
      </w:r>
      <w:r w:rsidRPr="009D5BF2">
        <w:rPr>
          <w:rFonts w:ascii="Times New Roman" w:hAnsi="Times New Roman" w:cs="Times New Roman"/>
          <w:sz w:val="24"/>
          <w:szCs w:val="24"/>
        </w:rPr>
        <w:lastRenderedPageBreak/>
        <w:t xml:space="preserve">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 с недостатками зрения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дефектами слуха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Pr="009D5BF2" w:rsidRDefault="00EF258D" w:rsidP="00785039">
      <w:pPr>
        <w:ind w:left="500" w:right="7"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9D5BF2" w:rsidRDefault="00EF258D" w:rsidP="00785039">
      <w:pPr>
        <w:spacing w:line="249" w:lineRule="auto"/>
        <w:ind w:left="555" w:right="55"/>
        <w:jc w:val="both"/>
        <w:rPr>
          <w:rFonts w:ascii="Times New Roman" w:hAnsi="Times New Roman" w:cs="Times New Roman"/>
          <w:sz w:val="24"/>
          <w:szCs w:val="24"/>
        </w:rPr>
      </w:pPr>
      <w:r w:rsidRPr="009D5BF2">
        <w:rPr>
          <w:rFonts w:ascii="Times New Roman" w:hAnsi="Times New Roman" w:cs="Times New Roman"/>
          <w:sz w:val="24"/>
          <w:szCs w:val="24"/>
        </w:rPr>
        <w:t xml:space="preserve">2.15. Показатели доступности и качества муниципальной услуги.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2.15.1. Иными показателями качества и доступности предоставления муниципальной услуги являются: </w:t>
      </w:r>
    </w:p>
    <w:p w:rsidR="00EF258D" w:rsidRPr="009D5BF2" w:rsidRDefault="00EF258D" w:rsidP="00785039">
      <w:pPr>
        <w:ind w:left="500"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расположенность помещений уполномоченного органа, предназначенных для предоставления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в зоне доступности к основным транспортным магистралям;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выбора заявителем форм обращения за получением муниципальной услуги;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доступность обращения за предоставлением муниципальной услуги, в том числе для лиц с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ограниченными возможностями здоровья;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предоставления; </w:t>
      </w:r>
    </w:p>
    <w:p w:rsidR="00EF258D" w:rsidRPr="009D5BF2" w:rsidRDefault="00EF258D" w:rsidP="00785039">
      <w:pPr>
        <w:tabs>
          <w:tab w:val="center" w:pos="1175"/>
          <w:tab w:val="center" w:pos="2388"/>
          <w:tab w:val="center" w:pos="3790"/>
          <w:tab w:val="center" w:pos="5660"/>
          <w:tab w:val="center" w:pos="7065"/>
          <w:tab w:val="center" w:pos="7717"/>
          <w:tab w:val="center" w:pos="8377"/>
          <w:tab w:val="right" w:pos="10283"/>
        </w:tabs>
        <w:spacing w:line="249" w:lineRule="auto"/>
        <w:rPr>
          <w:rFonts w:ascii="Times New Roman" w:hAnsi="Times New Roman" w:cs="Times New Roman"/>
          <w:sz w:val="24"/>
          <w:szCs w:val="24"/>
        </w:rPr>
      </w:pPr>
      <w:r w:rsidRPr="009D5BF2">
        <w:rPr>
          <w:rFonts w:ascii="Times New Roman" w:hAnsi="Times New Roman" w:cs="Times New Roman"/>
          <w:sz w:val="24"/>
          <w:szCs w:val="24"/>
        </w:rPr>
        <w:tab/>
        <w:t xml:space="preserve">соблюдение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предоставления </w:t>
      </w:r>
      <w:r w:rsidRPr="009D5BF2">
        <w:rPr>
          <w:rFonts w:ascii="Times New Roman" w:hAnsi="Times New Roman" w:cs="Times New Roman"/>
          <w:sz w:val="24"/>
          <w:szCs w:val="24"/>
        </w:rPr>
        <w:tab/>
        <w:t xml:space="preserve">муниципальной </w:t>
      </w:r>
      <w:r w:rsidRPr="009D5BF2">
        <w:rPr>
          <w:rFonts w:ascii="Times New Roman" w:hAnsi="Times New Roman" w:cs="Times New Roman"/>
          <w:sz w:val="24"/>
          <w:szCs w:val="24"/>
        </w:rPr>
        <w:tab/>
        <w:t xml:space="preserve">услуги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выполнения </w:t>
      </w:r>
    </w:p>
    <w:p w:rsidR="001F7993" w:rsidRDefault="001F7993" w:rsidP="001F7993">
      <w:pPr>
        <w:spacing w:line="446" w:lineRule="auto"/>
        <w:ind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А</w:t>
      </w:r>
      <w:r w:rsidR="00EF258D" w:rsidRPr="009D5BF2">
        <w:rPr>
          <w:rFonts w:ascii="Times New Roman" w:hAnsi="Times New Roman" w:cs="Times New Roman"/>
          <w:sz w:val="24"/>
          <w:szCs w:val="24"/>
        </w:rPr>
        <w:t>дминистративных процедур при предоставлении муниципальной услуги;</w:t>
      </w:r>
    </w:p>
    <w:p w:rsidR="00EF258D" w:rsidRPr="009D5BF2" w:rsidRDefault="00EF258D" w:rsidP="001F7993">
      <w:pPr>
        <w:spacing w:line="446"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отсутствие обоснованных жалоб со стороны заявителя по результатам предоставления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2.15.2. Уполномоченным органом обеспечивается создание инвалидам и иным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9D5BF2">
        <w:rPr>
          <w:rFonts w:ascii="Times New Roman" w:hAnsi="Times New Roman" w:cs="Times New Roman"/>
          <w:sz w:val="24"/>
          <w:szCs w:val="24"/>
        </w:rPr>
        <w:t>тифлосурдопереводчика</w:t>
      </w:r>
      <w:proofErr w:type="spellEnd"/>
      <w:r w:rsidRPr="009D5BF2">
        <w:rPr>
          <w:rFonts w:ascii="Times New Roman" w:hAnsi="Times New Roman" w:cs="Times New Roman"/>
          <w:sz w:val="24"/>
          <w:szCs w:val="24"/>
        </w:rPr>
        <w:t xml:space="preserve">; </w:t>
      </w:r>
    </w:p>
    <w:p w:rsidR="00EF258D" w:rsidRPr="009D5BF2" w:rsidRDefault="00EF258D" w:rsidP="001F7993">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помощи инвалидам в преодолении барьеров, мешающих получению муниципальной услуги наравне с другими лицами.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для получения информации по вопрос</w:t>
      </w:r>
      <w:r w:rsidR="0064574D">
        <w:rPr>
          <w:rFonts w:ascii="Times New Roman" w:hAnsi="Times New Roman" w:cs="Times New Roman"/>
          <w:sz w:val="24"/>
          <w:szCs w:val="24"/>
        </w:rPr>
        <w:t xml:space="preserve">ам предоставления муниципальной </w:t>
      </w:r>
      <w:r w:rsidRPr="009D5BF2">
        <w:rPr>
          <w:rFonts w:ascii="Times New Roman" w:hAnsi="Times New Roman" w:cs="Times New Roman"/>
          <w:sz w:val="24"/>
          <w:szCs w:val="24"/>
        </w:rPr>
        <w:t>услуги;</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подачи заявления и документов;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информации о ходе предоставления муниципальной услуги; </w:t>
      </w:r>
    </w:p>
    <w:p w:rsidR="00EF258D" w:rsidRPr="009D5BF2"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w:t>
      </w:r>
    </w:p>
    <w:p w:rsidR="00EF258D" w:rsidRPr="009D5BF2" w:rsidRDefault="00EF258D" w:rsidP="004147C3">
      <w:pPr>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взаимодействия заявителя со специалистом уполномоченного органа не может превышать 15 минут.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2.16.3. При предоставлении муниципальной услуги в электронной форме посредством ЕПГУ, РПГУ заявителю обеспечивается: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запись на прием в уполномоченный орган для подачи заявления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запроса;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уполномоченным органом запроса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результата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сведений о ходе выполнения запроса.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9D5BF2" w:rsidRDefault="00EF258D" w:rsidP="00785039">
      <w:pPr>
        <w:ind w:left="55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923" w:right="888" w:hanging="10"/>
        <w:jc w:val="center"/>
        <w:rPr>
          <w:rFonts w:ascii="Times New Roman" w:hAnsi="Times New Roman" w:cs="Times New Roman"/>
          <w:sz w:val="24"/>
          <w:szCs w:val="24"/>
        </w:rPr>
      </w:pPr>
      <w:r w:rsidRPr="009D5BF2">
        <w:rPr>
          <w:rFonts w:ascii="Times New Roman" w:hAnsi="Times New Roman" w:cs="Times New Roman"/>
          <w:b/>
          <w:sz w:val="24"/>
          <w:szCs w:val="24"/>
        </w:rPr>
        <w:t>3</w:t>
      </w:r>
      <w:r w:rsidRPr="009D5BF2">
        <w:rPr>
          <w:rFonts w:ascii="Times New Roman" w:hAnsi="Times New Roman" w:cs="Times New Roman"/>
          <w:b/>
          <w:sz w:val="24"/>
          <w:szCs w:val="24"/>
          <w:vertAlign w:val="subscript"/>
        </w:rPr>
        <w:t xml:space="preserve">. </w:t>
      </w:r>
      <w:r w:rsidRPr="009D5BF2">
        <w:rPr>
          <w:rFonts w:ascii="Times New Roman" w:hAnsi="Times New Roman" w:cs="Times New Roman"/>
          <w:b/>
          <w:sz w:val="24"/>
          <w:szCs w:val="24"/>
        </w:rPr>
        <w:t xml:space="preserve">Состав, последовательность и сроки выполнения </w:t>
      </w:r>
      <w:r w:rsidR="0064574D">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требования к порядку их выполнения, в том числе особенности выполнения </w:t>
      </w:r>
    </w:p>
    <w:p w:rsidR="00EF258D" w:rsidRPr="009D5BF2" w:rsidRDefault="0064574D" w:rsidP="00785039">
      <w:pPr>
        <w:spacing w:line="249" w:lineRule="auto"/>
        <w:ind w:left="923" w:right="962" w:hanging="10"/>
        <w:jc w:val="center"/>
        <w:rPr>
          <w:rFonts w:ascii="Times New Roman" w:hAnsi="Times New Roman" w:cs="Times New Roman"/>
          <w:sz w:val="24"/>
          <w:szCs w:val="24"/>
        </w:rPr>
      </w:pPr>
      <w:r>
        <w:rPr>
          <w:rFonts w:ascii="Times New Roman" w:hAnsi="Times New Roman" w:cs="Times New Roman"/>
          <w:b/>
          <w:sz w:val="24"/>
          <w:szCs w:val="24"/>
        </w:rPr>
        <w:t>А</w:t>
      </w:r>
      <w:r w:rsidR="00EF258D" w:rsidRPr="009D5BF2">
        <w:rPr>
          <w:rFonts w:ascii="Times New Roman" w:hAnsi="Times New Roman" w:cs="Times New Roman"/>
          <w:b/>
          <w:sz w:val="24"/>
          <w:szCs w:val="24"/>
        </w:rPr>
        <w:t xml:space="preserve">дминистративных процедур (действий) в электронной форме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3.1. Исчерпывающий перечень административных процедур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Блок-схема предоставления муниципальной услуги представлена в Приложении № 1 к настоящему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5160EF">
        <w:rPr>
          <w:rFonts w:ascii="Times New Roman" w:hAnsi="Times New Roman" w:cs="Times New Roman"/>
          <w:sz w:val="24"/>
          <w:szCs w:val="24"/>
        </w:rPr>
        <w:t>У</w:t>
      </w:r>
      <w:r w:rsidRPr="009D5BF2">
        <w:rPr>
          <w:rFonts w:ascii="Times New Roman" w:hAnsi="Times New Roman" w:cs="Times New Roman"/>
          <w:sz w:val="24"/>
          <w:szCs w:val="24"/>
        </w:rPr>
        <w:t xml:space="preserve">, РПГУ либо через МФЦ.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представителя заявителя - на основании документов, удостоверяющих его личность и полномочия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обращения представителя);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64574D" w:rsidRDefault="00EF258D" w:rsidP="0064574D">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о переустройстве и (или) перепланировке помещения в многоквартирном </w:t>
      </w:r>
      <w:r w:rsidRPr="0064574D">
        <w:rPr>
          <w:rFonts w:ascii="Times New Roman" w:hAnsi="Times New Roman" w:cs="Times New Roman"/>
          <w:sz w:val="24"/>
          <w:szCs w:val="24"/>
        </w:rPr>
        <w:t xml:space="preserve">доме поддается прочтению;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в заявлении о переустройстве и (или) перепланировке помещения в многоквартирном доме указаны фамилия, имя, отчество (последнее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 наличии) физического лица либо наименование юридического лица;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прилагаются документы, необходимые для предоставления муниципальной услуги.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дминистративного регламента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В случае если заявитель настаивает на принятии документов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принимает представленные заявителем документы.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дминистративным регламентом.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Pr="009D5BF2" w:rsidRDefault="00EF258D" w:rsidP="0064574D">
      <w:pPr>
        <w:spacing w:line="239"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размещается образец заполнения электронной формы заявления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проверяет электронные образы документов на отсутствие компьютерных вирусов и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искаженной информации;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регистрирует документы в системе электронного документооборота уполномоченного органа,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EF258D" w:rsidRPr="009D5BF2" w:rsidRDefault="00EF258D" w:rsidP="0064574D">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п</w:t>
      </w:r>
      <w:r w:rsidR="0064574D">
        <w:rPr>
          <w:rFonts w:ascii="Times New Roman" w:hAnsi="Times New Roman" w:cs="Times New Roman"/>
          <w:sz w:val="24"/>
          <w:szCs w:val="24"/>
        </w:rPr>
        <w:t xml:space="preserve">роверяет правильность адреса  </w:t>
      </w:r>
      <w:r w:rsidRPr="009D5BF2">
        <w:rPr>
          <w:rFonts w:ascii="Times New Roman" w:hAnsi="Times New Roman" w:cs="Times New Roman"/>
          <w:sz w:val="24"/>
          <w:szCs w:val="24"/>
        </w:rPr>
        <w:t xml:space="preserve"> корреспонденции. Ошибочно (не по адресу) присланные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письма возвращаются в организацию почтовой связи невскрытыми;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вскрывает конверты, проверяет наличие в них заявления и документов, обязанность по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предоставлению которых возложена на заявителя; </w:t>
      </w:r>
    </w:p>
    <w:p w:rsidR="00EF258D" w:rsidRPr="009D5BF2" w:rsidRDefault="00EF258D" w:rsidP="00785039">
      <w:pPr>
        <w:ind w:right="66"/>
        <w:jc w:val="center"/>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заявление написано разборчиво, фамилии, имена, отчества (при наличии), </w:t>
      </w:r>
    </w:p>
    <w:p w:rsidR="00EF258D" w:rsidRPr="009D5BF2" w:rsidRDefault="00EF258D" w:rsidP="00785039">
      <w:pPr>
        <w:spacing w:line="249" w:lineRule="auto"/>
        <w:ind w:left="-1" w:right="53"/>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адрес места жительства, адрес местонахождения, написаны полностью;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Основанием для начала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непредставление заявителем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принимается решение о направлении соответствующих межведомственных запросов.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w:t>
      </w:r>
      <w:r w:rsidR="0064574D">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поступления ответа на межведомственный запрос </w:t>
      </w:r>
      <w:proofErr w:type="gramStart"/>
      <w:r w:rsidRPr="009D5BF2">
        <w:rPr>
          <w:rFonts w:ascii="Times New Roman" w:hAnsi="Times New Roman" w:cs="Times New Roman"/>
          <w:sz w:val="24"/>
          <w:szCs w:val="24"/>
        </w:rPr>
        <w:t>в срок</w:t>
      </w:r>
      <w:proofErr w:type="gramEnd"/>
      <w:r w:rsidRPr="009D5BF2">
        <w:rPr>
          <w:rFonts w:ascii="Times New Roman" w:hAnsi="Times New Roman" w:cs="Times New Roman"/>
          <w:sz w:val="24"/>
          <w:szCs w:val="24"/>
        </w:rPr>
        <w:t xml:space="preserve"> установленный пунктом 2.6.3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принимаются меры в соответствии подпунктом 3 пункта 3.1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непредставление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Фиксация результата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не производится.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Основанием для начала</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Ответственным за выполнение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должностное лицо уполномоченного органа.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либо проект решения об отказе в согласовании </w:t>
      </w:r>
      <w:r w:rsidRPr="009D5BF2">
        <w:rPr>
          <w:rFonts w:ascii="Times New Roman" w:hAnsi="Times New Roman" w:cs="Times New Roman"/>
          <w:sz w:val="24"/>
          <w:szCs w:val="24"/>
        </w:rPr>
        <w:lastRenderedPageBreak/>
        <w:t xml:space="preserve">проведения переустройства и (или) перепланировки помещения в многоквартирном доме (Приложение № 5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0" w:right="53" w:hanging="10"/>
        <w:rPr>
          <w:rFonts w:ascii="Times New Roman" w:hAnsi="Times New Roman" w:cs="Times New Roman"/>
          <w:sz w:val="24"/>
          <w:szCs w:val="24"/>
        </w:rPr>
      </w:pPr>
      <w:r w:rsidRPr="009D5BF2">
        <w:rPr>
          <w:rFonts w:ascii="Times New Roman" w:hAnsi="Times New Roman" w:cs="Times New Roman"/>
          <w:sz w:val="24"/>
          <w:szCs w:val="24"/>
        </w:rPr>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 течение пятнадцати рабочих дней со дня направления уведомления.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7D4D28">
        <w:rPr>
          <w:rFonts w:ascii="Times New Roman" w:hAnsi="Times New Roman" w:cs="Times New Roman"/>
          <w:sz w:val="24"/>
          <w:szCs w:val="24"/>
        </w:rPr>
        <w:t xml:space="preserve"> и </w:t>
      </w:r>
      <w:r w:rsidRPr="009D5BF2">
        <w:rPr>
          <w:rFonts w:ascii="Times New Roman" w:hAnsi="Times New Roman" w:cs="Times New Roman"/>
          <w:sz w:val="24"/>
          <w:szCs w:val="24"/>
        </w:rPr>
        <w:t xml:space="preserve">выдачу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фиксируется в системе электронного документооборота уполномоченного органа, журнале регистрации.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 Выдача (направление) документов по результатам предоставления муниципальной услуги.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уполномоченном органе. </w:t>
      </w:r>
    </w:p>
    <w:p w:rsidR="00EF258D" w:rsidRPr="009D5BF2" w:rsidRDefault="004147C3" w:rsidP="004147C3">
      <w:pPr>
        <w:spacing w:line="249" w:lineRule="auto"/>
        <w:ind w:left="10"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личность заявителя;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расписка в получении документов (при ее наличии у заявителя).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документы;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9D5BF2" w:rsidRDefault="00EF258D" w:rsidP="004147C3">
      <w:pPr>
        <w:numPr>
          <w:ilvl w:val="0"/>
          <w:numId w:val="25"/>
        </w:numPr>
        <w:ind w:right="53" w:firstLine="530"/>
        <w:jc w:val="both"/>
        <w:rPr>
          <w:rFonts w:ascii="Times New Roman" w:hAnsi="Times New Roman" w:cs="Times New Roman"/>
          <w:sz w:val="24"/>
          <w:szCs w:val="24"/>
        </w:rPr>
      </w:pPr>
      <w:r w:rsidRPr="009D5BF2">
        <w:rPr>
          <w:rFonts w:ascii="Times New Roman" w:hAnsi="Times New Roman" w:cs="Times New Roman"/>
          <w:sz w:val="24"/>
          <w:szCs w:val="24"/>
        </w:rPr>
        <w:t>отказывает в выдаче результата предоставления муниципальной услуги в случаях:</w:t>
      </w:r>
    </w:p>
    <w:p w:rsidR="004147C3"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 за выдачей документов обратилось лицо, не являющееся заявителем (его представителем); </w:t>
      </w:r>
    </w:p>
    <w:p w:rsidR="00EF258D"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обратившееся лицо отказалось предъявить документ, удостоверяющий его личность.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данной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27"/>
        </w:numPr>
        <w:spacing w:line="260" w:lineRule="auto"/>
        <w:ind w:right="1549"/>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Формы контроля за исполнением </w:t>
      </w:r>
      <w:r w:rsidR="007D4D28">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дминистративного регламента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1"/>
          <w:numId w:val="27"/>
        </w:numPr>
        <w:spacing w:line="231"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Текущий контроль за соблюдением и исполнением должностными лицами уполномоченного органа учета положений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текущий контроль деятельности) осуществляет должностное лицо уполномоченного органа.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EF258D" w:rsidRPr="009D5BF2" w:rsidRDefault="00EF258D" w:rsidP="00785039">
      <w:pPr>
        <w:numPr>
          <w:ilvl w:val="1"/>
          <w:numId w:val="27"/>
        </w:numPr>
        <w:spacing w:line="231"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Pr="009D5BF2" w:rsidRDefault="00EF258D" w:rsidP="00785039">
      <w:pPr>
        <w:spacing w:line="308"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9D5BF2" w:rsidRDefault="00EF258D" w:rsidP="00785039">
      <w:pPr>
        <w:spacing w:line="249" w:lineRule="auto"/>
        <w:ind w:left="555" w:right="53"/>
        <w:jc w:val="both"/>
        <w:rPr>
          <w:rFonts w:ascii="Times New Roman" w:hAnsi="Times New Roman" w:cs="Times New Roman"/>
          <w:sz w:val="24"/>
          <w:szCs w:val="24"/>
        </w:rPr>
      </w:pPr>
      <w:r w:rsidRPr="009D5BF2">
        <w:rPr>
          <w:rFonts w:ascii="Times New Roman" w:hAnsi="Times New Roman" w:cs="Times New Roman"/>
          <w:sz w:val="24"/>
          <w:szCs w:val="24"/>
        </w:rPr>
        <w:t>Периодичность осуществления плановых проверок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не реже одного раза в квартал.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проверок в случае выявления нарушений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28"/>
        </w:numPr>
        <w:spacing w:line="261" w:lineRule="auto"/>
        <w:ind w:right="1267" w:hanging="55"/>
        <w:jc w:val="center"/>
        <w:rPr>
          <w:rFonts w:ascii="Times New Roman" w:hAnsi="Times New Roman" w:cs="Times New Roman"/>
          <w:sz w:val="24"/>
          <w:szCs w:val="24"/>
        </w:rPr>
      </w:pPr>
      <w:r w:rsidRPr="009D5BF2">
        <w:rPr>
          <w:rFonts w:ascii="Times New Roman" w:hAnsi="Times New Roman" w:cs="Times New Roman"/>
          <w:b/>
          <w:sz w:val="24"/>
          <w:szCs w:val="24"/>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жалоба).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Pr="009D5BF2" w:rsidRDefault="00EF258D" w:rsidP="00785039">
      <w:pPr>
        <w:spacing w:line="249" w:lineRule="auto"/>
        <w:ind w:left="555" w:right="54"/>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Заявитель может обратиться с жалобой, в том числе в следующих случаях: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38"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или порядка выдачи документов по результатам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EF258D" w:rsidRPr="009D5BF2" w:rsidRDefault="00EF258D" w:rsidP="00785039">
      <w:pPr>
        <w:spacing w:line="249" w:lineRule="auto"/>
        <w:ind w:left="555" w:right="55"/>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должна содержать: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258D" w:rsidRPr="009D5BF2" w:rsidRDefault="00EF258D" w:rsidP="00785039">
      <w:pPr>
        <w:numPr>
          <w:ilvl w:val="1"/>
          <w:numId w:val="31"/>
        </w:numPr>
        <w:spacing w:line="249" w:lineRule="auto"/>
        <w:ind w:left="0"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F258D" w:rsidRPr="009D5BF2" w:rsidRDefault="00EF258D" w:rsidP="00785039">
      <w:pPr>
        <w:numPr>
          <w:ilvl w:val="1"/>
          <w:numId w:val="31"/>
        </w:numPr>
        <w:spacing w:line="249" w:lineRule="auto"/>
        <w:ind w:left="0"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Способы информирования заявителей о порядке подачи и рассмотрения жалобы, в том числе с использованием ЕПГУ, РПГУ.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w:t>
      </w:r>
      <w:proofErr w:type="gramStart"/>
      <w:r w:rsidRPr="009D5BF2">
        <w:rPr>
          <w:rFonts w:ascii="Times New Roman" w:hAnsi="Times New Roman" w:cs="Times New Roman"/>
          <w:sz w:val="24"/>
          <w:szCs w:val="24"/>
        </w:rPr>
        <w:t>признания жалобы</w:t>
      </w:r>
      <w:proofErr w:type="gramEnd"/>
      <w:r w:rsidRPr="009D5BF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9D5BF2">
        <w:rPr>
          <w:rFonts w:ascii="Times New Roman" w:hAnsi="Times New Roman" w:cs="Times New Roman"/>
          <w:sz w:val="24"/>
          <w:szCs w:val="24"/>
        </w:rPr>
        <w:lastRenderedPageBreak/>
        <w:t xml:space="preserve">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32"/>
        </w:numPr>
        <w:spacing w:line="260" w:lineRule="auto"/>
        <w:ind w:right="1441"/>
        <w:jc w:val="center"/>
        <w:rPr>
          <w:rFonts w:ascii="Times New Roman" w:hAnsi="Times New Roman" w:cs="Times New Roman"/>
          <w:sz w:val="24"/>
          <w:szCs w:val="24"/>
        </w:rPr>
      </w:pPr>
      <w:r w:rsidRPr="009D5BF2">
        <w:rPr>
          <w:rFonts w:ascii="Times New Roman" w:hAnsi="Times New Roman" w:cs="Times New Roman"/>
          <w:b/>
          <w:sz w:val="24"/>
          <w:szCs w:val="24"/>
        </w:rPr>
        <w:t xml:space="preserve">Особенности выполнения </w:t>
      </w:r>
      <w:r w:rsidR="00140ECF">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в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9D5BF2" w:rsidRDefault="00EF258D" w:rsidP="00785039">
      <w:pPr>
        <w:numPr>
          <w:ilvl w:val="1"/>
          <w:numId w:val="32"/>
        </w:numPr>
        <w:spacing w:line="24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9D5BF2" w:rsidRDefault="00EF258D" w:rsidP="00785039">
      <w:pPr>
        <w:numPr>
          <w:ilvl w:val="1"/>
          <w:numId w:val="32"/>
        </w:numPr>
        <w:spacing w:line="24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Pr="009D5BF2" w:rsidRDefault="00EF258D" w:rsidP="00785039">
      <w:pPr>
        <w:spacing w:line="249" w:lineRule="auto"/>
        <w:ind w:left="555" w:right="48"/>
        <w:jc w:val="both"/>
        <w:rPr>
          <w:rFonts w:ascii="Times New Roman" w:hAnsi="Times New Roman" w:cs="Times New Roman"/>
          <w:sz w:val="24"/>
          <w:szCs w:val="24"/>
        </w:rPr>
      </w:pPr>
      <w:r w:rsidRPr="009D5BF2">
        <w:rPr>
          <w:rFonts w:ascii="Times New Roman" w:hAnsi="Times New Roman" w:cs="Times New Roman"/>
          <w:sz w:val="24"/>
          <w:szCs w:val="24"/>
        </w:rPr>
        <w:t xml:space="preserve">При личном обращении заявителя в МФЦ сотрудник, ответственный за прием документов: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представленное заявление и документы на предмет: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поддается прочтению;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подписано уполномоченным лицом;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приложены документы, необходимые для предоставления муниципальной услуги;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соответствие данных документа, удостоверяющего личность, данным, указанным в заявлении и необходимых документах;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заполняет сведения о заявителе и представленных документах в автоматизированной информационной системе (АИС МФЦ); </w:t>
      </w:r>
    </w:p>
    <w:p w:rsidR="00EF258D" w:rsidRPr="00140ECF" w:rsidRDefault="00EF258D" w:rsidP="00140ECF">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расписку в получении документов на предоставление услуги, сформированную в АИС </w:t>
      </w:r>
      <w:r w:rsidRPr="00140ECF">
        <w:rPr>
          <w:rFonts w:ascii="Times New Roman" w:hAnsi="Times New Roman" w:cs="Times New Roman"/>
          <w:sz w:val="24"/>
          <w:szCs w:val="24"/>
        </w:rPr>
        <w:t xml:space="preserve">МФЦ;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Pr="009D5BF2" w:rsidRDefault="00EF258D" w:rsidP="00785039">
      <w:pPr>
        <w:numPr>
          <w:ilvl w:val="1"/>
          <w:numId w:val="36"/>
        </w:numPr>
        <w:spacing w:line="249"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Pr="009D5BF2" w:rsidRDefault="00EF258D" w:rsidP="00785039">
      <w:pPr>
        <w:numPr>
          <w:ilvl w:val="1"/>
          <w:numId w:val="36"/>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rsidRPr="009D5BF2">
        <w:rPr>
          <w:rFonts w:ascii="Times New Roman" w:hAnsi="Times New Roman" w:cs="Times New Roman"/>
          <w:sz w:val="24"/>
          <w:szCs w:val="24"/>
        </w:rPr>
        <w:lastRenderedPageBreak/>
        <w:t xml:space="preserve">составление на бумажном носителе и заверение выписок из информационных систем органов, предоставляющих муниципальные услуги.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9D5BF2" w:rsidRDefault="00EF258D" w:rsidP="00785039">
      <w:pPr>
        <w:spacing w:line="250"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Невостребованные документы хранятся в МФЦ в течение 30 дней, после чего передаются в уполномоченный орган. </w:t>
      </w:r>
    </w:p>
    <w:p w:rsidR="00EF258D" w:rsidRPr="009D5BF2" w:rsidRDefault="00EF258D" w:rsidP="00785039">
      <w:pPr>
        <w:numPr>
          <w:ilvl w:val="1"/>
          <w:numId w:val="38"/>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Pr="009D5BF2" w:rsidRDefault="00EF258D" w:rsidP="00785039">
      <w:pPr>
        <w:numPr>
          <w:ilvl w:val="1"/>
          <w:numId w:val="38"/>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8" w:lineRule="auto"/>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Default="00EF258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Pr="008E657D" w:rsidRDefault="00784C0D" w:rsidP="00EF258D">
      <w:pPr>
        <w:spacing w:after="3"/>
        <w:ind w:right="61"/>
        <w:jc w:val="right"/>
        <w:rPr>
          <w:rFonts w:ascii="Times New Roman" w:hAnsi="Times New Roman" w:cs="Times New Roman"/>
          <w:sz w:val="24"/>
          <w:szCs w:val="24"/>
        </w:rPr>
      </w:pPr>
      <w:r w:rsidRPr="008E657D">
        <w:rPr>
          <w:rFonts w:ascii="Times New Roman" w:hAnsi="Times New Roman" w:cs="Times New Roman"/>
          <w:sz w:val="24"/>
          <w:szCs w:val="24"/>
        </w:rPr>
        <w:t xml:space="preserve">    </w:t>
      </w:r>
    </w:p>
    <w:p w:rsidR="00EF258D" w:rsidRPr="008E657D" w:rsidRDefault="00784C0D" w:rsidP="00784C0D">
      <w:pPr>
        <w:spacing w:after="3"/>
        <w:ind w:right="61"/>
        <w:jc w:val="right"/>
        <w:rPr>
          <w:rFonts w:ascii="Times New Roman" w:hAnsi="Times New Roman" w:cs="Times New Roman"/>
          <w:sz w:val="24"/>
          <w:szCs w:val="24"/>
        </w:rPr>
      </w:pPr>
      <w:r w:rsidRPr="008E657D">
        <w:rPr>
          <w:rFonts w:ascii="Times New Roman" w:hAnsi="Times New Roman" w:cs="Times New Roman"/>
          <w:sz w:val="24"/>
          <w:szCs w:val="24"/>
        </w:rPr>
        <w:t xml:space="preserve"> </w:t>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t xml:space="preserve">  </w:t>
      </w:r>
      <w:r w:rsidR="00EF258D" w:rsidRPr="009D5BF2">
        <w:rPr>
          <w:rFonts w:ascii="Times New Roman" w:hAnsi="Times New Roman" w:cs="Times New Roman"/>
          <w:sz w:val="24"/>
          <w:szCs w:val="24"/>
        </w:rPr>
        <w:t xml:space="preserve">Приложение № 1  </w:t>
      </w:r>
    </w:p>
    <w:p w:rsidR="00EF258D" w:rsidRPr="009D5BF2" w:rsidRDefault="00EF258D" w:rsidP="00784C0D">
      <w:pPr>
        <w:spacing w:after="1" w:line="260"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bookmarkStart w:id="3" w:name="_Hlk93925616"/>
      <w:r w:rsidRPr="009D5BF2">
        <w:rPr>
          <w:rFonts w:ascii="Times New Roman" w:hAnsi="Times New Roman" w:cs="Times New Roman"/>
          <w:sz w:val="24"/>
          <w:szCs w:val="24"/>
        </w:rPr>
        <w:t xml:space="preserve">«Согласование проведения переустройства и (или) перепланировки помещения в многоквартирном доме» </w:t>
      </w:r>
    </w:p>
    <w:bookmarkEnd w:id="3"/>
    <w:p w:rsidR="00EF258D" w:rsidRPr="009D5BF2" w:rsidRDefault="00EF258D" w:rsidP="00EF258D">
      <w:pPr>
        <w:spacing w:after="3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140ECF">
      <w:pPr>
        <w:ind w:left="10" w:right="45" w:hanging="10"/>
        <w:jc w:val="center"/>
        <w:rPr>
          <w:rFonts w:ascii="Times New Roman" w:hAnsi="Times New Roman" w:cs="Times New Roman"/>
          <w:sz w:val="24"/>
          <w:szCs w:val="24"/>
        </w:rPr>
      </w:pPr>
      <w:r w:rsidRPr="009D5BF2">
        <w:rPr>
          <w:rFonts w:ascii="Times New Roman" w:hAnsi="Times New Roman" w:cs="Times New Roman"/>
          <w:b/>
          <w:sz w:val="24"/>
          <w:szCs w:val="24"/>
        </w:rPr>
        <w:t>БЛОК-СХЕМА</w:t>
      </w:r>
    </w:p>
    <w:p w:rsidR="00EF258D" w:rsidRPr="009D5BF2" w:rsidRDefault="00140ECF" w:rsidP="00140ECF">
      <w:pPr>
        <w:spacing w:line="250" w:lineRule="auto"/>
        <w:ind w:left="298" w:hanging="10"/>
        <w:jc w:val="center"/>
        <w:rPr>
          <w:rFonts w:ascii="Times New Roman" w:hAnsi="Times New Roman" w:cs="Times New Roman"/>
          <w:sz w:val="24"/>
          <w:szCs w:val="24"/>
        </w:rPr>
      </w:pPr>
      <w:r>
        <w:rPr>
          <w:rFonts w:ascii="Times New Roman" w:hAnsi="Times New Roman" w:cs="Times New Roman"/>
          <w:b/>
          <w:sz w:val="24"/>
          <w:szCs w:val="24"/>
        </w:rPr>
        <w:t xml:space="preserve">ПО </w:t>
      </w:r>
      <w:r w:rsidR="00EF258D" w:rsidRPr="009D5BF2">
        <w:rPr>
          <w:rFonts w:ascii="Times New Roman" w:hAnsi="Times New Roman" w:cs="Times New Roman"/>
          <w:b/>
          <w:sz w:val="24"/>
          <w:szCs w:val="24"/>
        </w:rPr>
        <w:t>ПРЕДОСТАВЛЕНИ</w:t>
      </w:r>
      <w:r>
        <w:rPr>
          <w:rFonts w:ascii="Times New Roman" w:hAnsi="Times New Roman" w:cs="Times New Roman"/>
          <w:b/>
          <w:sz w:val="24"/>
          <w:szCs w:val="24"/>
        </w:rPr>
        <w:t>Ю</w:t>
      </w:r>
      <w:r w:rsidR="00EF258D" w:rsidRPr="009D5BF2">
        <w:rPr>
          <w:rFonts w:ascii="Times New Roman" w:hAnsi="Times New Roman" w:cs="Times New Roman"/>
          <w:b/>
          <w:sz w:val="24"/>
          <w:szCs w:val="24"/>
        </w:rPr>
        <w:t xml:space="preserve"> МУНИЦИПАЛЬНОЙ УСЛУГИ "СОГЛАСОВАНИЕ</w:t>
      </w:r>
    </w:p>
    <w:p w:rsidR="00EF258D" w:rsidRPr="009D5BF2" w:rsidRDefault="00EF258D" w:rsidP="00140ECF">
      <w:pPr>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ПРОВЕДЕНИЯ ПЕРЕУСТРОЙСТВА И (ИЛИ) ПЕРЕПЛАНИРОВКИ</w:t>
      </w:r>
    </w:p>
    <w:p w:rsidR="00EF258D" w:rsidRPr="009D5BF2" w:rsidRDefault="00140ECF" w:rsidP="00140ECF">
      <w:pPr>
        <w:tabs>
          <w:tab w:val="left" w:pos="9214"/>
          <w:tab w:val="left" w:pos="9356"/>
          <w:tab w:val="left" w:pos="9498"/>
          <w:tab w:val="left" w:pos="9639"/>
        </w:tabs>
        <w:spacing w:line="250" w:lineRule="auto"/>
        <w:ind w:left="1134" w:right="991" w:firstLine="993"/>
        <w:jc w:val="center"/>
        <w:rPr>
          <w:rFonts w:ascii="Times New Roman" w:hAnsi="Times New Roman" w:cs="Times New Roman"/>
          <w:sz w:val="24"/>
          <w:szCs w:val="24"/>
        </w:rPr>
      </w:pPr>
      <w:r>
        <w:rPr>
          <w:rFonts w:ascii="Times New Roman" w:hAnsi="Times New Roman" w:cs="Times New Roman"/>
          <w:b/>
          <w:sz w:val="24"/>
          <w:szCs w:val="24"/>
        </w:rPr>
        <w:t xml:space="preserve">ПОМЕЩЕНИЯ В </w:t>
      </w:r>
      <w:r w:rsidR="00EF258D" w:rsidRPr="009D5BF2">
        <w:rPr>
          <w:rFonts w:ascii="Times New Roman" w:hAnsi="Times New Roman" w:cs="Times New Roman"/>
          <w:b/>
          <w:sz w:val="24"/>
          <w:szCs w:val="24"/>
        </w:rPr>
        <w:t>МНОГОКВАРТИРНОМ ДОМЕ"</w:t>
      </w:r>
    </w:p>
    <w:p w:rsidR="00EF258D" w:rsidRPr="009D5BF2" w:rsidRDefault="00EF258D" w:rsidP="00140ECF">
      <w:pPr>
        <w:spacing w:after="111"/>
        <w:ind w:left="14"/>
        <w:jc w:val="center"/>
        <w:rPr>
          <w:rFonts w:ascii="Times New Roman" w:hAnsi="Times New Roman" w:cs="Times New Roman"/>
          <w:sz w:val="24"/>
          <w:szCs w:val="24"/>
        </w:rPr>
      </w:pPr>
    </w:p>
    <w:p w:rsidR="00EF258D" w:rsidRPr="009D5BF2" w:rsidRDefault="00EF258D" w:rsidP="00EF258D">
      <w:pPr>
        <w:tabs>
          <w:tab w:val="center" w:pos="1635"/>
          <w:tab w:val="center" w:pos="4612"/>
          <w:tab w:val="center" w:pos="7587"/>
        </w:tabs>
        <w:spacing w:after="307"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1 рабочий день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3 рабочих дня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tabs>
          <w:tab w:val="center" w:pos="1635"/>
          <w:tab w:val="center" w:pos="4612"/>
          <w:tab w:val="center" w:pos="7587"/>
        </w:tabs>
        <w:spacing w:after="100"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38" w:lineRule="auto"/>
        <w:ind w:left="10223"/>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4147C3" w:rsidRPr="009D5BF2" w:rsidRDefault="004147C3" w:rsidP="00B35C65">
      <w:pPr>
        <w:ind w:right="61"/>
        <w:rPr>
          <w:rFonts w:ascii="Times New Roman" w:hAnsi="Times New Roman" w:cs="Times New Roman"/>
          <w:sz w:val="24"/>
          <w:szCs w:val="24"/>
        </w:rPr>
      </w:pPr>
      <w:bookmarkStart w:id="4" w:name="_GoBack"/>
      <w:bookmarkEnd w:id="4"/>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784C0D" w:rsidRDefault="005160EF" w:rsidP="005160EF">
      <w:pPr>
        <w:ind w:right="61"/>
        <w:jc w:val="center"/>
        <w:rPr>
          <w:rFonts w:ascii="Times New Roman" w:hAnsi="Times New Roman" w:cs="Times New Roman"/>
          <w:sz w:val="24"/>
          <w:szCs w:val="24"/>
        </w:rPr>
      </w:pPr>
      <w:r>
        <w:rPr>
          <w:rFonts w:ascii="Times New Roman" w:hAnsi="Times New Roman" w:cs="Times New Roman"/>
          <w:sz w:val="24"/>
          <w:szCs w:val="24"/>
        </w:rPr>
        <w:t xml:space="preserve">                                                                              </w:t>
      </w:r>
    </w:p>
    <w:p w:rsidR="00784C0D" w:rsidRDefault="00784C0D" w:rsidP="005160EF">
      <w:pPr>
        <w:ind w:right="61"/>
        <w:jc w:val="center"/>
        <w:rPr>
          <w:rFonts w:ascii="Times New Roman" w:hAnsi="Times New Roman" w:cs="Times New Roman"/>
          <w:sz w:val="24"/>
          <w:szCs w:val="24"/>
        </w:rPr>
      </w:pPr>
    </w:p>
    <w:p w:rsidR="00EF258D" w:rsidRPr="009D5BF2" w:rsidRDefault="00784C0D" w:rsidP="005160EF">
      <w:pPr>
        <w:ind w:right="61"/>
        <w:jc w:val="center"/>
        <w:rPr>
          <w:rFonts w:ascii="Times New Roman" w:hAnsi="Times New Roman" w:cs="Times New Roman"/>
          <w:sz w:val="24"/>
          <w:szCs w:val="24"/>
        </w:rPr>
      </w:pPr>
      <w:r w:rsidRPr="008E657D">
        <w:rPr>
          <w:rFonts w:ascii="Times New Roman" w:hAnsi="Times New Roman" w:cs="Times New Roman"/>
          <w:sz w:val="24"/>
          <w:szCs w:val="24"/>
        </w:rPr>
        <w:lastRenderedPageBreak/>
        <w:t xml:space="preserve">                                                                                </w:t>
      </w:r>
      <w:r w:rsidR="005160EF">
        <w:rPr>
          <w:rFonts w:ascii="Times New Roman" w:hAnsi="Times New Roman" w:cs="Times New Roman"/>
          <w:sz w:val="24"/>
          <w:szCs w:val="24"/>
        </w:rPr>
        <w:t xml:space="preserve"> </w:t>
      </w:r>
      <w:r w:rsidR="00EF258D" w:rsidRPr="009D5BF2">
        <w:rPr>
          <w:rFonts w:ascii="Times New Roman" w:hAnsi="Times New Roman" w:cs="Times New Roman"/>
          <w:sz w:val="24"/>
          <w:szCs w:val="24"/>
        </w:rPr>
        <w:t>Приложение № 2</w:t>
      </w:r>
    </w:p>
    <w:p w:rsidR="00EF258D" w:rsidRPr="009D5BF2" w:rsidRDefault="004147C3" w:rsidP="004147C3">
      <w:pPr>
        <w:spacing w:line="249"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00EF258D"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00EF258D"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6"/>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line="270" w:lineRule="auto"/>
        <w:ind w:left="10" w:right="51"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Правовые основания </w:t>
      </w:r>
      <w:r w:rsidR="00140ECF">
        <w:rPr>
          <w:rFonts w:ascii="Times New Roman" w:hAnsi="Times New Roman" w:cs="Times New Roman"/>
          <w:b/>
          <w:sz w:val="24"/>
          <w:szCs w:val="24"/>
        </w:rPr>
        <w:t xml:space="preserve">по </w:t>
      </w:r>
      <w:r w:rsidRPr="009D5BF2">
        <w:rPr>
          <w:rFonts w:ascii="Times New Roman" w:hAnsi="Times New Roman" w:cs="Times New Roman"/>
          <w:b/>
          <w:sz w:val="24"/>
          <w:szCs w:val="24"/>
        </w:rPr>
        <w:t>предоставлени</w:t>
      </w:r>
      <w:r w:rsidR="00140ECF">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w:t>
      </w:r>
    </w:p>
    <w:p w:rsidR="00EF258D" w:rsidRPr="009D5BF2" w:rsidRDefault="00EF258D" w:rsidP="00EF258D">
      <w:pPr>
        <w:tabs>
          <w:tab w:val="left" w:pos="8505"/>
        </w:tabs>
        <w:spacing w:after="12" w:line="270" w:lineRule="auto"/>
        <w:ind w:left="1843" w:right="1779"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«Согласование проведения переустройства и (или) перепланировки </w:t>
      </w:r>
      <w:proofErr w:type="gramStart"/>
      <w:r w:rsidRPr="009D5BF2">
        <w:rPr>
          <w:rFonts w:ascii="Times New Roman" w:hAnsi="Times New Roman" w:cs="Times New Roman"/>
          <w:b/>
          <w:sz w:val="24"/>
          <w:szCs w:val="24"/>
        </w:rPr>
        <w:t>помещения  в</w:t>
      </w:r>
      <w:proofErr w:type="gramEnd"/>
      <w:r w:rsidRPr="009D5BF2">
        <w:rPr>
          <w:rFonts w:ascii="Times New Roman" w:hAnsi="Times New Roman" w:cs="Times New Roman"/>
          <w:b/>
          <w:sz w:val="24"/>
          <w:szCs w:val="24"/>
        </w:rPr>
        <w:t xml:space="preserve">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49" w:lineRule="auto"/>
        <w:ind w:left="9" w:hanging="10"/>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в соответствии с: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Жилищным Кодексом Российской Федерации;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ind w:left="-14"/>
        <w:rPr>
          <w:rFonts w:ascii="Times New Roman" w:hAnsi="Times New Roman" w:cs="Times New Roman"/>
          <w:sz w:val="24"/>
          <w:szCs w:val="24"/>
        </w:rPr>
      </w:pP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0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EF258D" w:rsidRPr="009D5BF2" w:rsidRDefault="00EF258D" w:rsidP="00EF258D">
      <w:pPr>
        <w:spacing w:after="2"/>
        <w:ind w:left="10" w:right="46"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Приложение №3  </w:t>
      </w:r>
    </w:p>
    <w:p w:rsidR="00EF258D" w:rsidRPr="009D5BF2" w:rsidRDefault="00EF258D" w:rsidP="004147C3">
      <w:pPr>
        <w:spacing w:after="1" w:line="261"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4147C3"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r>
      <w:r w:rsidRPr="009D5BF2">
        <w:rPr>
          <w:rFonts w:ascii="Times New Roman" w:hAnsi="Times New Roman" w:cs="Times New Roman"/>
          <w:sz w:val="24"/>
          <w:szCs w:val="24"/>
        </w:rPr>
        <w:tab/>
      </w:r>
    </w:p>
    <w:p w:rsidR="004147C3"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r w:rsidR="004147C3"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Российской Федерации от 28.04.2005 № 266 </w:t>
      </w:r>
    </w:p>
    <w:p w:rsidR="00EF258D" w:rsidRPr="009D5BF2" w:rsidRDefault="00EF258D" w:rsidP="004147C3">
      <w:pPr>
        <w:spacing w:line="262" w:lineRule="auto"/>
        <w:ind w:left="3980" w:right="709" w:hanging="2393"/>
        <w:rPr>
          <w:rFonts w:ascii="Times New Roman" w:hAnsi="Times New Roman" w:cs="Times New Roman"/>
          <w:sz w:val="24"/>
          <w:szCs w:val="24"/>
        </w:rPr>
      </w:pPr>
      <w:r w:rsidRPr="009D5BF2">
        <w:rPr>
          <w:rFonts w:ascii="Times New Roman" w:hAnsi="Times New Roman" w:cs="Times New Roman"/>
          <w:b/>
          <w:sz w:val="24"/>
          <w:szCs w:val="24"/>
        </w:rPr>
        <w:t xml:space="preserve">Форма заявления о переустройстве и (или) перепланировке жилого помещения </w:t>
      </w:r>
    </w:p>
    <w:p w:rsidR="00EF258D" w:rsidRPr="009D5BF2" w:rsidRDefault="00EF258D" w:rsidP="004147C3">
      <w:pPr>
        <w:spacing w:line="260" w:lineRule="auto"/>
        <w:ind w:left="122"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В   </w:t>
      </w:r>
    </w:p>
    <w:p w:rsidR="00EF258D" w:rsidRPr="009D5BF2" w:rsidRDefault="004C5884" w:rsidP="004147C3">
      <w:pPr>
        <w:ind w:left="53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096895" cy="6350"/>
                <wp:effectExtent l="0" t="0" r="0" b="4445"/>
                <wp:docPr id="185" name="Group 34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895" cy="6350"/>
                          <a:chOff x="0" y="0"/>
                          <a:chExt cx="30970" cy="60"/>
                        </a:xfrm>
                      </wpg:grpSpPr>
                      <wps:wsp>
                        <wps:cNvPr id="186" name="Shape 40453"/>
                        <wps:cNvSpPr>
                          <a:spLocks/>
                        </wps:cNvSpPr>
                        <wps:spPr bwMode="auto">
                          <a:xfrm>
                            <a:off x="0" y="0"/>
                            <a:ext cx="30970" cy="91"/>
                          </a:xfrm>
                          <a:custGeom>
                            <a:avLst/>
                            <a:gdLst>
                              <a:gd name="T0" fmla="*/ 0 w 3097099"/>
                              <a:gd name="T1" fmla="*/ 0 h 9144"/>
                              <a:gd name="T2" fmla="*/ 3097099 w 3097099"/>
                              <a:gd name="T3" fmla="*/ 0 h 9144"/>
                              <a:gd name="T4" fmla="*/ 3097099 w 3097099"/>
                              <a:gd name="T5" fmla="*/ 9144 h 9144"/>
                              <a:gd name="T6" fmla="*/ 0 w 3097099"/>
                              <a:gd name="T7" fmla="*/ 9144 h 9144"/>
                              <a:gd name="T8" fmla="*/ 0 w 3097099"/>
                              <a:gd name="T9" fmla="*/ 0 h 9144"/>
                              <a:gd name="T10" fmla="*/ 0 w 3097099"/>
                              <a:gd name="T11" fmla="*/ 0 h 9144"/>
                              <a:gd name="T12" fmla="*/ 3097099 w 3097099"/>
                              <a:gd name="T13" fmla="*/ 9144 h 9144"/>
                            </a:gdLst>
                            <a:ahLst/>
                            <a:cxnLst>
                              <a:cxn ang="0">
                                <a:pos x="T0" y="T1"/>
                              </a:cxn>
                              <a:cxn ang="0">
                                <a:pos x="T2" y="T3"/>
                              </a:cxn>
                              <a:cxn ang="0">
                                <a:pos x="T4" y="T5"/>
                              </a:cxn>
                              <a:cxn ang="0">
                                <a:pos x="T6" y="T7"/>
                              </a:cxn>
                              <a:cxn ang="0">
                                <a:pos x="T8" y="T9"/>
                              </a:cxn>
                            </a:cxnLst>
                            <a:rect l="T10" t="T11" r="T12" b="T13"/>
                            <a:pathLst>
                              <a:path w="3097099" h="9144">
                                <a:moveTo>
                                  <a:pt x="0" y="0"/>
                                </a:moveTo>
                                <a:lnTo>
                                  <a:pt x="3097099" y="0"/>
                                </a:lnTo>
                                <a:lnTo>
                                  <a:pt x="30970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18DFA7" id="Group 34555" o:spid="_x0000_s1026" style="width:243.85pt;height:.5pt;mso-position-horizontal-relative:char;mso-position-vertical-relative:line" coordsize="30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">
                <v:shape id="Shape 40453" o:spid="_x0000_s1027" style="position:absolute;width:30970;height:91;visibility:visible;mso-wrap-style:square;v-text-anchor:top" coordsize="3097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" path="m,l3097099,r,9144l,9144,,e" fillcolor="black" stroked="f" strokeweight="0">
                  <v:stroke miterlimit="83231f" joinstyle="miter"/>
                  <v:path arrowok="t" o:connecttype="custom" o:connectlocs="0,0;30970,0;30970,91;0,91;0,0" o:connectangles="0,0,0,0,0" textboxrect="0,0,3097099,9144"/>
                </v:shape>
                <w10:anchorlock/>
              </v:group>
            </w:pict>
          </mc:Fallback>
        </mc:AlternateContent>
      </w:r>
    </w:p>
    <w:p w:rsidR="00EF258D" w:rsidRPr="009D5BF2" w:rsidRDefault="00EF258D" w:rsidP="004147C3">
      <w:pPr>
        <w:ind w:right="395"/>
        <w:jc w:val="right"/>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органа местного самоуправления </w:t>
      </w:r>
    </w:p>
    <w:p w:rsidR="00EF258D" w:rsidRPr="009D5BF2" w:rsidRDefault="00EF258D" w:rsidP="004147C3">
      <w:pPr>
        <w:ind w:left="1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508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278505" cy="6350"/>
                <wp:effectExtent l="0" t="635" r="0" b="2540"/>
                <wp:docPr id="183" name="Group 34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6350"/>
                          <a:chOff x="0" y="0"/>
                          <a:chExt cx="32786" cy="60"/>
                        </a:xfrm>
                      </wpg:grpSpPr>
                      <wps:wsp>
                        <wps:cNvPr id="184" name="Shape 40455"/>
                        <wps:cNvSpPr>
                          <a:spLocks/>
                        </wps:cNvSpPr>
                        <wps:spPr bwMode="auto">
                          <a:xfrm>
                            <a:off x="0" y="0"/>
                            <a:ext cx="32786" cy="91"/>
                          </a:xfrm>
                          <a:custGeom>
                            <a:avLst/>
                            <a:gdLst>
                              <a:gd name="T0" fmla="*/ 0 w 3278670"/>
                              <a:gd name="T1" fmla="*/ 0 h 9144"/>
                              <a:gd name="T2" fmla="*/ 3278670 w 3278670"/>
                              <a:gd name="T3" fmla="*/ 0 h 9144"/>
                              <a:gd name="T4" fmla="*/ 3278670 w 3278670"/>
                              <a:gd name="T5" fmla="*/ 9144 h 9144"/>
                              <a:gd name="T6" fmla="*/ 0 w 3278670"/>
                              <a:gd name="T7" fmla="*/ 9144 h 9144"/>
                              <a:gd name="T8" fmla="*/ 0 w 3278670"/>
                              <a:gd name="T9" fmla="*/ 0 h 9144"/>
                              <a:gd name="T10" fmla="*/ 0 w 3278670"/>
                              <a:gd name="T11" fmla="*/ 0 h 9144"/>
                              <a:gd name="T12" fmla="*/ 3278670 w 3278670"/>
                              <a:gd name="T13" fmla="*/ 9144 h 9144"/>
                            </a:gdLst>
                            <a:ahLst/>
                            <a:cxnLst>
                              <a:cxn ang="0">
                                <a:pos x="T0" y="T1"/>
                              </a:cxn>
                              <a:cxn ang="0">
                                <a:pos x="T2" y="T3"/>
                              </a:cxn>
                              <a:cxn ang="0">
                                <a:pos x="T4" y="T5"/>
                              </a:cxn>
                              <a:cxn ang="0">
                                <a:pos x="T6" y="T7"/>
                              </a:cxn>
                              <a:cxn ang="0">
                                <a:pos x="T8" y="T9"/>
                              </a:cxn>
                            </a:cxnLst>
                            <a:rect l="T10" t="T11" r="T12" b="T13"/>
                            <a:pathLst>
                              <a:path w="3278670" h="9144">
                                <a:moveTo>
                                  <a:pt x="0" y="0"/>
                                </a:moveTo>
                                <a:lnTo>
                                  <a:pt x="3278670" y="0"/>
                                </a:lnTo>
                                <a:lnTo>
                                  <a:pt x="32786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49F188" id="Group 34556" o:spid="_x0000_s1026" style="width:258.15pt;height:.5pt;mso-position-horizontal-relative:char;mso-position-vertical-relative:line" coordsize="32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">
                <v:shape id="Shape 40455" o:spid="_x0000_s1027" style="position:absolute;width:32786;height:91;visibility:visible;mso-wrap-style:square;v-text-anchor:top" coordsize="3278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" path="m,l3278670,r,9144l,9144,,e" fillcolor="black" stroked="f" strokeweight="0">
                  <v:stroke miterlimit="83231f" joinstyle="miter"/>
                  <v:path arrowok="t" o:connecttype="custom" o:connectlocs="0,0;32786,0;32786,91;0,91;0,0" o:connectangles="0,0,0,0,0" textboxrect="0,0,3278670,9144"/>
                </v:shape>
                <w10:anchorlock/>
              </v:group>
            </w:pict>
          </mc:Fallback>
        </mc:AlternateContent>
      </w:r>
    </w:p>
    <w:p w:rsidR="00EF258D" w:rsidRPr="009D5BF2" w:rsidRDefault="00EF258D" w:rsidP="004147C3">
      <w:pPr>
        <w:spacing w:line="265" w:lineRule="auto"/>
        <w:ind w:left="6376" w:hanging="10"/>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муниципального образования) </w:t>
      </w:r>
    </w:p>
    <w:p w:rsidR="00EF258D" w:rsidRPr="009D5BF2" w:rsidRDefault="00EF258D" w:rsidP="004147C3">
      <w:pPr>
        <w:ind w:left="10" w:right="48"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ЗАЯВЛЕНИЕ </w:t>
      </w:r>
    </w:p>
    <w:p w:rsidR="00EF258D" w:rsidRPr="009D5BF2" w:rsidRDefault="00EF258D" w:rsidP="004147C3">
      <w:pPr>
        <w:ind w:left="10" w:right="56"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переустройстве и (или) перепланировке жилого помещения </w:t>
      </w:r>
    </w:p>
    <w:p w:rsidR="00EF258D" w:rsidRPr="009D5BF2" w:rsidRDefault="00EF258D" w:rsidP="004147C3">
      <w:pPr>
        <w:ind w:left="-1"/>
        <w:rPr>
          <w:rFonts w:ascii="Times New Roman" w:hAnsi="Times New Roman" w:cs="Times New Roman"/>
          <w:sz w:val="24"/>
          <w:szCs w:val="24"/>
        </w:rPr>
      </w:pPr>
      <w:r w:rsidRPr="009D5BF2">
        <w:rPr>
          <w:rFonts w:ascii="Times New Roman" w:hAnsi="Times New Roman" w:cs="Times New Roman"/>
          <w:sz w:val="24"/>
          <w:szCs w:val="24"/>
        </w:rPr>
        <w:t xml:space="preserve">от   </w:t>
      </w:r>
    </w:p>
    <w:p w:rsidR="00EF258D" w:rsidRPr="009D5BF2" w:rsidRDefault="004C5884" w:rsidP="004147C3">
      <w:pPr>
        <w:ind w:left="32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02375" cy="6350"/>
                <wp:effectExtent l="3810" t="0" r="0" b="3810"/>
                <wp:docPr id="181" name="Group 34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6350"/>
                          <a:chOff x="0" y="0"/>
                          <a:chExt cx="63023" cy="60"/>
                        </a:xfrm>
                      </wpg:grpSpPr>
                      <wps:wsp>
                        <wps:cNvPr id="182" name="Shape 40457"/>
                        <wps:cNvSpPr>
                          <a:spLocks/>
                        </wps:cNvSpPr>
                        <wps:spPr bwMode="auto">
                          <a:xfrm>
                            <a:off x="0" y="0"/>
                            <a:ext cx="63023" cy="91"/>
                          </a:xfrm>
                          <a:custGeom>
                            <a:avLst/>
                            <a:gdLst>
                              <a:gd name="T0" fmla="*/ 0 w 6302375"/>
                              <a:gd name="T1" fmla="*/ 0 h 9144"/>
                              <a:gd name="T2" fmla="*/ 6302375 w 6302375"/>
                              <a:gd name="T3" fmla="*/ 0 h 9144"/>
                              <a:gd name="T4" fmla="*/ 6302375 w 6302375"/>
                              <a:gd name="T5" fmla="*/ 9144 h 9144"/>
                              <a:gd name="T6" fmla="*/ 0 w 6302375"/>
                              <a:gd name="T7" fmla="*/ 9144 h 9144"/>
                              <a:gd name="T8" fmla="*/ 0 w 6302375"/>
                              <a:gd name="T9" fmla="*/ 0 h 9144"/>
                              <a:gd name="T10" fmla="*/ 0 w 6302375"/>
                              <a:gd name="T11" fmla="*/ 0 h 9144"/>
                              <a:gd name="T12" fmla="*/ 6302375 w 6302375"/>
                              <a:gd name="T13" fmla="*/ 9144 h 9144"/>
                            </a:gdLst>
                            <a:ahLst/>
                            <a:cxnLst>
                              <a:cxn ang="0">
                                <a:pos x="T0" y="T1"/>
                              </a:cxn>
                              <a:cxn ang="0">
                                <a:pos x="T2" y="T3"/>
                              </a:cxn>
                              <a:cxn ang="0">
                                <a:pos x="T4" y="T5"/>
                              </a:cxn>
                              <a:cxn ang="0">
                                <a:pos x="T6" y="T7"/>
                              </a:cxn>
                              <a:cxn ang="0">
                                <a:pos x="T8" y="T9"/>
                              </a:cxn>
                            </a:cxnLst>
                            <a:rect l="T10" t="T11" r="T12" b="T13"/>
                            <a:pathLst>
                              <a:path w="6302375" h="9144">
                                <a:moveTo>
                                  <a:pt x="0" y="0"/>
                                </a:moveTo>
                                <a:lnTo>
                                  <a:pt x="6302375" y="0"/>
                                </a:lnTo>
                                <a:lnTo>
                                  <a:pt x="630237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1757BA" id="Group 34557" o:spid="_x0000_s1026" style="width:496.25pt;height:.5pt;mso-position-horizontal-relative:char;mso-position-vertical-relative:line" coordsize="6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">
                <v:shape id="Shape 40457" o:spid="_x0000_s1027" style="position:absolute;width:63023;height:91;visibility:visible;mso-wrap-style:square;v-text-anchor:top" coordsize="630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" path="m,l6302375,r,9144l,9144,,e" fillcolor="black" stroked="f" strokeweight="0">
                  <v:stroke miterlimit="83231f" joinstyle="miter"/>
                  <v:path arrowok="t" o:connecttype="custom" o:connectlocs="0,0;63023,0;63023,91;0,91;0,0" o:connectangles="0,0,0,0,0" textboxrect="0,0,6302375,9144"/>
                </v:shape>
                <w10:anchorlock/>
              </v:group>
            </w:pict>
          </mc:Fallback>
        </mc:AlternateContent>
      </w:r>
    </w:p>
    <w:p w:rsidR="00EF258D" w:rsidRPr="00140ECF" w:rsidRDefault="00EF258D" w:rsidP="004147C3">
      <w:pPr>
        <w:ind w:left="970" w:hanging="10"/>
        <w:rPr>
          <w:rFonts w:ascii="Times New Roman" w:hAnsi="Times New Roman" w:cs="Times New Roman"/>
          <w:sz w:val="20"/>
          <w:szCs w:val="20"/>
        </w:rPr>
      </w:pPr>
      <w:r w:rsidRPr="00140ECF">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w:t>
      </w:r>
    </w:p>
    <w:p w:rsidR="00EF258D" w:rsidRPr="00140ECF" w:rsidRDefault="00EF258D" w:rsidP="004147C3">
      <w:pPr>
        <w:ind w:left="14"/>
        <w:rPr>
          <w:rFonts w:ascii="Times New Roman" w:hAnsi="Times New Roman" w:cs="Times New Roman"/>
        </w:rPr>
      </w:pPr>
      <w:r w:rsidRPr="00140ECF">
        <w:rPr>
          <w:rFonts w:ascii="Times New Roman" w:hAnsi="Times New Roman" w:cs="Times New Roman"/>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7620"/>
                <wp:docPr id="179" name="Group 34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80" name="Shape 4045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074CFD" id="Group 34558"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DNVFSE1gMAAJkK&#10;AAAOAAAAAAAAAAAAAAAAAC4CAABkcnMvZTJvRG9jLnhtbFBLAQItABQABgAIAAAAIQBpYLjn2gAA&#10;AAQBAAAPAAAAAAAAAAAAAAAAADAGAABkcnMvZG93bnJldi54bWxQSwUGAAAAAAQABADzAAAANwcA&#10;AAAA&#10;">
                <v:shape id="Shape 4045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4147C3">
      <w:pPr>
        <w:ind w:left="10" w:right="56"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жилого помещения, находящегося в общей собственности двух и более </w:t>
      </w:r>
      <w:proofErr w:type="gramStart"/>
      <w:r w:rsidRPr="00140ECF">
        <w:rPr>
          <w:rFonts w:ascii="Times New Roman" w:hAnsi="Times New Roman" w:cs="Times New Roman"/>
          <w:sz w:val="20"/>
          <w:szCs w:val="20"/>
        </w:rPr>
        <w:t>лиц, в случае, если</w:t>
      </w:r>
      <w:proofErr w:type="gramEnd"/>
      <w:r w:rsidRPr="00140ECF">
        <w:rPr>
          <w:rFonts w:ascii="Times New Roman" w:hAnsi="Times New Roman" w:cs="Times New Roman"/>
          <w:sz w:val="20"/>
          <w:szCs w:val="20"/>
        </w:rPr>
        <w:t xml:space="preserve"> ни один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350"/>
                <wp:docPr id="177" name="Group 34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78" name="Shape 4046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E42FF1" id="Group 34559"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Et6+oPVAwAAmQoA&#10;AA4AAAAAAAAAAAAAAAAALgIAAGRycy9lMm9Eb2MueG1sUEsBAi0AFAAGAAgAAAAhAGlguOfaAAAA&#10;BAEAAA8AAAAAAAAAAAAAAAAALwYAAGRycy9kb3ducmV2LnhtbFBLBQYAAAAABAAEAPMAAAA2BwAA&#10;AAA=&#10;">
                <v:shape id="Shape 4046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4147C3">
      <w:pPr>
        <w:ind w:left="10" w:right="58"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из собственников либо иных лиц не уполномочен в установленном порядке представлять их интересы)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5080"/>
                <wp:docPr id="175" name="Group 34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6" name="Shape 40463"/>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5219CB" id="Group 34560"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NNCyxbVAwAAmQoA&#10;AA4AAAAAAAAAAAAAAAAALgIAAGRycy9lMm9Eb2MueG1sUEsBAi0AFAAGAAgAAAAhAGlguOfaAAAA&#10;BAEAAA8AAAAAAAAAAAAAAAAALwYAAGRycy9kb3ducmV2LnhtbFBLBQYAAAAABAAEAPMAAAA2BwAA&#10;AAA=&#10;">
                <v:shape id="Shape 4046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985"/>
                <wp:docPr id="173" name="Group 34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4" name="Shape 4046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601FAA" id="Group 34561"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HPxbu3VAwAAmQoA&#10;AA4AAAAAAAAAAAAAAAAALgIAAGRycy9lMm9Eb2MueG1sUEsBAi0AFAAGAAgAAAAhAGlguOfaAAAA&#10;BAEAAA8AAAAAAAAAAAAAAAAALwYAAGRycy9kb3ducmV2LnhtbFBLBQYAAAAABAAEAPMAAAA2BwAA&#10;AAA=&#10;">
                <v:shape id="Shape 4046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5080"/>
                <wp:docPr id="171" name="Group 34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72" name="Shape 40473"/>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479845" id="Group 345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XrRjjYAwAA&#10;mQoAAA4AAAAAAAAAAAAAAAAALgIAAGRycy9lMm9Eb2MueG1sUEsBAi0AFAAGAAgAAAAhAGlguOfa&#10;AAAABAEAAA8AAAAAAAAAAAAAAAAAMgYAAGRycy9kb3ducmV2LnhtbFBLBQYAAAAABAAEAPMAAAA5&#10;BwAAAAA=&#10;">
                <v:shape id="Shape 4047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3175"/>
                <wp:docPr id="169" name="Group 34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0" name="Shape 4047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A824DE" id="Group 34566"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PzCtl3YAwAA&#10;mQoAAA4AAAAAAAAAAAAAAAAALgIAAGRycy9lMm9Eb2MueG1sUEsBAi0AFAAGAAgAAAAhAGlguOfa&#10;AAAABAEAAA8AAAAAAAAAAAAAAAAAMgYAAGRycy9kb3ducmV2LnhtbFBLBQYAAAAABAAEAPMAAAA5&#10;BwAAAAA=&#10;">
                <v:shape id="Shape 4047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140ECF" w:rsidRDefault="00EF258D" w:rsidP="00EF258D">
      <w:pPr>
        <w:ind w:left="1276" w:right="50" w:hanging="1277"/>
        <w:jc w:val="both"/>
        <w:rPr>
          <w:rFonts w:ascii="Times New Roman" w:hAnsi="Times New Roman" w:cs="Times New Roman"/>
          <w:sz w:val="18"/>
          <w:szCs w:val="18"/>
        </w:rPr>
      </w:pPr>
      <w:r w:rsidRPr="009D5BF2">
        <w:rPr>
          <w:rFonts w:ascii="Times New Roman" w:hAnsi="Times New Roman" w:cs="Times New Roman"/>
          <w:sz w:val="24"/>
          <w:szCs w:val="24"/>
          <w:u w:val="single" w:color="000000"/>
        </w:rPr>
        <w:t>Примечание.</w:t>
      </w:r>
      <w:r w:rsidRPr="009D5BF2">
        <w:rPr>
          <w:rFonts w:ascii="Times New Roman" w:hAnsi="Times New Roman" w:cs="Times New Roman"/>
          <w:sz w:val="24"/>
          <w:szCs w:val="24"/>
        </w:rPr>
        <w:t xml:space="preserve"> </w:t>
      </w:r>
      <w:r w:rsidRPr="00140ECF">
        <w:rPr>
          <w:rFonts w:ascii="Times New Roman" w:hAnsi="Times New Roman" w:cs="Times New Roman"/>
          <w:sz w:val="18"/>
          <w:szCs w:val="1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140ECF" w:rsidRDefault="00EF258D" w:rsidP="00EF258D">
      <w:pPr>
        <w:spacing w:after="396"/>
        <w:ind w:left="1291" w:right="50"/>
        <w:jc w:val="both"/>
        <w:rPr>
          <w:rFonts w:ascii="Times New Roman" w:hAnsi="Times New Roman" w:cs="Times New Roman"/>
          <w:sz w:val="18"/>
          <w:szCs w:val="18"/>
        </w:rPr>
      </w:pPr>
      <w:r w:rsidRPr="00140ECF">
        <w:rPr>
          <w:rFonts w:ascii="Times New Roman" w:hAnsi="Times New Roman" w:cs="Times New Roman"/>
          <w:sz w:val="18"/>
          <w:szCs w:val="1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Pr="009D5BF2" w:rsidRDefault="00D72283" w:rsidP="00EF258D">
      <w:pPr>
        <w:ind w:left="38" w:right="47" w:hanging="10"/>
        <w:jc w:val="both"/>
        <w:rPr>
          <w:rFonts w:ascii="Times New Roman" w:hAnsi="Times New Roman" w:cs="Times New Roman"/>
          <w:sz w:val="24"/>
          <w:szCs w:val="24"/>
        </w:rPr>
      </w:pP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Место нахождения жилого помещения:   </w:t>
      </w:r>
    </w:p>
    <w:p w:rsidR="00EF258D" w:rsidRPr="009D5BF2" w:rsidRDefault="004C5884" w:rsidP="00140ECF">
      <w:pPr>
        <w:ind w:left="851" w:hanging="1276"/>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inline distT="0" distB="0" distL="0" distR="0">
                <wp:extent cx="3890010" cy="6350"/>
                <wp:effectExtent l="2540" t="1270" r="3175" b="1905"/>
                <wp:docPr id="167" name="Group 34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6350"/>
                          <a:chOff x="0" y="0"/>
                          <a:chExt cx="38897" cy="61"/>
                        </a:xfrm>
                      </wpg:grpSpPr>
                      <wps:wsp>
                        <wps:cNvPr id="168" name="Shape 40477"/>
                        <wps:cNvSpPr>
                          <a:spLocks/>
                        </wps:cNvSpPr>
                        <wps:spPr bwMode="auto">
                          <a:xfrm>
                            <a:off x="0" y="0"/>
                            <a:ext cx="38897" cy="91"/>
                          </a:xfrm>
                          <a:custGeom>
                            <a:avLst/>
                            <a:gdLst>
                              <a:gd name="T0" fmla="*/ 0 w 3889744"/>
                              <a:gd name="T1" fmla="*/ 0 h 9144"/>
                              <a:gd name="T2" fmla="*/ 3889744 w 3889744"/>
                              <a:gd name="T3" fmla="*/ 0 h 9144"/>
                              <a:gd name="T4" fmla="*/ 3889744 w 3889744"/>
                              <a:gd name="T5" fmla="*/ 9144 h 9144"/>
                              <a:gd name="T6" fmla="*/ 0 w 3889744"/>
                              <a:gd name="T7" fmla="*/ 9144 h 9144"/>
                              <a:gd name="T8" fmla="*/ 0 w 3889744"/>
                              <a:gd name="T9" fmla="*/ 0 h 9144"/>
                              <a:gd name="T10" fmla="*/ 0 w 3889744"/>
                              <a:gd name="T11" fmla="*/ 0 h 9144"/>
                              <a:gd name="T12" fmla="*/ 3889744 w 3889744"/>
                              <a:gd name="T13" fmla="*/ 9144 h 9144"/>
                            </a:gdLst>
                            <a:ahLst/>
                            <a:cxnLst>
                              <a:cxn ang="0">
                                <a:pos x="T0" y="T1"/>
                              </a:cxn>
                              <a:cxn ang="0">
                                <a:pos x="T2" y="T3"/>
                              </a:cxn>
                              <a:cxn ang="0">
                                <a:pos x="T4" y="T5"/>
                              </a:cxn>
                              <a:cxn ang="0">
                                <a:pos x="T6" y="T7"/>
                              </a:cxn>
                              <a:cxn ang="0">
                                <a:pos x="T8" y="T9"/>
                              </a:cxn>
                            </a:cxnLst>
                            <a:rect l="T10" t="T11" r="T12" b="T13"/>
                            <a:pathLst>
                              <a:path w="3889744" h="9144">
                                <a:moveTo>
                                  <a:pt x="0" y="0"/>
                                </a:moveTo>
                                <a:lnTo>
                                  <a:pt x="3889744" y="0"/>
                                </a:lnTo>
                                <a:lnTo>
                                  <a:pt x="388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F27DD2" id="Group 34961" o:spid="_x0000_s1026" style="width:306.3pt;height:.5pt;mso-position-horizontal-relative:char;mso-position-vertical-relative:line" coordsize="388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">
                <v:shape id="Shape 40477" o:spid="_x0000_s1027" style="position:absolute;width:38897;height:91;visibility:visible;mso-wrap-style:square;v-text-anchor:top" coordsize="388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" path="m,l3889744,r,9144l,9144,,e" fillcolor="black" stroked="f" strokeweight="0">
                  <v:stroke miterlimit="83231f" joinstyle="miter"/>
                  <v:path arrowok="t" o:connecttype="custom" o:connectlocs="0,0;38897,0;38897,91;0,91;0,0" o:connectangles="0,0,0,0,0" textboxrect="0,0,3889744,9144"/>
                </v:shape>
                <w10:anchorlock/>
              </v:group>
            </w:pict>
          </mc:Fallback>
        </mc:AlternateContent>
      </w:r>
      <w:r w:rsidR="00140ECF">
        <w:rPr>
          <w:rFonts w:ascii="Times New Roman" w:hAnsi="Times New Roman" w:cs="Times New Roman"/>
          <w:noProof/>
          <w:sz w:val="24"/>
          <w:szCs w:val="24"/>
        </w:rPr>
        <w:t>________________________________</w:t>
      </w:r>
    </w:p>
    <w:p w:rsidR="00EF258D" w:rsidRPr="00140ECF" w:rsidRDefault="00EF258D" w:rsidP="00D72283">
      <w:pPr>
        <w:ind w:left="10" w:right="488"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указывается полный адрес: субъект Российской Федерации,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140EC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6985"/>
                <wp:docPr id="165" name="Group 3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66" name="Shape 4047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837FF5" id="Group 34964"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1ye6k9cDAACZ&#10;CgAADgAAAAAAAAAAAAAAAAAuAgAAZHJzL2Uyb0RvYy54bWxQSwECLQAUAAYACAAAACEAaWC459oA&#10;AAAEAQAADwAAAAAAAAAAAAAAAAAxBgAAZHJzL2Rvd25yZXYueG1sUEsFBgAAAAAEAAQA8wAAADgH&#10;AAAAAA==&#10;">
                <v:shape id="Shape 4047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муниципальное образование, поселение, улица, дом, корпус, строение,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140EC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6985"/>
                <wp:docPr id="163" name="Group 34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64" name="Shape 4048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A809E6" id="Group 349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CVlc4r1gMAAJkK&#10;AAAOAAAAAAAAAAAAAAAAAC4CAABkcnMvZTJvRG9jLnhtbFBLAQItABQABgAIAAAAIQBpYLjn2gAA&#10;AAQBAAAPAAAAAAAAAAAAAAAAADAGAABkcnMvZG93bnJldi54bWxQSwUGAAAAAAQABADzAAAANwcA&#10;AAAA&#10;">
                <v:shape id="Shape 4048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квартира (комната), подъезд, этаж) </w:t>
      </w:r>
    </w:p>
    <w:p w:rsidR="00EF258D" w:rsidRPr="00140ECF" w:rsidRDefault="00EF258D" w:rsidP="00D72283">
      <w:pPr>
        <w:ind w:left="1"/>
        <w:jc w:val="center"/>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Собственник(и) жилого помещения:   </w:t>
      </w:r>
    </w:p>
    <w:p w:rsidR="00EF258D" w:rsidRPr="009D5BF2" w:rsidRDefault="004C5884" w:rsidP="00D72283">
      <w:pPr>
        <w:ind w:left="38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088130" cy="6350"/>
                <wp:effectExtent l="0" t="635" r="0" b="2540"/>
                <wp:docPr id="161" name="Group 34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6350"/>
                          <a:chOff x="0" y="0"/>
                          <a:chExt cx="40878" cy="60"/>
                        </a:xfrm>
                      </wpg:grpSpPr>
                      <wps:wsp>
                        <wps:cNvPr id="162" name="Shape 40483"/>
                        <wps:cNvSpPr>
                          <a:spLocks/>
                        </wps:cNvSpPr>
                        <wps:spPr bwMode="auto">
                          <a:xfrm>
                            <a:off x="0" y="0"/>
                            <a:ext cx="40878" cy="91"/>
                          </a:xfrm>
                          <a:custGeom>
                            <a:avLst/>
                            <a:gdLst>
                              <a:gd name="T0" fmla="*/ 0 w 4087839"/>
                              <a:gd name="T1" fmla="*/ 0 h 9144"/>
                              <a:gd name="T2" fmla="*/ 4087839 w 4087839"/>
                              <a:gd name="T3" fmla="*/ 0 h 9144"/>
                              <a:gd name="T4" fmla="*/ 4087839 w 4087839"/>
                              <a:gd name="T5" fmla="*/ 9144 h 9144"/>
                              <a:gd name="T6" fmla="*/ 0 w 4087839"/>
                              <a:gd name="T7" fmla="*/ 9144 h 9144"/>
                              <a:gd name="T8" fmla="*/ 0 w 4087839"/>
                              <a:gd name="T9" fmla="*/ 0 h 9144"/>
                              <a:gd name="T10" fmla="*/ 0 w 4087839"/>
                              <a:gd name="T11" fmla="*/ 0 h 9144"/>
                              <a:gd name="T12" fmla="*/ 4087839 w 4087839"/>
                              <a:gd name="T13" fmla="*/ 9144 h 9144"/>
                            </a:gdLst>
                            <a:ahLst/>
                            <a:cxnLst>
                              <a:cxn ang="0">
                                <a:pos x="T0" y="T1"/>
                              </a:cxn>
                              <a:cxn ang="0">
                                <a:pos x="T2" y="T3"/>
                              </a:cxn>
                              <a:cxn ang="0">
                                <a:pos x="T4" y="T5"/>
                              </a:cxn>
                              <a:cxn ang="0">
                                <a:pos x="T6" y="T7"/>
                              </a:cxn>
                              <a:cxn ang="0">
                                <a:pos x="T8" y="T9"/>
                              </a:cxn>
                            </a:cxnLst>
                            <a:rect l="T10" t="T11" r="T12" b="T13"/>
                            <a:pathLst>
                              <a:path w="4087839" h="9144">
                                <a:moveTo>
                                  <a:pt x="0" y="0"/>
                                </a:moveTo>
                                <a:lnTo>
                                  <a:pt x="4087839" y="0"/>
                                </a:lnTo>
                                <a:lnTo>
                                  <a:pt x="408783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477738" id="Group 34966" o:spid="_x0000_s1026" style="width:321.9pt;height:.5pt;mso-position-horizontal-relative:char;mso-position-vertical-relative:line" coordsize="40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">
                <v:shape id="Shape 40483" o:spid="_x0000_s1027" style="position:absolute;width:40878;height:91;visibility:visible;mso-wrap-style:square;v-text-anchor:top" coordsize="408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" path="m,l4087839,r,9144l,9144,,e" fillcolor="black" stroked="f" strokeweight="0">
                  <v:stroke miterlimit="83231f" joinstyle="miter"/>
                  <v:path arrowok="t" o:connecttype="custom" o:connectlocs="0,0;40878,0;40878,91;0,91;0,0" o:connectangles="0,0,0,0,0" textboxrect="0,0,4087839,9144"/>
                </v:shape>
                <w10:anchorlock/>
              </v:group>
            </w:pict>
          </mc:Fallback>
        </mc:AlternateContent>
      </w:r>
    </w:p>
    <w:p w:rsidR="00EF258D" w:rsidRPr="009D5BF2" w:rsidRDefault="00EF258D" w:rsidP="00D72283">
      <w:pPr>
        <w:ind w:left="14" w:right="643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D7228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4445"/>
                <wp:docPr id="159" name="Group 34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60" name="Shape 4048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77DEE0" id="Group 3496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NSL8XXYAwAA&#10;mQoAAA4AAAAAAAAAAAAAAAAALgIAAGRycy9lMm9Eb2MueG1sUEsBAi0AFAAGAAgAAAAhAGlguOfa&#10;AAAABAEAAA8AAAAAAAAAAAAAAAAAMgYAAGRycy9kb3ducmV2LnhtbFBLBQYAAAAABAAEAPMAAAA5&#10;BwAAAAA=&#10;">
                <v:shape id="Shape 4048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D72283">
      <w:pPr>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D7228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350"/>
                <wp:docPr id="157" name="Group 34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58" name="Shape 40487"/>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5E684D" id="Group 34970"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">
                <v:shape id="Shape 4048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D72283">
      <w:pPr>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Прошу разрешить   </w:t>
      </w:r>
    </w:p>
    <w:p w:rsidR="00EF258D" w:rsidRPr="009D5BF2" w:rsidRDefault="004C5884" w:rsidP="00D72283">
      <w:pPr>
        <w:ind w:left="253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899025" cy="6350"/>
                <wp:effectExtent l="0" t="0" r="0" b="4445"/>
                <wp:docPr id="155" name="Group 34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025" cy="6350"/>
                          <a:chOff x="0" y="0"/>
                          <a:chExt cx="48989" cy="60"/>
                        </a:xfrm>
                      </wpg:grpSpPr>
                      <wps:wsp>
                        <wps:cNvPr id="156" name="Shape 40489"/>
                        <wps:cNvSpPr>
                          <a:spLocks/>
                        </wps:cNvSpPr>
                        <wps:spPr bwMode="auto">
                          <a:xfrm>
                            <a:off x="0" y="0"/>
                            <a:ext cx="48989" cy="91"/>
                          </a:xfrm>
                          <a:custGeom>
                            <a:avLst/>
                            <a:gdLst>
                              <a:gd name="T0" fmla="*/ 0 w 4898911"/>
                              <a:gd name="T1" fmla="*/ 0 h 9144"/>
                              <a:gd name="T2" fmla="*/ 4898911 w 4898911"/>
                              <a:gd name="T3" fmla="*/ 0 h 9144"/>
                              <a:gd name="T4" fmla="*/ 4898911 w 4898911"/>
                              <a:gd name="T5" fmla="*/ 9144 h 9144"/>
                              <a:gd name="T6" fmla="*/ 0 w 4898911"/>
                              <a:gd name="T7" fmla="*/ 9144 h 9144"/>
                              <a:gd name="T8" fmla="*/ 0 w 4898911"/>
                              <a:gd name="T9" fmla="*/ 0 h 9144"/>
                              <a:gd name="T10" fmla="*/ 0 w 4898911"/>
                              <a:gd name="T11" fmla="*/ 0 h 9144"/>
                              <a:gd name="T12" fmla="*/ 4898911 w 4898911"/>
                              <a:gd name="T13" fmla="*/ 9144 h 9144"/>
                            </a:gdLst>
                            <a:ahLst/>
                            <a:cxnLst>
                              <a:cxn ang="0">
                                <a:pos x="T0" y="T1"/>
                              </a:cxn>
                              <a:cxn ang="0">
                                <a:pos x="T2" y="T3"/>
                              </a:cxn>
                              <a:cxn ang="0">
                                <a:pos x="T4" y="T5"/>
                              </a:cxn>
                              <a:cxn ang="0">
                                <a:pos x="T6" y="T7"/>
                              </a:cxn>
                              <a:cxn ang="0">
                                <a:pos x="T8" y="T9"/>
                              </a:cxn>
                            </a:cxnLst>
                            <a:rect l="T10" t="T11" r="T12" b="T13"/>
                            <a:pathLst>
                              <a:path w="4898911" h="9144">
                                <a:moveTo>
                                  <a:pt x="0" y="0"/>
                                </a:moveTo>
                                <a:lnTo>
                                  <a:pt x="4898911" y="0"/>
                                </a:lnTo>
                                <a:lnTo>
                                  <a:pt x="48989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9D71DE" id="Group 34971" o:spid="_x0000_s1026" style="width:385.75pt;height:.5pt;mso-position-horizontal-relative:char;mso-position-vertical-relative:line" coordsize="489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">
                <v:shape id="Shape 40489" o:spid="_x0000_s1027" style="position:absolute;width:48989;height:91;visibility:visible;mso-wrap-style:square;v-text-anchor:top" coordsize="48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" path="m,l4898911,r,9144l,9144,,e" fillcolor="black" stroked="f" strokeweight="0">
                  <v:stroke miterlimit="83231f" joinstyle="miter"/>
                  <v:path arrowok="t" o:connecttype="custom" o:connectlocs="0,0;48989,0;48989,91;0,91;0,0" o:connectangles="0,0,0,0,0" textboxrect="0,0,4898911,9144"/>
                </v:shape>
                <w10:anchorlock/>
              </v:group>
            </w:pict>
          </mc:Fallback>
        </mc:AlternateContent>
      </w:r>
    </w:p>
    <w:p w:rsidR="00EF258D" w:rsidRPr="009D5BF2" w:rsidRDefault="00EF258D" w:rsidP="00D72283">
      <w:pPr>
        <w:ind w:left="5709" w:right="165" w:hanging="2353"/>
        <w:jc w:val="both"/>
        <w:rPr>
          <w:rFonts w:ascii="Times New Roman" w:hAnsi="Times New Roman" w:cs="Times New Roman"/>
          <w:sz w:val="24"/>
          <w:szCs w:val="24"/>
        </w:rPr>
      </w:pPr>
      <w:r w:rsidRPr="009D5BF2">
        <w:rPr>
          <w:rFonts w:ascii="Times New Roman" w:hAnsi="Times New Roman" w:cs="Times New Roman"/>
          <w:sz w:val="24"/>
          <w:szCs w:val="24"/>
        </w:rPr>
        <w:t>(</w:t>
      </w:r>
      <w:r w:rsidRPr="00140ECF">
        <w:rPr>
          <w:rFonts w:ascii="Times New Roman" w:hAnsi="Times New Roman" w:cs="Times New Roman"/>
          <w:sz w:val="20"/>
          <w:szCs w:val="20"/>
        </w:rPr>
        <w:t>переустройство, перепланировку, переустройство и перепланировку – нужное указать)</w:t>
      </w:r>
      <w:r w:rsidRPr="009D5BF2">
        <w:rPr>
          <w:rFonts w:ascii="Times New Roman" w:hAnsi="Times New Roman" w:cs="Times New Roman"/>
          <w:sz w:val="24"/>
          <w:szCs w:val="24"/>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жилого помещения, занимаемого на основании   </w:t>
      </w:r>
    </w:p>
    <w:p w:rsidR="00EF258D" w:rsidRPr="009D5BF2" w:rsidRDefault="004C5884" w:rsidP="00EF258D">
      <w:pPr>
        <w:ind w:left="494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366770" cy="6350"/>
                <wp:effectExtent l="0" t="3810" r="0" b="0"/>
                <wp:docPr id="153" name="Group 34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6770" cy="6350"/>
                          <a:chOff x="0" y="0"/>
                          <a:chExt cx="33670" cy="61"/>
                        </a:xfrm>
                      </wpg:grpSpPr>
                      <wps:wsp>
                        <wps:cNvPr id="154" name="Shape 40491"/>
                        <wps:cNvSpPr>
                          <a:spLocks/>
                        </wps:cNvSpPr>
                        <wps:spPr bwMode="auto">
                          <a:xfrm>
                            <a:off x="0" y="0"/>
                            <a:ext cx="33670" cy="91"/>
                          </a:xfrm>
                          <a:custGeom>
                            <a:avLst/>
                            <a:gdLst>
                              <a:gd name="T0" fmla="*/ 0 w 3367062"/>
                              <a:gd name="T1" fmla="*/ 0 h 9144"/>
                              <a:gd name="T2" fmla="*/ 3367062 w 3367062"/>
                              <a:gd name="T3" fmla="*/ 0 h 9144"/>
                              <a:gd name="T4" fmla="*/ 3367062 w 3367062"/>
                              <a:gd name="T5" fmla="*/ 9144 h 9144"/>
                              <a:gd name="T6" fmla="*/ 0 w 3367062"/>
                              <a:gd name="T7" fmla="*/ 9144 h 9144"/>
                              <a:gd name="T8" fmla="*/ 0 w 3367062"/>
                              <a:gd name="T9" fmla="*/ 0 h 9144"/>
                              <a:gd name="T10" fmla="*/ 0 w 3367062"/>
                              <a:gd name="T11" fmla="*/ 0 h 9144"/>
                              <a:gd name="T12" fmla="*/ 3367062 w 3367062"/>
                              <a:gd name="T13" fmla="*/ 9144 h 9144"/>
                            </a:gdLst>
                            <a:ahLst/>
                            <a:cxnLst>
                              <a:cxn ang="0">
                                <a:pos x="T0" y="T1"/>
                              </a:cxn>
                              <a:cxn ang="0">
                                <a:pos x="T2" y="T3"/>
                              </a:cxn>
                              <a:cxn ang="0">
                                <a:pos x="T4" y="T5"/>
                              </a:cxn>
                              <a:cxn ang="0">
                                <a:pos x="T6" y="T7"/>
                              </a:cxn>
                              <a:cxn ang="0">
                                <a:pos x="T8" y="T9"/>
                              </a:cxn>
                            </a:cxnLst>
                            <a:rect l="T10" t="T11" r="T12" b="T13"/>
                            <a:pathLst>
                              <a:path w="3367062" h="9144">
                                <a:moveTo>
                                  <a:pt x="0" y="0"/>
                                </a:moveTo>
                                <a:lnTo>
                                  <a:pt x="3367062" y="0"/>
                                </a:lnTo>
                                <a:lnTo>
                                  <a:pt x="336706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C4726C" id="Group 34973" o:spid="_x0000_s1026" style="width:265.1pt;height:.5pt;mso-position-horizontal-relative:char;mso-position-vertical-relative:line" coordsize="336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">
                <v:shape id="Shape 40491" o:spid="_x0000_s1027" style="position:absolute;width:33670;height:91;visibility:visible;mso-wrap-style:square;v-text-anchor:top" coordsize="3367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" path="m,l3367062,r,9144l,9144,,e" fillcolor="black" stroked="f" strokeweight="0">
                  <v:stroke miterlimit="83231f" joinstyle="miter"/>
                  <v:path arrowok="t" o:connecttype="custom" o:connectlocs="0,0;33670,0;33670,91;0,91;0,0" o:connectangles="0,0,0,0,0" textboxrect="0,0,3367062,9144"/>
                </v:shape>
                <w10:anchorlock/>
              </v:group>
            </w:pict>
          </mc:Fallback>
        </mc:AlternateContent>
      </w:r>
    </w:p>
    <w:p w:rsidR="00EF258D" w:rsidRPr="00140ECF" w:rsidRDefault="00EF258D" w:rsidP="00EF258D">
      <w:pPr>
        <w:ind w:left="10" w:right="1019"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права собственности, договора найма, </w:t>
      </w:r>
    </w:p>
    <w:p w:rsidR="00EF258D" w:rsidRPr="00140ECF" w:rsidRDefault="00EF258D" w:rsidP="00EF258D">
      <w:pPr>
        <w:tabs>
          <w:tab w:val="center" w:pos="9883"/>
        </w:tabs>
        <w:rPr>
          <w:rFonts w:ascii="Times New Roman" w:hAnsi="Times New Roman" w:cs="Times New Roman"/>
          <w:sz w:val="20"/>
          <w:szCs w:val="20"/>
        </w:rPr>
      </w:pPr>
      <w:r w:rsidRPr="00140ECF">
        <w:rPr>
          <w:rFonts w:ascii="Times New Roman" w:hAnsi="Times New Roman" w:cs="Times New Roman"/>
          <w:sz w:val="20"/>
          <w:szCs w:val="20"/>
        </w:rPr>
        <w:t xml:space="preserve"> </w:t>
      </w:r>
      <w:r w:rsidRPr="00140ECF">
        <w:rPr>
          <w:rFonts w:ascii="Times New Roman" w:hAnsi="Times New Roman" w:cs="Times New Roman"/>
          <w:sz w:val="20"/>
          <w:szCs w:val="20"/>
        </w:rPr>
        <w:tab/>
        <w:t xml:space="preserve">, </w:t>
      </w:r>
    </w:p>
    <w:p w:rsidR="00EF258D" w:rsidRPr="00140ECF" w:rsidRDefault="004C5884" w:rsidP="00EF258D">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4445" r="4445" b="0"/>
                <wp:docPr id="151" name="Group 34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0"/>
                        </a:xfrm>
                      </wpg:grpSpPr>
                      <wps:wsp>
                        <wps:cNvPr id="152" name="Shape 40493"/>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A640B3" id="Group 34974" o:spid="_x0000_s1026" style="width:507.65pt;height:.5pt;mso-position-horizontal-relative:char;mso-position-vertical-relative:line" coordsize="64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">
                <v:shape id="Shape 4049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9D5BF2" w:rsidRDefault="00EF258D" w:rsidP="00EF258D">
      <w:pPr>
        <w:ind w:left="10" w:right="163" w:hanging="10"/>
        <w:jc w:val="center"/>
        <w:rPr>
          <w:rFonts w:ascii="Times New Roman" w:hAnsi="Times New Roman" w:cs="Times New Roman"/>
          <w:sz w:val="24"/>
          <w:szCs w:val="24"/>
        </w:rPr>
      </w:pPr>
      <w:r w:rsidRPr="00140ECF">
        <w:rPr>
          <w:rFonts w:ascii="Times New Roman" w:hAnsi="Times New Roman" w:cs="Times New Roman"/>
          <w:sz w:val="20"/>
          <w:szCs w:val="20"/>
        </w:rPr>
        <w:t>договора аренды – нужное указать)</w:t>
      </w:r>
      <w:r w:rsidRPr="009D5BF2">
        <w:rPr>
          <w:rFonts w:ascii="Times New Roman" w:hAnsi="Times New Roman" w:cs="Times New Roman"/>
          <w:sz w:val="24"/>
          <w:szCs w:val="24"/>
        </w:rPr>
        <w:t xml:space="preserve"> </w:t>
      </w:r>
    </w:p>
    <w:p w:rsidR="00EF258D" w:rsidRPr="009D5BF2" w:rsidRDefault="00EF258D" w:rsidP="00EF258D">
      <w:pPr>
        <w:spacing w:after="7"/>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согласно прилагаемому проекту (проектной документации) переустройства и (или) перепланировки жилого помещения. </w:t>
      </w:r>
    </w:p>
    <w:p w:rsidR="00EF258D" w:rsidRPr="009D5BF2" w:rsidRDefault="004C5884" w:rsidP="00EF258D">
      <w:pPr>
        <w:spacing w:after="42"/>
        <w:ind w:left="28" w:right="47"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simplePos x="0" y="0"/>
                <wp:positionH relativeFrom="column">
                  <wp:posOffset>3851910</wp:posOffset>
                </wp:positionH>
                <wp:positionV relativeFrom="paragraph">
                  <wp:posOffset>168275</wp:posOffset>
                </wp:positionV>
                <wp:extent cx="45085" cy="216535"/>
                <wp:effectExtent l="0" t="0" r="2540" b="24130"/>
                <wp:wrapSquare wrapText="bothSides"/>
                <wp:docPr id="141" name="Group 34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216535"/>
                          <a:chOff x="0" y="0"/>
                          <a:chExt cx="24293" cy="3688"/>
                        </a:xfrm>
                      </wpg:grpSpPr>
                      <wps:wsp>
                        <wps:cNvPr id="142" name="Shape 40495"/>
                        <wps:cNvSpPr>
                          <a:spLocks/>
                        </wps:cNvSpPr>
                        <wps:spPr bwMode="auto">
                          <a:xfrm>
                            <a:off x="0" y="0"/>
                            <a:ext cx="3596" cy="91"/>
                          </a:xfrm>
                          <a:custGeom>
                            <a:avLst/>
                            <a:gdLst>
                              <a:gd name="T0" fmla="*/ 0 w 359618"/>
                              <a:gd name="T1" fmla="*/ 0 h 9144"/>
                              <a:gd name="T2" fmla="*/ 359618 w 359618"/>
                              <a:gd name="T3" fmla="*/ 0 h 9144"/>
                              <a:gd name="T4" fmla="*/ 359618 w 359618"/>
                              <a:gd name="T5" fmla="*/ 9144 h 9144"/>
                              <a:gd name="T6" fmla="*/ 0 w 359618"/>
                              <a:gd name="T7" fmla="*/ 9144 h 9144"/>
                              <a:gd name="T8" fmla="*/ 0 w 359618"/>
                              <a:gd name="T9" fmla="*/ 0 h 9144"/>
                              <a:gd name="T10" fmla="*/ 0 w 359618"/>
                              <a:gd name="T11" fmla="*/ 0 h 9144"/>
                              <a:gd name="T12" fmla="*/ 359618 w 359618"/>
                              <a:gd name="T13" fmla="*/ 9144 h 9144"/>
                            </a:gdLst>
                            <a:ahLst/>
                            <a:cxnLst>
                              <a:cxn ang="0">
                                <a:pos x="T0" y="T1"/>
                              </a:cxn>
                              <a:cxn ang="0">
                                <a:pos x="T2" y="T3"/>
                              </a:cxn>
                              <a:cxn ang="0">
                                <a:pos x="T4" y="T5"/>
                              </a:cxn>
                              <a:cxn ang="0">
                                <a:pos x="T6" y="T7"/>
                              </a:cxn>
                              <a:cxn ang="0">
                                <a:pos x="T8" y="T9"/>
                              </a:cxn>
                            </a:cxnLst>
                            <a:rect l="T10" t="T11" r="T12" b="T13"/>
                            <a:pathLst>
                              <a:path w="359618" h="9144">
                                <a:moveTo>
                                  <a:pt x="0" y="0"/>
                                </a:moveTo>
                                <a:lnTo>
                                  <a:pt x="359618" y="0"/>
                                </a:lnTo>
                                <a:lnTo>
                                  <a:pt x="3596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40496"/>
                        <wps:cNvSpPr>
                          <a:spLocks/>
                        </wps:cNvSpPr>
                        <wps:spPr bwMode="auto">
                          <a:xfrm>
                            <a:off x="5394" y="0"/>
                            <a:ext cx="12239" cy="91"/>
                          </a:xfrm>
                          <a:custGeom>
                            <a:avLst/>
                            <a:gdLst>
                              <a:gd name="T0" fmla="*/ 0 w 1223937"/>
                              <a:gd name="T1" fmla="*/ 0 h 9144"/>
                              <a:gd name="T2" fmla="*/ 1223937 w 1223937"/>
                              <a:gd name="T3" fmla="*/ 0 h 9144"/>
                              <a:gd name="T4" fmla="*/ 1223937 w 1223937"/>
                              <a:gd name="T5" fmla="*/ 9144 h 9144"/>
                              <a:gd name="T6" fmla="*/ 0 w 1223937"/>
                              <a:gd name="T7" fmla="*/ 9144 h 9144"/>
                              <a:gd name="T8" fmla="*/ 0 w 1223937"/>
                              <a:gd name="T9" fmla="*/ 0 h 9144"/>
                              <a:gd name="T10" fmla="*/ 0 w 1223937"/>
                              <a:gd name="T11" fmla="*/ 0 h 9144"/>
                              <a:gd name="T12" fmla="*/ 1223937 w 1223937"/>
                              <a:gd name="T13" fmla="*/ 9144 h 9144"/>
                            </a:gdLst>
                            <a:ahLst/>
                            <a:cxnLst>
                              <a:cxn ang="0">
                                <a:pos x="T0" y="T1"/>
                              </a:cxn>
                              <a:cxn ang="0">
                                <a:pos x="T2" y="T3"/>
                              </a:cxn>
                              <a:cxn ang="0">
                                <a:pos x="T4" y="T5"/>
                              </a:cxn>
                              <a:cxn ang="0">
                                <a:pos x="T6" y="T7"/>
                              </a:cxn>
                              <a:cxn ang="0">
                                <a:pos x="T8" y="T9"/>
                              </a:cxn>
                            </a:cxnLst>
                            <a:rect l="T10" t="T11" r="T12" b="T13"/>
                            <a:pathLst>
                              <a:path w="1223937" h="9144">
                                <a:moveTo>
                                  <a:pt x="0" y="0"/>
                                </a:moveTo>
                                <a:lnTo>
                                  <a:pt x="1223937" y="0"/>
                                </a:lnTo>
                                <a:lnTo>
                                  <a:pt x="12239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40497"/>
                        <wps:cNvSpPr>
                          <a:spLocks/>
                        </wps:cNvSpPr>
                        <wps:spPr bwMode="auto">
                          <a:xfrm>
                            <a:off x="21047" y="0"/>
                            <a:ext cx="1799" cy="91"/>
                          </a:xfrm>
                          <a:custGeom>
                            <a:avLst/>
                            <a:gdLst>
                              <a:gd name="T0" fmla="*/ 0 w 179825"/>
                              <a:gd name="T1" fmla="*/ 0 h 9144"/>
                              <a:gd name="T2" fmla="*/ 179825 w 179825"/>
                              <a:gd name="T3" fmla="*/ 0 h 9144"/>
                              <a:gd name="T4" fmla="*/ 179825 w 179825"/>
                              <a:gd name="T5" fmla="*/ 9144 h 9144"/>
                              <a:gd name="T6" fmla="*/ 0 w 179825"/>
                              <a:gd name="T7" fmla="*/ 9144 h 9144"/>
                              <a:gd name="T8" fmla="*/ 0 w 179825"/>
                              <a:gd name="T9" fmla="*/ 0 h 9144"/>
                              <a:gd name="T10" fmla="*/ 0 w 179825"/>
                              <a:gd name="T11" fmla="*/ 0 h 9144"/>
                              <a:gd name="T12" fmla="*/ 179825 w 179825"/>
                              <a:gd name="T13" fmla="*/ 9144 h 9144"/>
                            </a:gdLst>
                            <a:ahLst/>
                            <a:cxnLst>
                              <a:cxn ang="0">
                                <a:pos x="T0" y="T1"/>
                              </a:cxn>
                              <a:cxn ang="0">
                                <a:pos x="T2" y="T3"/>
                              </a:cxn>
                              <a:cxn ang="0">
                                <a:pos x="T4" y="T5"/>
                              </a:cxn>
                              <a:cxn ang="0">
                                <a:pos x="T6" y="T7"/>
                              </a:cxn>
                              <a:cxn ang="0">
                                <a:pos x="T8" y="T9"/>
                              </a:cxn>
                            </a:cxnLst>
                            <a:rect l="T10" t="T11" r="T12" b="T13"/>
                            <a:pathLst>
                              <a:path w="179825" h="9144">
                                <a:moveTo>
                                  <a:pt x="0" y="0"/>
                                </a:moveTo>
                                <a:lnTo>
                                  <a:pt x="179825" y="0"/>
                                </a:lnTo>
                                <a:lnTo>
                                  <a:pt x="1798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Rectangle 2947"/>
                        <wps:cNvSpPr>
                          <a:spLocks noChangeArrowheads="1"/>
                        </wps:cNvSpPr>
                        <wps:spPr bwMode="auto">
                          <a:xfrm>
                            <a:off x="5577" y="2231"/>
                            <a:ext cx="506"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6" name="Rectangle 2948"/>
                        <wps:cNvSpPr>
                          <a:spLocks noChangeArrowheads="1"/>
                        </wps:cNvSpPr>
                        <wps:spPr bwMode="auto">
                          <a:xfrm>
                            <a:off x="11523" y="1903"/>
                            <a:ext cx="2108"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по</w:t>
                              </w:r>
                            </w:p>
                          </w:txbxContent>
                        </wps:txbx>
                        <wps:bodyPr rot="0" vert="horz" wrap="square" lIns="0" tIns="0" rIns="0" bIns="0" anchor="t" anchorCtr="0" upright="1">
                          <a:noAutofit/>
                        </wps:bodyPr>
                      </wps:wsp>
                      <wps:wsp>
                        <wps:cNvPr id="147" name="Rectangle 2949"/>
                        <wps:cNvSpPr>
                          <a:spLocks noChangeArrowheads="1"/>
                        </wps:cNvSpPr>
                        <wps:spPr bwMode="auto">
                          <a:xfrm>
                            <a:off x="13108" y="2231"/>
                            <a:ext cx="507"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8" name="Rectangle 2950"/>
                        <wps:cNvSpPr>
                          <a:spLocks noChangeArrowheads="1"/>
                        </wps:cNvSpPr>
                        <wps:spPr bwMode="auto">
                          <a:xfrm>
                            <a:off x="19066" y="2231"/>
                            <a:ext cx="507"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9" name="Shape 40498"/>
                        <wps:cNvSpPr>
                          <a:spLocks/>
                        </wps:cNvSpPr>
                        <wps:spPr bwMode="auto">
                          <a:xfrm>
                            <a:off x="258" y="3627"/>
                            <a:ext cx="10533" cy="91"/>
                          </a:xfrm>
                          <a:custGeom>
                            <a:avLst/>
                            <a:gdLst>
                              <a:gd name="T0" fmla="*/ 0 w 1053291"/>
                              <a:gd name="T1" fmla="*/ 0 h 9144"/>
                              <a:gd name="T2" fmla="*/ 1053291 w 1053291"/>
                              <a:gd name="T3" fmla="*/ 0 h 9144"/>
                              <a:gd name="T4" fmla="*/ 1053291 w 1053291"/>
                              <a:gd name="T5" fmla="*/ 9144 h 9144"/>
                              <a:gd name="T6" fmla="*/ 0 w 1053291"/>
                              <a:gd name="T7" fmla="*/ 9144 h 9144"/>
                              <a:gd name="T8" fmla="*/ 0 w 1053291"/>
                              <a:gd name="T9" fmla="*/ 0 h 9144"/>
                              <a:gd name="T10" fmla="*/ 0 w 1053291"/>
                              <a:gd name="T11" fmla="*/ 0 h 9144"/>
                              <a:gd name="T12" fmla="*/ 1053291 w 1053291"/>
                              <a:gd name="T13" fmla="*/ 9144 h 9144"/>
                            </a:gdLst>
                            <a:ahLst/>
                            <a:cxnLst>
                              <a:cxn ang="0">
                                <a:pos x="T0" y="T1"/>
                              </a:cxn>
                              <a:cxn ang="0">
                                <a:pos x="T2" y="T3"/>
                              </a:cxn>
                              <a:cxn ang="0">
                                <a:pos x="T4" y="T5"/>
                              </a:cxn>
                              <a:cxn ang="0">
                                <a:pos x="T6" y="T7"/>
                              </a:cxn>
                              <a:cxn ang="0">
                                <a:pos x="T8" y="T9"/>
                              </a:cxn>
                            </a:cxnLst>
                            <a:rect l="T10" t="T11" r="T12" b="T13"/>
                            <a:pathLst>
                              <a:path w="1053291" h="9144">
                                <a:moveTo>
                                  <a:pt x="0" y="0"/>
                                </a:moveTo>
                                <a:lnTo>
                                  <a:pt x="1053291" y="0"/>
                                </a:lnTo>
                                <a:lnTo>
                                  <a:pt x="10532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40499"/>
                        <wps:cNvSpPr>
                          <a:spLocks/>
                        </wps:cNvSpPr>
                        <wps:spPr bwMode="auto">
                          <a:xfrm>
                            <a:off x="13748" y="3627"/>
                            <a:ext cx="10545" cy="91"/>
                          </a:xfrm>
                          <a:custGeom>
                            <a:avLst/>
                            <a:gdLst>
                              <a:gd name="T0" fmla="*/ 0 w 1054487"/>
                              <a:gd name="T1" fmla="*/ 0 h 9144"/>
                              <a:gd name="T2" fmla="*/ 1054487 w 1054487"/>
                              <a:gd name="T3" fmla="*/ 0 h 9144"/>
                              <a:gd name="T4" fmla="*/ 1054487 w 1054487"/>
                              <a:gd name="T5" fmla="*/ 9144 h 9144"/>
                              <a:gd name="T6" fmla="*/ 0 w 1054487"/>
                              <a:gd name="T7" fmla="*/ 9144 h 9144"/>
                              <a:gd name="T8" fmla="*/ 0 w 1054487"/>
                              <a:gd name="T9" fmla="*/ 0 h 9144"/>
                              <a:gd name="T10" fmla="*/ 0 w 1054487"/>
                              <a:gd name="T11" fmla="*/ 0 h 9144"/>
                              <a:gd name="T12" fmla="*/ 1054487 w 1054487"/>
                              <a:gd name="T13" fmla="*/ 9144 h 9144"/>
                            </a:gdLst>
                            <a:ahLst/>
                            <a:cxnLst>
                              <a:cxn ang="0">
                                <a:pos x="T0" y="T1"/>
                              </a:cxn>
                              <a:cxn ang="0">
                                <a:pos x="T2" y="T3"/>
                              </a:cxn>
                              <a:cxn ang="0">
                                <a:pos x="T4" y="T5"/>
                              </a:cxn>
                              <a:cxn ang="0">
                                <a:pos x="T6" y="T7"/>
                              </a:cxn>
                              <a:cxn ang="0">
                                <a:pos x="T8" y="T9"/>
                              </a:cxn>
                            </a:cxnLst>
                            <a:rect l="T10" t="T11" r="T12" b="T13"/>
                            <a:pathLst>
                              <a:path w="1054487" h="9144">
                                <a:moveTo>
                                  <a:pt x="0" y="0"/>
                                </a:moveTo>
                                <a:lnTo>
                                  <a:pt x="1054487" y="0"/>
                                </a:lnTo>
                                <a:lnTo>
                                  <a:pt x="105448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977" o:spid="_x0000_s1026"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">
                <v:shape id="Shape 40495" o:spid="_x0000_s1027" style="position:absolute;width:3596;height:91;visibility:visible;mso-wrap-style:square;v-text-anchor:top" coordsize="35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" path="m,l359618,r,9144l,9144,,e" fillcolor="black" stroked="f" strokeweight="0">
                  <v:stroke miterlimit="83231f" joinstyle="miter"/>
                  <v:path arrowok="t" o:connecttype="custom" o:connectlocs="0,0;3596,0;3596,91;0,91;0,0" o:connectangles="0,0,0,0,0" textboxrect="0,0,359618,9144"/>
                </v:shape>
                <v:shape id="Shape 40496" o:spid="_x0000_s1028" style="position:absolute;left:5394;width:12239;height:91;visibility:visible;mso-wrap-style:square;v-text-anchor:top" coordsize="1223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" path="m,l1223937,r,9144l,9144,,e" fillcolor="black" stroked="f" strokeweight="0">
                  <v:stroke miterlimit="83231f" joinstyle="miter"/>
                  <v:path arrowok="t" o:connecttype="custom" o:connectlocs="0,0;12239,0;12239,91;0,91;0,0" o:connectangles="0,0,0,0,0" textboxrect="0,0,1223937,9144"/>
                </v:shape>
                <v:shape id="Shape 40497" o:spid="_x0000_s1029" style="position:absolute;left:21047;width:1799;height:91;visibility:visible;mso-wrap-style:square;v-text-anchor:top" coordsize="179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" path="m,l179825,r,9144l,9144,,e" fillcolor="black" stroked="f" strokeweight="0">
                  <v:stroke miterlimit="83231f" joinstyle="miter"/>
                  <v:path arrowok="t" o:connecttype="custom" o:connectlocs="0,0;1799,0;1799,91;0,91;0,0" o:connectangles="0,0,0,0,0" textboxrect="0,0,179825,9144"/>
                </v:shape>
                <v:rect id="Rectangle 2947" o:spid="_x0000_s1030" style="position:absolute;left:5577;top:2231;width:5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784C0D" w:rsidRDefault="00784C0D" w:rsidP="00EF258D">
                        <w:r>
                          <w:rPr>
                            <w:rFonts w:ascii="Times New Roman" w:hAnsi="Times New Roman" w:cs="Times New Roman"/>
                            <w:sz w:val="24"/>
                          </w:rPr>
                          <w:t>по</w:t>
                        </w:r>
                      </w:p>
                    </w:txbxContent>
                  </v:textbox>
                </v:rect>
                <v:rect id="Rectangle 2949" o:spid="_x0000_s1032" style="position:absolute;left:13108;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784C0D" w:rsidRDefault="00784C0D" w:rsidP="00EF258D">
                        <w:r>
                          <w:rPr>
                            <w:rFonts w:ascii="Times New Roman" w:hAnsi="Times New Roman" w:cs="Times New Roman"/>
                            <w:sz w:val="24"/>
                          </w:rPr>
                          <w:t xml:space="preserve"> </w:t>
                        </w:r>
                      </w:p>
                    </w:txbxContent>
                  </v:textbox>
                </v:rect>
                <v:shape id="Shape 40498" o:spid="_x0000_s1034" style="position:absolute;left:258;top:3627;width:10533;height:91;visibility:visible;mso-wrap-style:square;v-text-anchor:top" coordsize="1053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" path="m,l1053291,r,9144l,9144,,e" fillcolor="black" stroked="f" strokeweight="0">
                  <v:stroke miterlimit="83231f" joinstyle="miter"/>
                  <v:path arrowok="t" o:connecttype="custom" o:connectlocs="0,0;10533,0;10533,91;0,91;0,0" o:connectangles="0,0,0,0,0" textboxrect="0,0,1053291,9144"/>
                </v:shape>
                <v:shape id="Shape 40499" o:spid="_x0000_s1035" style="position:absolute;left:13748;top:3627;width:10545;height:91;visibility:visible;mso-wrap-style:square;v-text-anchor:top" coordsize="1054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" path="m,l1054487,r,9144l,9144,,e" fillcolor="black" stroked="f" strokeweight="0">
                  <v:stroke miterlimit="83231f" joinstyle="miter"/>
                  <v:path arrowok="t" o:connecttype="custom" o:connectlocs="0,0;10545,0;10545,91;0,91;0,0" o:connectangles="0,0,0,0,0" textboxrect="0,0,1054487,9144"/>
                </v:shape>
                <w10:wrap type="squar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0800" behindDoc="0" locked="0" layoutInCell="1" allowOverlap="1">
                <wp:simplePos x="0" y="0"/>
                <wp:positionH relativeFrom="column">
                  <wp:posOffset>334010</wp:posOffset>
                </wp:positionH>
                <wp:positionV relativeFrom="paragraph">
                  <wp:posOffset>349250</wp:posOffset>
                </wp:positionV>
                <wp:extent cx="2284730" cy="6350"/>
                <wp:effectExtent l="0" t="0" r="4445" b="5715"/>
                <wp:wrapSquare wrapText="bothSides"/>
                <wp:docPr id="137" name="Group 34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6350"/>
                          <a:chOff x="0" y="0"/>
                          <a:chExt cx="22845" cy="60"/>
                        </a:xfrm>
                      </wpg:grpSpPr>
                      <wps:wsp>
                        <wps:cNvPr id="138" name="Shape 40505"/>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40506"/>
                        <wps:cNvSpPr>
                          <a:spLocks/>
                        </wps:cNvSpPr>
                        <wps:spPr bwMode="auto">
                          <a:xfrm>
                            <a:off x="5394" y="0"/>
                            <a:ext cx="12239" cy="91"/>
                          </a:xfrm>
                          <a:custGeom>
                            <a:avLst/>
                            <a:gdLst>
                              <a:gd name="T0" fmla="*/ 0 w 1223937"/>
                              <a:gd name="T1" fmla="*/ 0 h 9144"/>
                              <a:gd name="T2" fmla="*/ 1223937 w 1223937"/>
                              <a:gd name="T3" fmla="*/ 0 h 9144"/>
                              <a:gd name="T4" fmla="*/ 1223937 w 1223937"/>
                              <a:gd name="T5" fmla="*/ 9144 h 9144"/>
                              <a:gd name="T6" fmla="*/ 0 w 1223937"/>
                              <a:gd name="T7" fmla="*/ 9144 h 9144"/>
                              <a:gd name="T8" fmla="*/ 0 w 1223937"/>
                              <a:gd name="T9" fmla="*/ 0 h 9144"/>
                              <a:gd name="T10" fmla="*/ 0 w 1223937"/>
                              <a:gd name="T11" fmla="*/ 0 h 9144"/>
                              <a:gd name="T12" fmla="*/ 1223937 w 1223937"/>
                              <a:gd name="T13" fmla="*/ 9144 h 9144"/>
                            </a:gdLst>
                            <a:ahLst/>
                            <a:cxnLst>
                              <a:cxn ang="0">
                                <a:pos x="T0" y="T1"/>
                              </a:cxn>
                              <a:cxn ang="0">
                                <a:pos x="T2" y="T3"/>
                              </a:cxn>
                              <a:cxn ang="0">
                                <a:pos x="T4" y="T5"/>
                              </a:cxn>
                              <a:cxn ang="0">
                                <a:pos x="T6" y="T7"/>
                              </a:cxn>
                              <a:cxn ang="0">
                                <a:pos x="T8" y="T9"/>
                              </a:cxn>
                            </a:cxnLst>
                            <a:rect l="T10" t="T11" r="T12" b="T13"/>
                            <a:pathLst>
                              <a:path w="1223937" h="9144">
                                <a:moveTo>
                                  <a:pt x="0" y="0"/>
                                </a:moveTo>
                                <a:lnTo>
                                  <a:pt x="1223937" y="0"/>
                                </a:lnTo>
                                <a:lnTo>
                                  <a:pt x="12239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40507"/>
                        <wps:cNvSpPr>
                          <a:spLocks/>
                        </wps:cNvSpPr>
                        <wps:spPr bwMode="auto">
                          <a:xfrm>
                            <a:off x="21047" y="0"/>
                            <a:ext cx="1798" cy="91"/>
                          </a:xfrm>
                          <a:custGeom>
                            <a:avLst/>
                            <a:gdLst>
                              <a:gd name="T0" fmla="*/ 0 w 179830"/>
                              <a:gd name="T1" fmla="*/ 0 h 9144"/>
                              <a:gd name="T2" fmla="*/ 179830 w 179830"/>
                              <a:gd name="T3" fmla="*/ 0 h 9144"/>
                              <a:gd name="T4" fmla="*/ 179830 w 179830"/>
                              <a:gd name="T5" fmla="*/ 9144 h 9144"/>
                              <a:gd name="T6" fmla="*/ 0 w 179830"/>
                              <a:gd name="T7" fmla="*/ 9144 h 9144"/>
                              <a:gd name="T8" fmla="*/ 0 w 179830"/>
                              <a:gd name="T9" fmla="*/ 0 h 9144"/>
                              <a:gd name="T10" fmla="*/ 0 w 179830"/>
                              <a:gd name="T11" fmla="*/ 0 h 9144"/>
                              <a:gd name="T12" fmla="*/ 179830 w 179830"/>
                              <a:gd name="T13" fmla="*/ 9144 h 9144"/>
                            </a:gdLst>
                            <a:ahLst/>
                            <a:cxnLst>
                              <a:cxn ang="0">
                                <a:pos x="T0" y="T1"/>
                              </a:cxn>
                              <a:cxn ang="0">
                                <a:pos x="T2" y="T3"/>
                              </a:cxn>
                              <a:cxn ang="0">
                                <a:pos x="T4" y="T5"/>
                              </a:cxn>
                              <a:cxn ang="0">
                                <a:pos x="T6" y="T7"/>
                              </a:cxn>
                              <a:cxn ang="0">
                                <a:pos x="T8" y="T9"/>
                              </a:cxn>
                            </a:cxnLst>
                            <a:rect l="T10" t="T11" r="T12" b="T13"/>
                            <a:pathLst>
                              <a:path w="179830" h="9144">
                                <a:moveTo>
                                  <a:pt x="0" y="0"/>
                                </a:moveTo>
                                <a:lnTo>
                                  <a:pt x="179830" y="0"/>
                                </a:lnTo>
                                <a:lnTo>
                                  <a:pt x="1798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62969" id="Group 34979" o:spid="_x0000_s1026" style="position:absolute;margin-left:26.3pt;margin-top:27.5pt;width:179.9pt;height:.5pt;z-index:251660800" coordsize="22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">
                <v:shape id="Shape 40505"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" path="m,l359633,r,9144l,9144,,e" fillcolor="black" stroked="f" strokeweight="0">
                  <v:stroke miterlimit="83231f" joinstyle="miter"/>
                  <v:path arrowok="t" o:connecttype="custom" o:connectlocs="0,0;3596,0;3596,91;0,91;0,0" o:connectangles="0,0,0,0,0" textboxrect="0,0,359633,9144"/>
                </v:shape>
                <v:shape id="Shape 40506" o:spid="_x0000_s1028" style="position:absolute;left:5394;width:12239;height:91;visibility:visible;mso-wrap-style:square;v-text-anchor:top" coordsize="1223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" path="m,l1223937,r,9144l,9144,,e" fillcolor="black" stroked="f" strokeweight="0">
                  <v:stroke miterlimit="83231f" joinstyle="miter"/>
                  <v:path arrowok="t" o:connecttype="custom" o:connectlocs="0,0;12239,0;12239,91;0,91;0,0" o:connectangles="0,0,0,0,0" textboxrect="0,0,1223937,9144"/>
                </v:shape>
                <v:shape id="Shape 40507" o:spid="_x0000_s1029" style="position:absolute;left:21047;width:1798;height:91;visibility:visible;mso-wrap-style:square;v-text-anchor:top" coordsize="179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" path="m,l179830,r,9144l,9144,,e" fillcolor="black" stroked="f" strokeweight="0">
                  <v:stroke miterlimit="83231f" joinstyle="miter"/>
                  <v:path arrowok="t" o:connecttype="custom" o:connectlocs="0,0;1798,0;1798,91;0,91;0,0" o:connectangles="0,0,0,0,0" textboxrect="0,0,179830,9144"/>
                </v:shape>
                <w10:wrap type="square"/>
              </v:group>
            </w:pict>
          </mc:Fallback>
        </mc:AlternateContent>
      </w:r>
      <w:r w:rsidR="00EF258D" w:rsidRPr="009D5BF2">
        <w:rPr>
          <w:rFonts w:ascii="Times New Roman" w:hAnsi="Times New Roman" w:cs="Times New Roman"/>
          <w:sz w:val="24"/>
          <w:szCs w:val="24"/>
        </w:rPr>
        <w:t>Срок производства ремонтно-строительных работ с“</w:t>
      </w:r>
      <w:r w:rsidR="00D72283" w:rsidRPr="009D5BF2">
        <w:rPr>
          <w:rFonts w:ascii="Times New Roman" w:hAnsi="Times New Roman" w:cs="Times New Roman"/>
          <w:sz w:val="24"/>
          <w:szCs w:val="24"/>
        </w:rPr>
        <w:t>_____</w:t>
      </w:r>
      <w:proofErr w:type="gramStart"/>
      <w:r w:rsidR="00D72283" w:rsidRPr="009D5BF2">
        <w:rPr>
          <w:rFonts w:ascii="Times New Roman" w:hAnsi="Times New Roman" w:cs="Times New Roman"/>
          <w:sz w:val="24"/>
          <w:szCs w:val="24"/>
        </w:rPr>
        <w:t>_</w:t>
      </w:r>
      <w:r w:rsidR="00EF258D" w:rsidRPr="009D5BF2">
        <w:rPr>
          <w:rFonts w:ascii="Times New Roman" w:hAnsi="Times New Roman" w:cs="Times New Roman"/>
          <w:sz w:val="24"/>
          <w:szCs w:val="24"/>
        </w:rPr>
        <w:t xml:space="preserve">  ”</w:t>
      </w:r>
      <w:proofErr w:type="gramEnd"/>
      <w:r w:rsidR="00EF258D" w:rsidRPr="009D5BF2">
        <w:rPr>
          <w:rFonts w:ascii="Times New Roman" w:hAnsi="Times New Roman" w:cs="Times New Roman"/>
          <w:sz w:val="24"/>
          <w:szCs w:val="24"/>
        </w:rPr>
        <w:t xml:space="preserve"> </w:t>
      </w:r>
      <w:r w:rsidR="00D72283" w:rsidRPr="009D5BF2">
        <w:rPr>
          <w:rFonts w:ascii="Times New Roman" w:hAnsi="Times New Roman" w:cs="Times New Roman"/>
          <w:sz w:val="24"/>
          <w:szCs w:val="24"/>
        </w:rPr>
        <w:t>______________</w:t>
      </w:r>
      <w:r w:rsidR="00EF258D" w:rsidRPr="009D5BF2">
        <w:rPr>
          <w:rFonts w:ascii="Times New Roman" w:hAnsi="Times New Roman" w:cs="Times New Roman"/>
          <w:sz w:val="24"/>
          <w:szCs w:val="24"/>
        </w:rPr>
        <w:t xml:space="preserve"> 200  г. по 200  г. </w:t>
      </w:r>
    </w:p>
    <w:p w:rsidR="00EF258D" w:rsidRPr="009D5BF2" w:rsidRDefault="00EF258D" w:rsidP="00EF258D">
      <w:pPr>
        <w:spacing w:before="6" w:after="7"/>
        <w:ind w:left="28" w:right="317" w:firstLine="596"/>
        <w:jc w:val="both"/>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часов </w:t>
      </w:r>
      <w:proofErr w:type="gramStart"/>
      <w:r w:rsidRPr="009D5BF2">
        <w:rPr>
          <w:rFonts w:ascii="Times New Roman" w:hAnsi="Times New Roman" w:cs="Times New Roman"/>
          <w:sz w:val="24"/>
          <w:szCs w:val="24"/>
        </w:rPr>
        <w:t xml:space="preserve">в </w:t>
      </w:r>
      <w:r w:rsidRPr="009D5BF2">
        <w:rPr>
          <w:rFonts w:ascii="Times New Roman" w:hAnsi="Times New Roman" w:cs="Times New Roman"/>
          <w:sz w:val="24"/>
          <w:szCs w:val="24"/>
          <w:u w:val="single" w:color="000000"/>
        </w:rPr>
        <w:t xml:space="preserve"> </w:t>
      </w:r>
      <w:r w:rsidR="00D72283" w:rsidRPr="009D5BF2">
        <w:rPr>
          <w:rFonts w:ascii="Times New Roman" w:hAnsi="Times New Roman" w:cs="Times New Roman"/>
          <w:sz w:val="24"/>
          <w:szCs w:val="24"/>
        </w:rPr>
        <w:t>_</w:t>
      </w:r>
      <w:proofErr w:type="gramEnd"/>
      <w:r w:rsidR="00D72283" w:rsidRPr="009D5BF2">
        <w:rPr>
          <w:rFonts w:ascii="Times New Roman" w:hAnsi="Times New Roman" w:cs="Times New Roman"/>
          <w:sz w:val="24"/>
          <w:szCs w:val="24"/>
        </w:rPr>
        <w:t>________</w:t>
      </w:r>
      <w:r w:rsidRPr="009D5BF2">
        <w:rPr>
          <w:rFonts w:ascii="Times New Roman" w:hAnsi="Times New Roman" w:cs="Times New Roman"/>
          <w:sz w:val="24"/>
          <w:szCs w:val="24"/>
          <w:u w:val="single" w:color="000000"/>
        </w:rPr>
        <w:t xml:space="preserve">  д</w:t>
      </w:r>
      <w:r w:rsidRPr="009D5BF2">
        <w:rPr>
          <w:rFonts w:ascii="Times New Roman" w:hAnsi="Times New Roman" w:cs="Times New Roman"/>
          <w:sz w:val="24"/>
          <w:szCs w:val="24"/>
        </w:rPr>
        <w:t xml:space="preserve">ни. </w:t>
      </w:r>
    </w:p>
    <w:p w:rsidR="00EF258D" w:rsidRPr="009D5BF2" w:rsidRDefault="00EF258D" w:rsidP="00EF258D">
      <w:pPr>
        <w:spacing w:after="202"/>
        <w:ind w:left="867"/>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7" w:line="249" w:lineRule="auto"/>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Обязуюсь: </w:t>
      </w:r>
    </w:p>
    <w:p w:rsidR="00EF258D" w:rsidRPr="009D5BF2" w:rsidRDefault="00EF258D" w:rsidP="00EF258D">
      <w:pPr>
        <w:ind w:right="66"/>
        <w:jc w:val="right"/>
        <w:rPr>
          <w:rFonts w:ascii="Times New Roman" w:hAnsi="Times New Roman" w:cs="Times New Roman"/>
          <w:sz w:val="24"/>
          <w:szCs w:val="24"/>
        </w:rPr>
      </w:pPr>
      <w:r w:rsidRPr="009D5BF2">
        <w:rPr>
          <w:rFonts w:ascii="Times New Roman" w:hAnsi="Times New Roman" w:cs="Times New Roman"/>
          <w:sz w:val="24"/>
          <w:szCs w:val="24"/>
        </w:rPr>
        <w:t xml:space="preserve">осуществить ремонтно-строительные работы в соответствии с проектом (проектной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проведения работ.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w:t>
      </w:r>
      <w:proofErr w:type="gramStart"/>
      <w:r w:rsidRPr="009D5BF2">
        <w:rPr>
          <w:rFonts w:ascii="Times New Roman" w:hAnsi="Times New Roman" w:cs="Times New Roman"/>
          <w:sz w:val="24"/>
          <w:szCs w:val="24"/>
        </w:rPr>
        <w:t>договору  социального</w:t>
      </w:r>
      <w:proofErr w:type="gramEnd"/>
      <w:r w:rsidRPr="009D5BF2">
        <w:rPr>
          <w:rFonts w:ascii="Times New Roman" w:hAnsi="Times New Roman" w:cs="Times New Roman"/>
          <w:sz w:val="24"/>
          <w:szCs w:val="24"/>
        </w:rPr>
        <w:t xml:space="preserve"> найма от “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____________________________</w:t>
      </w:r>
      <w:r w:rsidRPr="009D5BF2">
        <w:rPr>
          <w:rFonts w:ascii="Times New Roman" w:hAnsi="Times New Roman" w:cs="Times New Roman"/>
          <w:sz w:val="24"/>
          <w:szCs w:val="24"/>
        </w:rPr>
        <w:tab/>
        <w:t xml:space="preserve">  г.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w:t>
      </w:r>
      <w:r w:rsidR="00D72283" w:rsidRPr="009D5BF2">
        <w:rPr>
          <w:rFonts w:ascii="Times New Roman" w:hAnsi="Times New Roman" w:cs="Times New Roman"/>
          <w:sz w:val="24"/>
          <w:szCs w:val="24"/>
        </w:rPr>
        <w:t xml:space="preserve">  </w:t>
      </w:r>
    </w:p>
    <w:p w:rsidR="00D72283" w:rsidRPr="009D5BF2" w:rsidRDefault="00D72283" w:rsidP="00EF258D">
      <w:pPr>
        <w:ind w:left="14"/>
        <w:rPr>
          <w:rFonts w:ascii="Times New Roman" w:hAnsi="Times New Roman" w:cs="Times New Roman"/>
          <w:sz w:val="24"/>
          <w:szCs w:val="24"/>
        </w:rPr>
      </w:pPr>
    </w:p>
    <w:tbl>
      <w:tblPr>
        <w:tblStyle w:val="TableGrid"/>
        <w:tblW w:w="9951" w:type="dxa"/>
        <w:tblInd w:w="19" w:type="dxa"/>
        <w:tblCellMar>
          <w:top w:w="9" w:type="dxa"/>
          <w:left w:w="29" w:type="dxa"/>
        </w:tblCellMar>
        <w:tblLook w:val="04A0" w:firstRow="1" w:lastRow="0" w:firstColumn="1" w:lastColumn="0" w:noHBand="0" w:noVBand="1"/>
      </w:tblPr>
      <w:tblGrid>
        <w:gridCol w:w="596"/>
        <w:gridCol w:w="2976"/>
        <w:gridCol w:w="2554"/>
        <w:gridCol w:w="1800"/>
        <w:gridCol w:w="2025"/>
      </w:tblGrid>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48"/>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Отметка о нотариальном </w:t>
            </w:r>
          </w:p>
        </w:tc>
      </w:tr>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заверении подписей лиц </w:t>
            </w:r>
          </w:p>
        </w:tc>
      </w:tr>
      <w:tr w:rsidR="00EF258D" w:rsidRPr="009D5BF2"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8"/>
              <w:jc w:val="center"/>
              <w:rPr>
                <w:rFonts w:ascii="Times New Roman" w:hAnsi="Times New Roman" w:cs="Times New Roman"/>
                <w:sz w:val="24"/>
                <w:szCs w:val="24"/>
              </w:rPr>
            </w:pPr>
            <w:r w:rsidRPr="009D5BF2">
              <w:rPr>
                <w:rFonts w:ascii="Times New Roman" w:hAnsi="Times New Roman" w:cs="Times New Roman"/>
                <w:sz w:val="24"/>
                <w:szCs w:val="24"/>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5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EF258D" w:rsidP="00EF258D">
      <w:pPr>
        <w:pStyle w:val="2"/>
        <w:ind w:left="9"/>
        <w:rPr>
          <w:rFonts w:ascii="Times New Roman" w:hAnsi="Times New Roman" w:cs="Times New Roman"/>
          <w:sz w:val="24"/>
          <w:szCs w:val="24"/>
        </w:rPr>
      </w:pPr>
      <w:r w:rsidRPr="009D5BF2">
        <w:rPr>
          <w:rFonts w:ascii="Times New Roman" w:hAnsi="Times New Roman" w:cs="Times New Roman"/>
          <w:sz w:val="24"/>
          <w:szCs w:val="24"/>
        </w:rPr>
        <w:lastRenderedPageBreak/>
        <w:t xml:space="preserve">________________ </w:t>
      </w:r>
    </w:p>
    <w:p w:rsidR="00EF258D" w:rsidRPr="00A15BBF" w:rsidRDefault="00EF258D" w:rsidP="00EF258D">
      <w:pPr>
        <w:spacing w:after="35" w:line="241" w:lineRule="auto"/>
        <w:ind w:left="14" w:right="62" w:firstLine="567"/>
        <w:jc w:val="both"/>
        <w:rPr>
          <w:rFonts w:ascii="Times New Roman" w:hAnsi="Times New Roman" w:cs="Times New Roman"/>
          <w:sz w:val="20"/>
          <w:szCs w:val="20"/>
        </w:rPr>
      </w:pP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4" w:line="252"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К заявлению прилагаются следующие документы: </w:t>
      </w:r>
    </w:p>
    <w:p w:rsidR="00EF258D" w:rsidRPr="009D5BF2" w:rsidRDefault="00EF258D" w:rsidP="00EF258D">
      <w:pPr>
        <w:pStyle w:val="2"/>
        <w:ind w:left="9"/>
        <w:rPr>
          <w:rFonts w:ascii="Times New Roman" w:hAnsi="Times New Roman" w:cs="Times New Roman"/>
          <w:b w:val="0"/>
          <w:bCs w:val="0"/>
          <w:color w:val="000000" w:themeColor="text1"/>
          <w:sz w:val="24"/>
          <w:szCs w:val="24"/>
        </w:rPr>
      </w:pPr>
      <w:r w:rsidRPr="009D5BF2">
        <w:rPr>
          <w:rFonts w:ascii="Times New Roman" w:hAnsi="Times New Roman" w:cs="Times New Roman"/>
          <w:b w:val="0"/>
          <w:bCs w:val="0"/>
          <w:color w:val="000000" w:themeColor="text1"/>
          <w:sz w:val="24"/>
          <w:szCs w:val="24"/>
        </w:rPr>
        <w:t xml:space="preserve">1)   </w:t>
      </w:r>
    </w:p>
    <w:p w:rsidR="00EF258D" w:rsidRPr="00A15BBF" w:rsidRDefault="004C5884" w:rsidP="00EF258D">
      <w:pPr>
        <w:spacing w:after="35" w:line="249" w:lineRule="auto"/>
        <w:ind w:left="1189" w:hanging="1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61824" behindDoc="1" locked="0" layoutInCell="1" allowOverlap="1">
                <wp:simplePos x="0" y="0"/>
                <wp:positionH relativeFrom="column">
                  <wp:posOffset>8890</wp:posOffset>
                </wp:positionH>
                <wp:positionV relativeFrom="paragraph">
                  <wp:posOffset>-21590</wp:posOffset>
                </wp:positionV>
                <wp:extent cx="6500495" cy="346075"/>
                <wp:effectExtent l="0" t="0" r="0" b="0"/>
                <wp:wrapNone/>
                <wp:docPr id="133" name="Group 35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46075"/>
                          <a:chOff x="0" y="0"/>
                          <a:chExt cx="65007" cy="3459"/>
                        </a:xfrm>
                      </wpg:grpSpPr>
                      <wps:wsp>
                        <wps:cNvPr id="134" name="Shape 40519"/>
                        <wps:cNvSpPr>
                          <a:spLocks/>
                        </wps:cNvSpPr>
                        <wps:spPr bwMode="auto">
                          <a:xfrm>
                            <a:off x="1618" y="0"/>
                            <a:ext cx="63389" cy="91"/>
                          </a:xfrm>
                          <a:custGeom>
                            <a:avLst/>
                            <a:gdLst>
                              <a:gd name="T0" fmla="*/ 0 w 6338951"/>
                              <a:gd name="T1" fmla="*/ 0 h 9144"/>
                              <a:gd name="T2" fmla="*/ 6338951 w 6338951"/>
                              <a:gd name="T3" fmla="*/ 0 h 9144"/>
                              <a:gd name="T4" fmla="*/ 6338951 w 6338951"/>
                              <a:gd name="T5" fmla="*/ 9144 h 9144"/>
                              <a:gd name="T6" fmla="*/ 0 w 6338951"/>
                              <a:gd name="T7" fmla="*/ 9144 h 9144"/>
                              <a:gd name="T8" fmla="*/ 0 w 6338951"/>
                              <a:gd name="T9" fmla="*/ 0 h 9144"/>
                              <a:gd name="T10" fmla="*/ 0 w 6338951"/>
                              <a:gd name="T11" fmla="*/ 0 h 9144"/>
                              <a:gd name="T12" fmla="*/ 6338951 w 6338951"/>
                              <a:gd name="T13" fmla="*/ 9144 h 9144"/>
                            </a:gdLst>
                            <a:ahLst/>
                            <a:cxnLst>
                              <a:cxn ang="0">
                                <a:pos x="T0" y="T1"/>
                              </a:cxn>
                              <a:cxn ang="0">
                                <a:pos x="T2" y="T3"/>
                              </a:cxn>
                              <a:cxn ang="0">
                                <a:pos x="T4" y="T5"/>
                              </a:cxn>
                              <a:cxn ang="0">
                                <a:pos x="T6" y="T7"/>
                              </a:cxn>
                              <a:cxn ang="0">
                                <a:pos x="T8" y="T9"/>
                              </a:cxn>
                            </a:cxnLst>
                            <a:rect l="T10" t="T11" r="T12" b="T13"/>
                            <a:pathLst>
                              <a:path w="6338951" h="9144">
                                <a:moveTo>
                                  <a:pt x="0" y="0"/>
                                </a:moveTo>
                                <a:lnTo>
                                  <a:pt x="6338951" y="0"/>
                                </a:lnTo>
                                <a:lnTo>
                                  <a:pt x="63389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40520"/>
                        <wps:cNvSpPr>
                          <a:spLocks/>
                        </wps:cNvSpPr>
                        <wps:spPr bwMode="auto">
                          <a:xfrm>
                            <a:off x="0" y="3398"/>
                            <a:ext cx="46989" cy="91"/>
                          </a:xfrm>
                          <a:custGeom>
                            <a:avLst/>
                            <a:gdLst>
                              <a:gd name="T0" fmla="*/ 0 w 4698911"/>
                              <a:gd name="T1" fmla="*/ 0 h 9144"/>
                              <a:gd name="T2" fmla="*/ 4698911 w 4698911"/>
                              <a:gd name="T3" fmla="*/ 0 h 9144"/>
                              <a:gd name="T4" fmla="*/ 4698911 w 4698911"/>
                              <a:gd name="T5" fmla="*/ 9144 h 9144"/>
                              <a:gd name="T6" fmla="*/ 0 w 4698911"/>
                              <a:gd name="T7" fmla="*/ 9144 h 9144"/>
                              <a:gd name="T8" fmla="*/ 0 w 4698911"/>
                              <a:gd name="T9" fmla="*/ 0 h 9144"/>
                              <a:gd name="T10" fmla="*/ 0 w 4698911"/>
                              <a:gd name="T11" fmla="*/ 0 h 9144"/>
                              <a:gd name="T12" fmla="*/ 4698911 w 4698911"/>
                              <a:gd name="T13" fmla="*/ 9144 h 9144"/>
                            </a:gdLst>
                            <a:ahLst/>
                            <a:cxnLst>
                              <a:cxn ang="0">
                                <a:pos x="T0" y="T1"/>
                              </a:cxn>
                              <a:cxn ang="0">
                                <a:pos x="T2" y="T3"/>
                              </a:cxn>
                              <a:cxn ang="0">
                                <a:pos x="T4" y="T5"/>
                              </a:cxn>
                              <a:cxn ang="0">
                                <a:pos x="T6" y="T7"/>
                              </a:cxn>
                              <a:cxn ang="0">
                                <a:pos x="T8" y="T9"/>
                              </a:cxn>
                            </a:cxnLst>
                            <a:rect l="T10" t="T11" r="T12" b="T13"/>
                            <a:pathLst>
                              <a:path w="4698911" h="9144">
                                <a:moveTo>
                                  <a:pt x="0" y="0"/>
                                </a:moveTo>
                                <a:lnTo>
                                  <a:pt x="4698911" y="0"/>
                                </a:lnTo>
                                <a:lnTo>
                                  <a:pt x="46989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40521"/>
                        <wps:cNvSpPr>
                          <a:spLocks/>
                        </wps:cNvSpPr>
                        <wps:spPr bwMode="auto">
                          <a:xfrm>
                            <a:off x="49690" y="3398"/>
                            <a:ext cx="5409" cy="91"/>
                          </a:xfrm>
                          <a:custGeom>
                            <a:avLst/>
                            <a:gdLst>
                              <a:gd name="T0" fmla="*/ 0 w 540960"/>
                              <a:gd name="T1" fmla="*/ 0 h 9144"/>
                              <a:gd name="T2" fmla="*/ 540960 w 540960"/>
                              <a:gd name="T3" fmla="*/ 0 h 9144"/>
                              <a:gd name="T4" fmla="*/ 540960 w 540960"/>
                              <a:gd name="T5" fmla="*/ 9144 h 9144"/>
                              <a:gd name="T6" fmla="*/ 0 w 540960"/>
                              <a:gd name="T7" fmla="*/ 9144 h 9144"/>
                              <a:gd name="T8" fmla="*/ 0 w 540960"/>
                              <a:gd name="T9" fmla="*/ 0 h 9144"/>
                              <a:gd name="T10" fmla="*/ 0 w 540960"/>
                              <a:gd name="T11" fmla="*/ 0 h 9144"/>
                              <a:gd name="T12" fmla="*/ 540960 w 540960"/>
                              <a:gd name="T13" fmla="*/ 9144 h 9144"/>
                            </a:gdLst>
                            <a:ahLst/>
                            <a:cxnLst>
                              <a:cxn ang="0">
                                <a:pos x="T0" y="T1"/>
                              </a:cxn>
                              <a:cxn ang="0">
                                <a:pos x="T2" y="T3"/>
                              </a:cxn>
                              <a:cxn ang="0">
                                <a:pos x="T4" y="T5"/>
                              </a:cxn>
                              <a:cxn ang="0">
                                <a:pos x="T6" y="T7"/>
                              </a:cxn>
                              <a:cxn ang="0">
                                <a:pos x="T8" y="T9"/>
                              </a:cxn>
                            </a:cxnLst>
                            <a:rect l="T10" t="T11" r="T12" b="T13"/>
                            <a:pathLst>
                              <a:path w="540960" h="9144">
                                <a:moveTo>
                                  <a:pt x="0" y="0"/>
                                </a:moveTo>
                                <a:lnTo>
                                  <a:pt x="540960" y="0"/>
                                </a:lnTo>
                                <a:lnTo>
                                  <a:pt x="5409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CB6DC" id="Group 35749" o:spid="_x0000_s1026" style="position:absolute;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">
                <v:shape id="Shape 40519" o:spid="_x0000_s1027" style="position:absolute;left:1618;width:63389;height:91;visibility:visible;mso-wrap-style:square;v-text-anchor:top" coordsize="63389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" path="m,l6338951,r,9144l,9144,,e" fillcolor="black" stroked="f" strokeweight="0">
                  <v:stroke miterlimit="83231f" joinstyle="miter"/>
                  <v:path arrowok="t" o:connecttype="custom" o:connectlocs="0,0;63389,0;63389,91;0,91;0,0" o:connectangles="0,0,0,0,0" textboxrect="0,0,6338951,9144"/>
                </v:shape>
                <v:shape id="Shape 40520" o:spid="_x0000_s1028" style="position:absolute;top:3398;width:46989;height:91;visibility:visible;mso-wrap-style:square;v-text-anchor:top" coordsize="46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" path="m,l4698911,r,9144l,9144,,e" fillcolor="black" stroked="f" strokeweight="0">
                  <v:stroke miterlimit="83231f" joinstyle="miter"/>
                  <v:path arrowok="t" o:connecttype="custom" o:connectlocs="0,0;46989,0;46989,91;0,91;0,0" o:connectangles="0,0,0,0,0" textboxrect="0,0,4698911,9144"/>
                </v:shape>
                <v:shape id="Shape 40521" o:spid="_x0000_s1029" style="position:absolute;left:49690;top:3398;width:5409;height:91;visibility:visible;mso-wrap-style:square;v-text-anchor:top" coordsize="54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" path="m,l540960,r,9144l,9144,,e" fillcolor="black" stroked="f" strokeweight="0">
                  <v:stroke miterlimit="83231f" joinstyle="miter"/>
                  <v:path arrowok="t" o:connecttype="custom" o:connectlocs="0,0;5409,0;5409,91;0,91;0,0" o:connectangles="0,0,0,0,0" textboxrect="0,0,540960,9144"/>
                </v:shape>
              </v:group>
            </w:pict>
          </mc:Fallback>
        </mc:AlternateContent>
      </w:r>
      <w:r w:rsidR="00EF258D" w:rsidRPr="00A15BBF">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p>
    <w:p w:rsidR="00EF258D" w:rsidRPr="00A15BBF" w:rsidRDefault="00EF258D" w:rsidP="00EF258D">
      <w:pPr>
        <w:tabs>
          <w:tab w:val="center" w:pos="3716"/>
          <w:tab w:val="center" w:pos="7628"/>
          <w:tab w:val="center" w:pos="8264"/>
          <w:tab w:val="center" w:pos="9153"/>
        </w:tabs>
        <w:spacing w:after="4" w:line="252" w:lineRule="auto"/>
        <w:rPr>
          <w:rFonts w:ascii="Times New Roman" w:hAnsi="Times New Roman" w:cs="Times New Roman"/>
          <w:sz w:val="20"/>
          <w:szCs w:val="20"/>
        </w:rPr>
      </w:pP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на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листах; </w:t>
      </w:r>
    </w:p>
    <w:p w:rsidR="00EF258D" w:rsidRPr="00A15BBF" w:rsidRDefault="00EF258D" w:rsidP="00EF258D">
      <w:pPr>
        <w:spacing w:after="4" w:line="249" w:lineRule="auto"/>
        <w:ind w:left="385" w:hanging="10"/>
        <w:rPr>
          <w:rFonts w:ascii="Times New Roman" w:hAnsi="Times New Roman" w:cs="Times New Roman"/>
          <w:sz w:val="20"/>
          <w:szCs w:val="20"/>
        </w:rPr>
      </w:pPr>
      <w:proofErr w:type="spellStart"/>
      <w:r w:rsidRPr="00A15BBF">
        <w:rPr>
          <w:rFonts w:ascii="Times New Roman" w:hAnsi="Times New Roman" w:cs="Times New Roman"/>
          <w:sz w:val="20"/>
          <w:szCs w:val="20"/>
        </w:rPr>
        <w:t>перепланируемое</w:t>
      </w:r>
      <w:proofErr w:type="spellEnd"/>
      <w:r w:rsidRPr="00A15BBF">
        <w:rPr>
          <w:rFonts w:ascii="Times New Roman" w:hAnsi="Times New Roman" w:cs="Times New Roman"/>
          <w:sz w:val="20"/>
          <w:szCs w:val="20"/>
        </w:rPr>
        <w:t xml:space="preserve"> жилое помещение (с отметкой: подлинник или нотариально </w:t>
      </w:r>
    </w:p>
    <w:p w:rsidR="00EF258D" w:rsidRPr="00A15BBF" w:rsidRDefault="00EF258D" w:rsidP="00EF258D">
      <w:pPr>
        <w:tabs>
          <w:tab w:val="center" w:pos="3713"/>
          <w:tab w:val="center" w:pos="7443"/>
          <w:tab w:val="center" w:pos="7868"/>
          <w:tab w:val="center" w:pos="8718"/>
        </w:tabs>
        <w:spacing w:after="33" w:line="249" w:lineRule="auto"/>
        <w:rPr>
          <w:rFonts w:ascii="Times New Roman" w:hAnsi="Times New Roman" w:cs="Times New Roman"/>
          <w:sz w:val="20"/>
          <w:szCs w:val="20"/>
        </w:rPr>
      </w:pPr>
      <w:r w:rsidRPr="00A15BBF">
        <w:rPr>
          <w:rFonts w:ascii="Times New Roman" w:hAnsi="Times New Roman" w:cs="Times New Roman"/>
          <w:sz w:val="20"/>
          <w:szCs w:val="20"/>
        </w:rPr>
        <w:tab/>
        <w:t xml:space="preserve">заверенная копия))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проект (проектная документация) переустройства и (или) перепланировки жилого помещения на   ______</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листах; </w:t>
      </w:r>
    </w:p>
    <w:p w:rsidR="00EF258D" w:rsidRPr="009D5BF2" w:rsidRDefault="00EF258D" w:rsidP="00EF258D">
      <w:pPr>
        <w:ind w:left="157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жилого 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ли</w:t>
      </w:r>
      <w:r w:rsidRPr="009D5BF2">
        <w:rPr>
          <w:rFonts w:ascii="Times New Roman" w:hAnsi="Times New Roman" w:cs="Times New Roman"/>
          <w:sz w:val="24"/>
          <w:szCs w:val="24"/>
        </w:rPr>
        <w:t xml:space="preserve">стах;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Pr="009D5BF2" w:rsidRDefault="00EF258D" w:rsidP="00EF258D">
      <w:pPr>
        <w:ind w:left="4210"/>
        <w:rPr>
          <w:rFonts w:ascii="Times New Roman" w:hAnsi="Times New Roman" w:cs="Times New Roman"/>
          <w:sz w:val="24"/>
          <w:szCs w:val="24"/>
        </w:rPr>
      </w:pPr>
      <w:r w:rsidRPr="009D5BF2">
        <w:rPr>
          <w:rFonts w:ascii="Times New Roman" w:hAnsi="Times New Roman" w:cs="Times New Roman"/>
          <w:noProof/>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документы, </w:t>
      </w:r>
      <w:r w:rsidRPr="009D5BF2">
        <w:rPr>
          <w:rFonts w:ascii="Times New Roman" w:hAnsi="Times New Roman" w:cs="Times New Roman"/>
          <w:sz w:val="24"/>
          <w:szCs w:val="24"/>
        </w:rPr>
        <w:tab/>
        <w:t xml:space="preserve">подтверждающие </w:t>
      </w:r>
      <w:r w:rsidRPr="009D5BF2">
        <w:rPr>
          <w:rFonts w:ascii="Times New Roman" w:hAnsi="Times New Roman" w:cs="Times New Roman"/>
          <w:sz w:val="24"/>
          <w:szCs w:val="24"/>
        </w:rPr>
        <w:tab/>
        <w:t xml:space="preserve">согласие </w:t>
      </w:r>
      <w:r w:rsidRPr="009D5BF2">
        <w:rPr>
          <w:rFonts w:ascii="Times New Roman" w:hAnsi="Times New Roman" w:cs="Times New Roman"/>
          <w:sz w:val="24"/>
          <w:szCs w:val="24"/>
        </w:rPr>
        <w:tab/>
        <w:t xml:space="preserve">временно </w:t>
      </w:r>
      <w:r w:rsidRPr="009D5BF2">
        <w:rPr>
          <w:rFonts w:ascii="Times New Roman" w:hAnsi="Times New Roman" w:cs="Times New Roman"/>
          <w:sz w:val="24"/>
          <w:szCs w:val="24"/>
        </w:rPr>
        <w:tab/>
        <w:t xml:space="preserve">отсутствующих </w:t>
      </w:r>
      <w:r w:rsidRPr="009D5BF2">
        <w:rPr>
          <w:rFonts w:ascii="Times New Roman" w:hAnsi="Times New Roman" w:cs="Times New Roman"/>
          <w:sz w:val="24"/>
          <w:szCs w:val="24"/>
        </w:rPr>
        <w:tab/>
        <w:t xml:space="preserve">членов </w:t>
      </w:r>
      <w:r w:rsidRPr="009D5BF2">
        <w:rPr>
          <w:rFonts w:ascii="Times New Roman" w:hAnsi="Times New Roman" w:cs="Times New Roman"/>
          <w:sz w:val="24"/>
          <w:szCs w:val="24"/>
        </w:rPr>
        <w:tab/>
        <w:t xml:space="preserve">семьи нанимателя </w:t>
      </w:r>
      <w:r w:rsidRPr="009D5BF2">
        <w:rPr>
          <w:rFonts w:ascii="Times New Roman" w:hAnsi="Times New Roman" w:cs="Times New Roman"/>
          <w:sz w:val="24"/>
          <w:szCs w:val="24"/>
        </w:rPr>
        <w:tab/>
        <w:t xml:space="preserve">на </w:t>
      </w:r>
      <w:r w:rsidRPr="009D5BF2">
        <w:rPr>
          <w:rFonts w:ascii="Times New Roman" w:hAnsi="Times New Roman" w:cs="Times New Roman"/>
          <w:sz w:val="24"/>
          <w:szCs w:val="24"/>
        </w:rPr>
        <w:tab/>
        <w:t xml:space="preserve">переустройство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(или) </w:t>
      </w:r>
      <w:r w:rsidRPr="009D5BF2">
        <w:rPr>
          <w:rFonts w:ascii="Times New Roman" w:hAnsi="Times New Roman" w:cs="Times New Roman"/>
          <w:sz w:val="24"/>
          <w:szCs w:val="24"/>
        </w:rPr>
        <w:tab/>
        <w:t xml:space="preserve">перепланировку </w:t>
      </w:r>
      <w:r w:rsidRPr="009D5BF2">
        <w:rPr>
          <w:rFonts w:ascii="Times New Roman" w:hAnsi="Times New Roman" w:cs="Times New Roman"/>
          <w:sz w:val="24"/>
          <w:szCs w:val="24"/>
        </w:rPr>
        <w:tab/>
        <w:t xml:space="preserve">жилого </w:t>
      </w:r>
      <w:r w:rsidRPr="009D5BF2">
        <w:rPr>
          <w:rFonts w:ascii="Times New Roman" w:hAnsi="Times New Roman" w:cs="Times New Roman"/>
          <w:sz w:val="24"/>
          <w:szCs w:val="24"/>
        </w:rPr>
        <w:tab/>
        <w:t xml:space="preserve">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ли</w:t>
      </w:r>
      <w:r w:rsidRPr="009D5BF2">
        <w:rPr>
          <w:rFonts w:ascii="Times New Roman" w:hAnsi="Times New Roman" w:cs="Times New Roman"/>
          <w:sz w:val="24"/>
          <w:szCs w:val="24"/>
        </w:rPr>
        <w:t xml:space="preserve">стах (при необходимости);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иные документы:   </w:t>
      </w:r>
    </w:p>
    <w:p w:rsidR="00EF258D" w:rsidRPr="009D5BF2" w:rsidRDefault="004C5884" w:rsidP="00EF258D">
      <w:pPr>
        <w:ind w:left="211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168900" cy="6350"/>
                <wp:effectExtent l="3810" t="0" r="0" b="6985"/>
                <wp:docPr id="131" name="Group 35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0" y="0"/>
                          <a:chExt cx="51686" cy="60"/>
                        </a:xfrm>
                      </wpg:grpSpPr>
                      <wps:wsp>
                        <wps:cNvPr id="132" name="Shape 40531"/>
                        <wps:cNvSpPr>
                          <a:spLocks/>
                        </wps:cNvSpPr>
                        <wps:spPr bwMode="auto">
                          <a:xfrm>
                            <a:off x="0" y="0"/>
                            <a:ext cx="51686" cy="91"/>
                          </a:xfrm>
                          <a:custGeom>
                            <a:avLst/>
                            <a:gdLst>
                              <a:gd name="T0" fmla="*/ 0 w 5168634"/>
                              <a:gd name="T1" fmla="*/ 0 h 9144"/>
                              <a:gd name="T2" fmla="*/ 5168634 w 5168634"/>
                              <a:gd name="T3" fmla="*/ 0 h 9144"/>
                              <a:gd name="T4" fmla="*/ 5168634 w 5168634"/>
                              <a:gd name="T5" fmla="*/ 9144 h 9144"/>
                              <a:gd name="T6" fmla="*/ 0 w 5168634"/>
                              <a:gd name="T7" fmla="*/ 9144 h 9144"/>
                              <a:gd name="T8" fmla="*/ 0 w 5168634"/>
                              <a:gd name="T9" fmla="*/ 0 h 9144"/>
                              <a:gd name="T10" fmla="*/ 0 w 5168634"/>
                              <a:gd name="T11" fmla="*/ 0 h 9144"/>
                              <a:gd name="T12" fmla="*/ 5168634 w 5168634"/>
                              <a:gd name="T13" fmla="*/ 9144 h 9144"/>
                            </a:gdLst>
                            <a:ahLst/>
                            <a:cxnLst>
                              <a:cxn ang="0">
                                <a:pos x="T0" y="T1"/>
                              </a:cxn>
                              <a:cxn ang="0">
                                <a:pos x="T2" y="T3"/>
                              </a:cxn>
                              <a:cxn ang="0">
                                <a:pos x="T4" y="T5"/>
                              </a:cxn>
                              <a:cxn ang="0">
                                <a:pos x="T6" y="T7"/>
                              </a:cxn>
                              <a:cxn ang="0">
                                <a:pos x="T8" y="T9"/>
                              </a:cxn>
                            </a:cxnLst>
                            <a:rect l="T10" t="T11" r="T12" b="T13"/>
                            <a:pathLst>
                              <a:path w="5168634" h="9144">
                                <a:moveTo>
                                  <a:pt x="0" y="0"/>
                                </a:moveTo>
                                <a:lnTo>
                                  <a:pt x="5168634" y="0"/>
                                </a:lnTo>
                                <a:lnTo>
                                  <a:pt x="5168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58FF38" id="Group 35752" o:spid="_x0000_s1026" style="width:407pt;height:.5pt;mso-position-horizontal-relative:char;mso-position-vertical-relative:line" coordsize="51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">
                <v:shape id="Shape 40531" o:spid="_x0000_s1027" style="position:absolute;width:51686;height:91;visibility:visible;mso-wrap-style:square;v-text-anchor:top" coordsize="51686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" path="m,l5168634,r,9144l,9144,,e" fillcolor="black" stroked="f" strokeweight="0">
                  <v:stroke miterlimit="83231f" joinstyle="miter"/>
                  <v:path arrowok="t" o:connecttype="custom" o:connectlocs="0,0;51686,0;51686,91;0,91;0,0" o:connectangles="0,0,0,0,0" textboxrect="0,0,5168634,9144"/>
                </v:shape>
                <w10:anchorlock/>
              </v:group>
            </w:pict>
          </mc:Fallback>
        </mc:AlternateContent>
      </w:r>
    </w:p>
    <w:p w:rsidR="00EF258D" w:rsidRPr="009D5BF2" w:rsidRDefault="00EF258D" w:rsidP="00EF258D">
      <w:pPr>
        <w:ind w:left="28" w:right="1375" w:firstLine="4397"/>
        <w:rPr>
          <w:rFonts w:ascii="Times New Roman" w:hAnsi="Times New Roman" w:cs="Times New Roman"/>
          <w:sz w:val="24"/>
          <w:szCs w:val="24"/>
        </w:rPr>
      </w:pPr>
      <w:r w:rsidRPr="00A15BBF">
        <w:rPr>
          <w:rFonts w:ascii="Times New Roman" w:hAnsi="Times New Roman" w:cs="Times New Roman"/>
          <w:sz w:val="20"/>
          <w:szCs w:val="20"/>
        </w:rPr>
        <w:t>(доверенности, выписки из уставов и др.)</w:t>
      </w:r>
      <w:r w:rsidRPr="009D5BF2">
        <w:rPr>
          <w:rFonts w:ascii="Times New Roman" w:hAnsi="Times New Roman" w:cs="Times New Roman"/>
          <w:sz w:val="24"/>
          <w:szCs w:val="24"/>
        </w:rPr>
        <w:t xml:space="preserve"> Подписи лиц, подавших заявление *: </w:t>
      </w:r>
    </w:p>
    <w:p w:rsidR="00EF258D" w:rsidRPr="009D5BF2" w:rsidRDefault="00EF258D" w:rsidP="00EF258D">
      <w:pPr>
        <w:tabs>
          <w:tab w:val="center" w:pos="468"/>
          <w:tab w:val="center" w:pos="834"/>
          <w:tab w:val="center" w:pos="1956"/>
          <w:tab w:val="center" w:pos="3238"/>
          <w:tab w:val="center" w:pos="3893"/>
          <w:tab w:val="center" w:pos="5559"/>
          <w:tab w:val="center" w:pos="6572"/>
          <w:tab w:val="center" w:pos="8396"/>
        </w:tabs>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proofErr w:type="gramStart"/>
      <w:r w:rsidRPr="009D5BF2">
        <w:rPr>
          <w:rFonts w:ascii="Times New Roman" w:hAnsi="Times New Roman" w:cs="Times New Roman"/>
          <w:sz w:val="24"/>
          <w:szCs w:val="24"/>
        </w:rPr>
        <w:t xml:space="preserve">200  </w:t>
      </w:r>
      <w:r w:rsidRPr="009D5BF2">
        <w:rPr>
          <w:rFonts w:ascii="Times New Roman" w:hAnsi="Times New Roman" w:cs="Times New Roman"/>
          <w:sz w:val="24"/>
          <w:szCs w:val="24"/>
        </w:rPr>
        <w:tab/>
      </w:r>
      <w:proofErr w:type="gramEnd"/>
      <w:r w:rsidRPr="009D5BF2">
        <w:rPr>
          <w:rFonts w:ascii="Times New Roman" w:hAnsi="Times New Roman" w:cs="Times New Roman"/>
          <w:sz w:val="24"/>
          <w:szCs w:val="24"/>
        </w:rPr>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1270" r="635" b="1905"/>
                <wp:docPr id="125" name="Group 38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1"/>
                        </a:xfrm>
                      </wpg:grpSpPr>
                      <wps:wsp>
                        <wps:cNvPr id="126" name="Shape 4053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4053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4053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4053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4053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BA1A83" id="Group 38896" o:spid="_x0000_s1026"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">
                <v:shape id="Shape 4053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" path="m,l359633,r,9144l,9144,,e" fillcolor="black" stroked="f" strokeweight="0">
                  <v:stroke miterlimit="83231f" joinstyle="miter"/>
                  <v:path arrowok="t" o:connecttype="custom" o:connectlocs="0,0;3596,0;3596,91;0,91;0,0" o:connectangles="0,0,0,0,0" textboxrect="0,0,359633,9144"/>
                </v:shape>
                <v:shape id="Shape 4053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3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" path="m,l181347,r,9144l,9144,,e" fillcolor="black" stroked="f" strokeweight="0">
                  <v:stroke miterlimit="83231f" joinstyle="miter"/>
                  <v:path arrowok="t" o:connecttype="custom" o:connectlocs="0,0;1813,0;1813,91;0,91;0,0" o:connectangles="0,0,0,0,0" textboxrect="0,0,181347,9144"/>
                </v:shape>
                <v:shape id="Shape 4053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" path="m,l1246812,r,9144l,9144,,e" fillcolor="black" stroked="f" strokeweight="0">
                  <v:stroke miterlimit="83231f" joinstyle="miter"/>
                  <v:path arrowok="t" o:connecttype="custom" o:connectlocs="0,0;12468,0;12468,91;0,91;0,0" o:connectangles="0,0,0,0,0" textboxrect="0,0,1246812,9144"/>
                </v:shape>
                <v:shape id="Shape 4053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5"/>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3175"/>
                <wp:docPr id="119" name="Group 38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20" name="Shape 4054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4054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4054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4054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4054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01F636" id="Group 38899"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">
                <v:shape id="Shape 4054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" path="m,l359633,r,9144l,9144,,e" fillcolor="black" stroked="f" strokeweight="0">
                  <v:stroke miterlimit="83231f" joinstyle="miter"/>
                  <v:path arrowok="t" o:connecttype="custom" o:connectlocs="0,0;3596,0;3596,91;0,91;0,0" o:connectangles="0,0,0,0,0" textboxrect="0,0,359633,9144"/>
                </v:shape>
                <v:shape id="Shape 4054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4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" path="m,l181347,r,9144l,9144,,e" fillcolor="black" stroked="f" strokeweight="0">
                  <v:stroke miterlimit="83231f" joinstyle="miter"/>
                  <v:path arrowok="t" o:connecttype="custom" o:connectlocs="0,0;1813,0;1813,91;0,91;0,0" o:connectangles="0,0,0,0,0" textboxrect="0,0,181347,9144"/>
                </v:shape>
                <v:shape id="Shape 4054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" path="m,l1246812,r,9144l,9144,,e" fillcolor="black" stroked="f" strokeweight="0">
                  <v:stroke miterlimit="83231f" joinstyle="miter"/>
                  <v:path arrowok="t" o:connecttype="custom" o:connectlocs="0,0;12468,0;12468,91;0,91;0,0" o:connectangles="0,0,0,0,0" textboxrect="0,0,1246812,9144"/>
                </v:shape>
                <v:shape id="Shape 4054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4445"/>
                <wp:docPr id="113" name="Group 38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14" name="Shape 4055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055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055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055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4055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B13F76" id="Group 38902"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">
                <v:shape id="Shape 4055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" path="m,l359633,r,9144l,9144,,e" fillcolor="black" stroked="f" strokeweight="0">
                  <v:stroke miterlimit="83231f" joinstyle="miter"/>
                  <v:path arrowok="t" o:connecttype="custom" o:connectlocs="0,0;3596,0;3596,91;0,91;0,0" o:connectangles="0,0,0,0,0" textboxrect="0,0,359633,9144"/>
                </v:shape>
                <v:shape id="Shape 4055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5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" path="m,l181347,r,9144l,9144,,e" fillcolor="black" stroked="f" strokeweight="0">
                  <v:stroke miterlimit="83231f" joinstyle="miter"/>
                  <v:path arrowok="t" o:connecttype="custom" o:connectlocs="0,0;1813,0;1813,91;0,91;0,0" o:connectangles="0,0,0,0,0" textboxrect="0,0,181347,9144"/>
                </v:shape>
                <v:shape id="Shape 4055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" path="m,l1246812,r,9144l,9144,,e" fillcolor="black" stroked="f" strokeweight="0">
                  <v:stroke miterlimit="83231f" joinstyle="miter"/>
                  <v:path arrowok="t" o:connecttype="custom" o:connectlocs="0,0;12468,0;12468,91;0,91;0,0" o:connectangles="0,0,0,0,0" textboxrect="0,0,1246812,9144"/>
                </v:shape>
                <v:shape id="Shape 4055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(дата) </w:t>
            </w:r>
          </w:p>
        </w:tc>
        <w:tc>
          <w:tcPr>
            <w:tcW w:w="85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655"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20" w:type="dxa"/>
            <w:tcBorders>
              <w:top w:val="nil"/>
              <w:left w:val="nil"/>
              <w:bottom w:val="nil"/>
              <w:right w:val="nil"/>
            </w:tcBorders>
          </w:tcPr>
          <w:p w:rsidR="00EF258D" w:rsidRPr="009D5BF2" w:rsidRDefault="00EF258D" w:rsidP="00EF258D">
            <w:pPr>
              <w:ind w:right="228"/>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заявителя)  </w:t>
            </w:r>
          </w:p>
        </w:tc>
        <w:tc>
          <w:tcPr>
            <w:tcW w:w="2981" w:type="dxa"/>
            <w:tcBorders>
              <w:top w:val="nil"/>
              <w:left w:val="nil"/>
              <w:bottom w:val="nil"/>
              <w:right w:val="nil"/>
            </w:tcBorders>
          </w:tcPr>
          <w:p w:rsidR="00EF258D" w:rsidRPr="009D5BF2" w:rsidRDefault="00EF258D" w:rsidP="00EF258D">
            <w:pPr>
              <w:jc w:val="both"/>
              <w:rPr>
                <w:rFonts w:ascii="Times New Roman" w:hAnsi="Times New Roman" w:cs="Times New Roman"/>
                <w:sz w:val="24"/>
                <w:szCs w:val="24"/>
              </w:rPr>
            </w:pPr>
            <w:r w:rsidRPr="009D5BF2">
              <w:rPr>
                <w:rFonts w:ascii="Times New Roman" w:hAnsi="Times New Roman" w:cs="Times New Roman"/>
                <w:sz w:val="24"/>
                <w:szCs w:val="24"/>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5715"/>
                <wp:docPr id="107" name="Group 38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08" name="Shape 4056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056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4056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056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056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010B39" id="Group 38905"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">
                <v:shape id="Shape 4056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" path="m,l359633,r,9144l,9144,,e" fillcolor="black" stroked="f" strokeweight="0">
                  <v:stroke miterlimit="83231f" joinstyle="miter"/>
                  <v:path arrowok="t" o:connecttype="custom" o:connectlocs="0,0;3596,0;3596,91;0,91;0,0" o:connectangles="0,0,0,0,0" textboxrect="0,0,359633,9144"/>
                </v:shape>
                <v:shape id="Shape 4056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6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" path="m,l181347,r,9144l,9144,,e" fillcolor="black" stroked="f" strokeweight="0">
                  <v:stroke miterlimit="83231f" joinstyle="miter"/>
                  <v:path arrowok="t" o:connecttype="custom" o:connectlocs="0,0;1813,0;1813,91;0,91;0,0" o:connectangles="0,0,0,0,0" textboxrect="0,0,181347,9144"/>
                </v:shape>
                <v:shape id="Shape 4056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" path="m,l1246812,r,9144l,9144,,e" fillcolor="black" stroked="f" strokeweight="0">
                  <v:stroke miterlimit="83231f" joinstyle="miter"/>
                  <v:path arrowok="t" o:connecttype="custom" o:connectlocs="0,0;12468,0;12468,91;0,91;0,0" o:connectangles="0,0,0,0,0" textboxrect="0,0,1246812,9144"/>
                </v:shape>
                <v:shape id="Shape 4056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p w:rsidR="00EF258D" w:rsidRPr="00A15BBF" w:rsidRDefault="00EF258D" w:rsidP="00EF258D">
      <w:pPr>
        <w:tabs>
          <w:tab w:val="center" w:pos="780"/>
          <w:tab w:val="center" w:pos="1956"/>
          <w:tab w:val="center" w:pos="2907"/>
          <w:tab w:val="center" w:pos="3473"/>
          <w:tab w:val="center" w:pos="3757"/>
          <w:tab w:val="center" w:pos="5558"/>
          <w:tab w:val="center" w:pos="8394"/>
        </w:tabs>
        <w:rPr>
          <w:rFonts w:ascii="Times New Roman" w:hAnsi="Times New Roman" w:cs="Times New Roman"/>
          <w:sz w:val="20"/>
          <w:szCs w:val="20"/>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r w:rsidRPr="00A15BBF">
        <w:rPr>
          <w:rFonts w:ascii="Times New Roman" w:hAnsi="Times New Roman" w:cs="Times New Roman"/>
          <w:sz w:val="20"/>
          <w:szCs w:val="20"/>
        </w:rPr>
        <w:t xml:space="preserve">(дата)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(подпись </w:t>
      </w:r>
      <w:proofErr w:type="gramStart"/>
      <w:r w:rsidRPr="00A15BBF">
        <w:rPr>
          <w:rFonts w:ascii="Times New Roman" w:hAnsi="Times New Roman" w:cs="Times New Roman"/>
          <w:sz w:val="20"/>
          <w:szCs w:val="20"/>
        </w:rPr>
        <w:t xml:space="preserve">заявителя)  </w:t>
      </w:r>
      <w:r w:rsidRPr="00A15BBF">
        <w:rPr>
          <w:rFonts w:ascii="Times New Roman" w:hAnsi="Times New Roman" w:cs="Times New Roman"/>
          <w:sz w:val="20"/>
          <w:szCs w:val="20"/>
        </w:rPr>
        <w:tab/>
      </w:r>
      <w:proofErr w:type="gramEnd"/>
      <w:r w:rsidRPr="00A15BBF">
        <w:rPr>
          <w:rFonts w:ascii="Times New Roman" w:hAnsi="Times New Roman" w:cs="Times New Roman"/>
          <w:sz w:val="20"/>
          <w:szCs w:val="20"/>
        </w:rPr>
        <w:t xml:space="preserve">(расшифровка подписи заявителя) </w:t>
      </w:r>
    </w:p>
    <w:p w:rsidR="00EF258D" w:rsidRPr="009D5BF2" w:rsidRDefault="00EF258D" w:rsidP="00EF258D">
      <w:pPr>
        <w:pStyle w:val="2"/>
        <w:rPr>
          <w:rFonts w:ascii="Times New Roman" w:hAnsi="Times New Roman" w:cs="Times New Roman"/>
          <w:sz w:val="24"/>
          <w:szCs w:val="24"/>
        </w:rPr>
      </w:pPr>
    </w:p>
    <w:p w:rsidR="00EF258D" w:rsidRPr="009D5BF2" w:rsidRDefault="00EF258D" w:rsidP="00EF258D">
      <w:pPr>
        <w:ind w:left="28" w:firstLine="567"/>
        <w:rPr>
          <w:rFonts w:ascii="Times New Roman" w:hAnsi="Times New Roman" w:cs="Times New Roman"/>
          <w:sz w:val="24"/>
          <w:szCs w:val="24"/>
        </w:rPr>
      </w:pPr>
      <w:r w:rsidRPr="009D5BF2">
        <w:rPr>
          <w:rFonts w:ascii="Times New Roman" w:hAnsi="Times New Roman" w:cs="Times New Roman"/>
          <w:sz w:val="24"/>
          <w:szCs w:val="24"/>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6350" t="11430" r="8890" b="1270"/>
                <wp:docPr id="105" name="Group 35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06" name="Shape 3491"/>
                        <wps:cNvSpPr>
                          <a:spLocks/>
                        </wps:cNvSpPr>
                        <wps:spPr bwMode="auto">
                          <a:xfrm>
                            <a:off x="0" y="0"/>
                            <a:ext cx="65190" cy="0"/>
                          </a:xfrm>
                          <a:custGeom>
                            <a:avLst/>
                            <a:gdLst>
                              <a:gd name="T0" fmla="*/ 0 w 6519005"/>
                              <a:gd name="T1" fmla="*/ 6519005 w 6519005"/>
                              <a:gd name="T2" fmla="*/ 0 w 6519005"/>
                              <a:gd name="T3" fmla="*/ 6519005 w 6519005"/>
                            </a:gdLst>
                            <a:ahLst/>
                            <a:cxnLst>
                              <a:cxn ang="0">
                                <a:pos x="T0" y="0"/>
                              </a:cxn>
                              <a:cxn ang="0">
                                <a:pos x="T1" y="0"/>
                              </a:cxn>
                            </a:cxnLst>
                            <a:rect l="T2" t="0" r="T3" b="0"/>
                            <a:pathLst>
                              <a:path w="6519005">
                                <a:moveTo>
                                  <a:pt x="0" y="0"/>
                                </a:moveTo>
                                <a:lnTo>
                                  <a:pt x="651900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8E6313" id="Group 35893"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">
                <v:shape id="Shape 3491" o:spid="_x0000_s1027" style="position:absolute;width:65190;height:0;visibility:visible;mso-wrap-style:square;v-text-anchor:top" coordsize="6519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" path="m,l6519005,e" filled="f" strokeweight=".16931mm">
                  <v:path arrowok="t" o:connecttype="custom" o:connectlocs="0,0;65190,0" o:connectangles="0,0" textboxrect="0,0,6519005,0"/>
                </v:shape>
                <w10:anchorlock/>
              </v:group>
            </w:pict>
          </mc:Fallback>
        </mc:AlternateConten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(следующие позиции заполняются должностным лицом, принявшим заявление) </w:t>
      </w: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EF258D" w:rsidRPr="009D5BF2" w:rsidRDefault="00EF258D"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r w:rsidRPr="009D5BF2">
        <w:rPr>
          <w:rFonts w:ascii="Times New Roman" w:hAnsi="Times New Roman" w:cs="Times New Roman"/>
          <w:sz w:val="24"/>
          <w:szCs w:val="24"/>
        </w:rPr>
        <w:t xml:space="preserve">Документы представлены на приеме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proofErr w:type="gramStart"/>
      <w:r w:rsidRPr="009D5BF2">
        <w:rPr>
          <w:rFonts w:ascii="Times New Roman" w:hAnsi="Times New Roman" w:cs="Times New Roman"/>
          <w:sz w:val="24"/>
          <w:szCs w:val="24"/>
        </w:rPr>
        <w:t xml:space="preserve">202  </w:t>
      </w:r>
      <w:r w:rsidRPr="009D5BF2">
        <w:rPr>
          <w:rFonts w:ascii="Times New Roman" w:hAnsi="Times New Roman" w:cs="Times New Roman"/>
          <w:sz w:val="24"/>
          <w:szCs w:val="24"/>
        </w:rPr>
        <w:tab/>
      </w:r>
      <w:proofErr w:type="gramEnd"/>
      <w:r w:rsidRPr="009D5BF2">
        <w:rPr>
          <w:rFonts w:ascii="Times New Roman" w:hAnsi="Times New Roman" w:cs="Times New Roman"/>
          <w:sz w:val="24"/>
          <w:szCs w:val="24"/>
        </w:rPr>
        <w:t xml:space="preserve">г. </w:t>
      </w:r>
    </w:p>
    <w:p w:rsidR="00EF258D" w:rsidRPr="009D5BF2" w:rsidRDefault="004C5884" w:rsidP="00EF258D">
      <w:pPr>
        <w:ind w:left="38" w:right="1076" w:hanging="1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simplePos x="0" y="0"/>
                <wp:positionH relativeFrom="column">
                  <wp:posOffset>5628640</wp:posOffset>
                </wp:positionH>
                <wp:positionV relativeFrom="paragraph">
                  <wp:posOffset>0</wp:posOffset>
                </wp:positionV>
                <wp:extent cx="217805" cy="6350"/>
                <wp:effectExtent l="0" t="3175" r="0" b="0"/>
                <wp:wrapSquare wrapText="bothSides"/>
                <wp:docPr id="103" name="Group 35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6350"/>
                          <a:chOff x="0" y="0"/>
                          <a:chExt cx="217914" cy="6092"/>
                        </a:xfrm>
                      </wpg:grpSpPr>
                      <wps:wsp>
                        <wps:cNvPr id="104" name="Shape 40573"/>
                        <wps:cNvSpPr>
                          <a:spLocks/>
                        </wps:cNvSpPr>
                        <wps:spPr bwMode="auto">
                          <a:xfrm>
                            <a:off x="0" y="0"/>
                            <a:ext cx="217914" cy="9144"/>
                          </a:xfrm>
                          <a:custGeom>
                            <a:avLst/>
                            <a:gdLst>
                              <a:gd name="T0" fmla="*/ 0 w 217914"/>
                              <a:gd name="T1" fmla="*/ 0 h 9144"/>
                              <a:gd name="T2" fmla="*/ 217914 w 217914"/>
                              <a:gd name="T3" fmla="*/ 0 h 9144"/>
                              <a:gd name="T4" fmla="*/ 217914 w 217914"/>
                              <a:gd name="T5" fmla="*/ 9144 h 9144"/>
                              <a:gd name="T6" fmla="*/ 0 w 217914"/>
                              <a:gd name="T7" fmla="*/ 9144 h 9144"/>
                              <a:gd name="T8" fmla="*/ 0 w 217914"/>
                              <a:gd name="T9" fmla="*/ 0 h 9144"/>
                              <a:gd name="T10" fmla="*/ 0 w 217914"/>
                              <a:gd name="T11" fmla="*/ 0 h 9144"/>
                              <a:gd name="T12" fmla="*/ 217914 w 217914"/>
                              <a:gd name="T13" fmla="*/ 9144 h 9144"/>
                            </a:gdLst>
                            <a:ahLst/>
                            <a:cxnLst>
                              <a:cxn ang="0">
                                <a:pos x="T0" y="T1"/>
                              </a:cxn>
                              <a:cxn ang="0">
                                <a:pos x="T2" y="T3"/>
                              </a:cxn>
                              <a:cxn ang="0">
                                <a:pos x="T4" y="T5"/>
                              </a:cxn>
                              <a:cxn ang="0">
                                <a:pos x="T6" y="T7"/>
                              </a:cxn>
                              <a:cxn ang="0">
                                <a:pos x="T8" y="T9"/>
                              </a:cxn>
                            </a:cxnLst>
                            <a:rect l="T10" t="T11" r="T12" b="T13"/>
                            <a:pathLst>
                              <a:path w="217914" h="9144">
                                <a:moveTo>
                                  <a:pt x="0" y="0"/>
                                </a:moveTo>
                                <a:lnTo>
                                  <a:pt x="217914" y="0"/>
                                </a:lnTo>
                                <a:lnTo>
                                  <a:pt x="217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3397E" id="Group 35897" o:spid="_x0000_s1026" style="position:absolute;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">
                <v:shape id="Shape 40573" o:spid="_x0000_s1027" style="position:absolute;width:217914;height:9144;visibility:visible;mso-wrap-style:square;v-text-anchor:top" coordsize="217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" path="m,l217914,r,9144l,9144,,e" fillcolor="black" stroked="f" strokeweight="0">
                  <v:path arrowok="t" o:connecttype="custom" o:connectlocs="0,0;217914,0;217914,9144;0,9144;0,0" o:connectangles="0,0,0,0,0" textboxrect="0,0,217914,9144"/>
                </v:shape>
                <w10:wrap type="square"/>
              </v:group>
            </w:pict>
          </mc:Fallback>
        </mc:AlternateContent>
      </w:r>
      <w:r w:rsidR="00EF258D" w:rsidRPr="009D5BF2">
        <w:rPr>
          <w:rFonts w:ascii="Times New Roman" w:hAnsi="Times New Roman" w:cs="Times New Roman"/>
          <w:sz w:val="24"/>
          <w:szCs w:val="24"/>
        </w:rPr>
        <w:t xml:space="preserve">Входящий номер регистрации заявления  </w:t>
      </w:r>
      <w:r>
        <w:rPr>
          <w:rFonts w:ascii="Times New Roman" w:hAnsi="Times New Roman" w:cs="Times New Roman"/>
          <w:noProof/>
          <w:sz w:val="24"/>
          <w:szCs w:val="24"/>
        </w:rPr>
        <mc:AlternateContent>
          <mc:Choice Requires="wpg">
            <w:drawing>
              <wp:inline distT="0" distB="0" distL="0" distR="0">
                <wp:extent cx="2612390" cy="339725"/>
                <wp:effectExtent l="0" t="3175" r="0" b="0"/>
                <wp:docPr id="99" name="Group 35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339725"/>
                          <a:chOff x="0" y="0"/>
                          <a:chExt cx="26125" cy="3398"/>
                        </a:xfrm>
                      </wpg:grpSpPr>
                      <wps:wsp>
                        <wps:cNvPr id="100" name="Shape 40575"/>
                        <wps:cNvSpPr>
                          <a:spLocks/>
                        </wps:cNvSpPr>
                        <wps:spPr bwMode="auto">
                          <a:xfrm>
                            <a:off x="4464" y="0"/>
                            <a:ext cx="4286" cy="91"/>
                          </a:xfrm>
                          <a:custGeom>
                            <a:avLst/>
                            <a:gdLst>
                              <a:gd name="T0" fmla="*/ 0 w 428511"/>
                              <a:gd name="T1" fmla="*/ 0 h 9144"/>
                              <a:gd name="T2" fmla="*/ 428511 w 428511"/>
                              <a:gd name="T3" fmla="*/ 0 h 9144"/>
                              <a:gd name="T4" fmla="*/ 428511 w 428511"/>
                              <a:gd name="T5" fmla="*/ 9144 h 9144"/>
                              <a:gd name="T6" fmla="*/ 0 w 428511"/>
                              <a:gd name="T7" fmla="*/ 9144 h 9144"/>
                              <a:gd name="T8" fmla="*/ 0 w 428511"/>
                              <a:gd name="T9" fmla="*/ 0 h 9144"/>
                              <a:gd name="T10" fmla="*/ 0 w 428511"/>
                              <a:gd name="T11" fmla="*/ 0 h 9144"/>
                              <a:gd name="T12" fmla="*/ 428511 w 428511"/>
                              <a:gd name="T13" fmla="*/ 9144 h 9144"/>
                            </a:gdLst>
                            <a:ahLst/>
                            <a:cxnLst>
                              <a:cxn ang="0">
                                <a:pos x="T0" y="T1"/>
                              </a:cxn>
                              <a:cxn ang="0">
                                <a:pos x="T2" y="T3"/>
                              </a:cxn>
                              <a:cxn ang="0">
                                <a:pos x="T4" y="T5"/>
                              </a:cxn>
                              <a:cxn ang="0">
                                <a:pos x="T6" y="T7"/>
                              </a:cxn>
                              <a:cxn ang="0">
                                <a:pos x="T8" y="T9"/>
                              </a:cxn>
                            </a:cxnLst>
                            <a:rect l="T10" t="T11" r="T12" b="T13"/>
                            <a:pathLst>
                              <a:path w="428511" h="9144">
                                <a:moveTo>
                                  <a:pt x="0" y="0"/>
                                </a:moveTo>
                                <a:lnTo>
                                  <a:pt x="428511" y="0"/>
                                </a:lnTo>
                                <a:lnTo>
                                  <a:pt x="4285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 name="Shape 40576"/>
                        <wps:cNvSpPr>
                          <a:spLocks/>
                        </wps:cNvSpPr>
                        <wps:spPr bwMode="auto">
                          <a:xfrm>
                            <a:off x="10760" y="0"/>
                            <a:ext cx="14373" cy="91"/>
                          </a:xfrm>
                          <a:custGeom>
                            <a:avLst/>
                            <a:gdLst>
                              <a:gd name="T0" fmla="*/ 0 w 1437234"/>
                              <a:gd name="T1" fmla="*/ 0 h 9144"/>
                              <a:gd name="T2" fmla="*/ 1437234 w 1437234"/>
                              <a:gd name="T3" fmla="*/ 0 h 9144"/>
                              <a:gd name="T4" fmla="*/ 1437234 w 1437234"/>
                              <a:gd name="T5" fmla="*/ 9144 h 9144"/>
                              <a:gd name="T6" fmla="*/ 0 w 1437234"/>
                              <a:gd name="T7" fmla="*/ 9144 h 9144"/>
                              <a:gd name="T8" fmla="*/ 0 w 1437234"/>
                              <a:gd name="T9" fmla="*/ 0 h 9144"/>
                              <a:gd name="T10" fmla="*/ 0 w 1437234"/>
                              <a:gd name="T11" fmla="*/ 0 h 9144"/>
                              <a:gd name="T12" fmla="*/ 1437234 w 1437234"/>
                              <a:gd name="T13" fmla="*/ 9144 h 9144"/>
                            </a:gdLst>
                            <a:ahLst/>
                            <a:cxnLst>
                              <a:cxn ang="0">
                                <a:pos x="T0" y="T1"/>
                              </a:cxn>
                              <a:cxn ang="0">
                                <a:pos x="T2" y="T3"/>
                              </a:cxn>
                              <a:cxn ang="0">
                                <a:pos x="T4" y="T5"/>
                              </a:cxn>
                              <a:cxn ang="0">
                                <a:pos x="T6" y="T7"/>
                              </a:cxn>
                              <a:cxn ang="0">
                                <a:pos x="T8" y="T9"/>
                              </a:cxn>
                            </a:cxnLst>
                            <a:rect l="T10" t="T11" r="T12" b="T13"/>
                            <a:pathLst>
                              <a:path w="1437234" h="9144">
                                <a:moveTo>
                                  <a:pt x="0" y="0"/>
                                </a:moveTo>
                                <a:lnTo>
                                  <a:pt x="1437234" y="0"/>
                                </a:lnTo>
                                <a:lnTo>
                                  <a:pt x="14372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 name="Shape 40577"/>
                        <wps:cNvSpPr>
                          <a:spLocks/>
                        </wps:cNvSpPr>
                        <wps:spPr bwMode="auto">
                          <a:xfrm>
                            <a:off x="0" y="3337"/>
                            <a:ext cx="26125" cy="92"/>
                          </a:xfrm>
                          <a:custGeom>
                            <a:avLst/>
                            <a:gdLst>
                              <a:gd name="T0" fmla="*/ 0 w 2612517"/>
                              <a:gd name="T1" fmla="*/ 0 h 9144"/>
                              <a:gd name="T2" fmla="*/ 2612517 w 2612517"/>
                              <a:gd name="T3" fmla="*/ 0 h 9144"/>
                              <a:gd name="T4" fmla="*/ 2612517 w 2612517"/>
                              <a:gd name="T5" fmla="*/ 9144 h 9144"/>
                              <a:gd name="T6" fmla="*/ 0 w 2612517"/>
                              <a:gd name="T7" fmla="*/ 9144 h 9144"/>
                              <a:gd name="T8" fmla="*/ 0 w 2612517"/>
                              <a:gd name="T9" fmla="*/ 0 h 9144"/>
                              <a:gd name="T10" fmla="*/ 0 w 2612517"/>
                              <a:gd name="T11" fmla="*/ 0 h 9144"/>
                              <a:gd name="T12" fmla="*/ 2612517 w 2612517"/>
                              <a:gd name="T13" fmla="*/ 9144 h 9144"/>
                            </a:gdLst>
                            <a:ahLst/>
                            <a:cxnLst>
                              <a:cxn ang="0">
                                <a:pos x="T0" y="T1"/>
                              </a:cxn>
                              <a:cxn ang="0">
                                <a:pos x="T2" y="T3"/>
                              </a:cxn>
                              <a:cxn ang="0">
                                <a:pos x="T4" y="T5"/>
                              </a:cxn>
                              <a:cxn ang="0">
                                <a:pos x="T6" y="T7"/>
                              </a:cxn>
                              <a:cxn ang="0">
                                <a:pos x="T8" y="T9"/>
                              </a:cxn>
                            </a:cxnLst>
                            <a:rect l="T10" t="T11" r="T12" b="T13"/>
                            <a:pathLst>
                              <a:path w="2612517" h="9144">
                                <a:moveTo>
                                  <a:pt x="0" y="0"/>
                                </a:moveTo>
                                <a:lnTo>
                                  <a:pt x="2612517" y="0"/>
                                </a:lnTo>
                                <a:lnTo>
                                  <a:pt x="26125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9E52CB" id="Group 35895" o:spid="_x0000_s1026" style="width:205.7pt;height:26.75pt;mso-position-horizontal-relative:char;mso-position-vertical-relative:line" coordsize="2612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">
                <v:shape id="Shape 40575" o:spid="_x0000_s1027" style="position:absolute;left:4464;width:4286;height:91;visibility:visible;mso-wrap-style:square;v-text-anchor:top" coordsize="4285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" path="m,l428511,r,9144l,9144,,e" fillcolor="black" stroked="f" strokeweight="0">
                  <v:path arrowok="t" o:connecttype="custom" o:connectlocs="0,0;4286,0;4286,91;0,91;0,0" o:connectangles="0,0,0,0,0" textboxrect="0,0,428511,9144"/>
                </v:shape>
                <v:shape id="Shape 40576" o:spid="_x0000_s1028" style="position:absolute;left:10760;width:14373;height:91;visibility:visible;mso-wrap-style:square;v-text-anchor:top" coordsize="14372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" path="m,l1437234,r,9144l,9144,,e" fillcolor="black" stroked="f" strokeweight="0">
                  <v:path arrowok="t" o:connecttype="custom" o:connectlocs="0,0;14373,0;14373,91;0,91;0,0" o:connectangles="0,0,0,0,0" textboxrect="0,0,1437234,9144"/>
                </v:shape>
                <v:shape id="Shape 40577" o:spid="_x0000_s1029" style="position:absolute;top:3337;width:26125;height:92;visibility:visible;mso-wrap-style:square;v-text-anchor:top" coordsize="2612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" path="m,l2612517,r,9144l,9144,,e" fillcolor="black" stroked="f" strokeweight="0">
                  <v:path arrowok="t" o:connecttype="custom" o:connectlocs="0,0;26125,0;26125,92;0,92;0,0" o:connectangles="0,0,0,0,0" textboxrect="0,0,2612517,9144"/>
                </v:shape>
                <w10:anchorlock/>
              </v:group>
            </w:pict>
          </mc:Fallback>
        </mc:AlternateContent>
      </w:r>
      <w:r w:rsidR="00EF258D" w:rsidRPr="009D5BF2">
        <w:rPr>
          <w:rFonts w:ascii="Times New Roman" w:hAnsi="Times New Roman" w:cs="Times New Roman"/>
          <w:sz w:val="24"/>
          <w:szCs w:val="24"/>
        </w:rPr>
        <w:t xml:space="preserve"> </w:t>
      </w:r>
    </w:p>
    <w:p w:rsidR="00EF258D" w:rsidRPr="009D5BF2" w:rsidRDefault="00EF258D" w:rsidP="00EF258D">
      <w:pPr>
        <w:ind w:right="16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Выдана расписка в получении </w:t>
      </w:r>
    </w:p>
    <w:p w:rsidR="00EF258D" w:rsidRPr="009D5BF2" w:rsidRDefault="00EF258D" w:rsidP="00EF258D">
      <w:pPr>
        <w:tabs>
          <w:tab w:val="center" w:pos="4179"/>
          <w:tab w:val="center" w:pos="4577"/>
          <w:tab w:val="center" w:pos="4945"/>
          <w:tab w:val="center" w:pos="6111"/>
          <w:tab w:val="center" w:pos="7402"/>
          <w:tab w:val="center" w:pos="8060"/>
        </w:tabs>
        <w:rPr>
          <w:rFonts w:ascii="Times New Roman" w:hAnsi="Times New Roman" w:cs="Times New Roman"/>
          <w:sz w:val="24"/>
          <w:szCs w:val="24"/>
        </w:rPr>
      </w:pPr>
      <w:r w:rsidRPr="009D5BF2">
        <w:rPr>
          <w:rFonts w:ascii="Times New Roman" w:hAnsi="Times New Roman" w:cs="Times New Roman"/>
          <w:sz w:val="24"/>
          <w:szCs w:val="24"/>
        </w:rPr>
        <w:t xml:space="preserve">документов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proofErr w:type="gramStart"/>
      <w:r w:rsidRPr="009D5BF2">
        <w:rPr>
          <w:rFonts w:ascii="Times New Roman" w:hAnsi="Times New Roman" w:cs="Times New Roman"/>
          <w:sz w:val="24"/>
          <w:szCs w:val="24"/>
        </w:rPr>
        <w:t xml:space="preserve">202  </w:t>
      </w:r>
      <w:r w:rsidRPr="009D5BF2">
        <w:rPr>
          <w:rFonts w:ascii="Times New Roman" w:hAnsi="Times New Roman" w:cs="Times New Roman"/>
          <w:sz w:val="24"/>
          <w:szCs w:val="24"/>
        </w:rPr>
        <w:tab/>
      </w:r>
      <w:proofErr w:type="gramEnd"/>
      <w:r w:rsidRPr="009D5BF2">
        <w:rPr>
          <w:rFonts w:ascii="Times New Roman" w:hAnsi="Times New Roman" w:cs="Times New Roman"/>
          <w:sz w:val="24"/>
          <w:szCs w:val="24"/>
        </w:rPr>
        <w:t xml:space="preserve">г. </w:t>
      </w:r>
    </w:p>
    <w:p w:rsidR="00EF258D" w:rsidRPr="009D5BF2" w:rsidRDefault="00EF258D" w:rsidP="00EF258D">
      <w:pPr>
        <w:tabs>
          <w:tab w:val="center" w:pos="6268"/>
        </w:tabs>
        <w:rPr>
          <w:rFonts w:ascii="Times New Roman" w:hAnsi="Times New Roman" w:cs="Times New Roman"/>
          <w:sz w:val="24"/>
          <w:szCs w:val="24"/>
        </w:rPr>
      </w:pPr>
      <w:r w:rsidRPr="009D5BF2">
        <w:rPr>
          <w:rFonts w:ascii="Times New Roman" w:hAnsi="Times New Roman" w:cs="Times New Roman"/>
          <w:sz w:val="24"/>
          <w:szCs w:val="24"/>
        </w:rPr>
        <w:t xml:space="preserve">Расписку получил </w:t>
      </w:r>
      <w:r w:rsidRPr="009D5BF2">
        <w:rPr>
          <w:rFonts w:ascii="Times New Roman" w:hAnsi="Times New Roman" w:cs="Times New Roman"/>
          <w:sz w:val="24"/>
          <w:szCs w:val="24"/>
        </w:rPr>
        <w:tab/>
      </w:r>
      <w:r w:rsidR="004C5884">
        <w:rPr>
          <w:rFonts w:ascii="Times New Roman" w:hAnsi="Times New Roman" w:cs="Times New Roman"/>
          <w:noProof/>
          <w:sz w:val="24"/>
          <w:szCs w:val="24"/>
        </w:rPr>
        <mc:AlternateContent>
          <mc:Choice Requires="wpg">
            <w:drawing>
              <wp:inline distT="0" distB="0" distL="0" distR="0">
                <wp:extent cx="2720975" cy="885825"/>
                <wp:effectExtent l="0" t="0" r="3810" b="47625"/>
                <wp:docPr id="73" name="Group 35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885825"/>
                          <a:chOff x="0" y="0"/>
                          <a:chExt cx="27206" cy="8857"/>
                        </a:xfrm>
                      </wpg:grpSpPr>
                      <wps:wsp>
                        <wps:cNvPr id="74" name="Shape 40581"/>
                        <wps:cNvSpPr>
                          <a:spLocks/>
                        </wps:cNvSpPr>
                        <wps:spPr bwMode="auto">
                          <a:xfrm>
                            <a:off x="990" y="0"/>
                            <a:ext cx="3688" cy="91"/>
                          </a:xfrm>
                          <a:custGeom>
                            <a:avLst/>
                            <a:gdLst>
                              <a:gd name="T0" fmla="*/ 0 w 368756"/>
                              <a:gd name="T1" fmla="*/ 0 h 9144"/>
                              <a:gd name="T2" fmla="*/ 368756 w 368756"/>
                              <a:gd name="T3" fmla="*/ 0 h 9144"/>
                              <a:gd name="T4" fmla="*/ 368756 w 368756"/>
                              <a:gd name="T5" fmla="*/ 9144 h 9144"/>
                              <a:gd name="T6" fmla="*/ 0 w 368756"/>
                              <a:gd name="T7" fmla="*/ 9144 h 9144"/>
                              <a:gd name="T8" fmla="*/ 0 w 368756"/>
                              <a:gd name="T9" fmla="*/ 0 h 9144"/>
                              <a:gd name="T10" fmla="*/ 0 w 368756"/>
                              <a:gd name="T11" fmla="*/ 0 h 9144"/>
                              <a:gd name="T12" fmla="*/ 368756 w 368756"/>
                              <a:gd name="T13" fmla="*/ 9144 h 9144"/>
                            </a:gdLst>
                            <a:ahLst/>
                            <a:cxnLst>
                              <a:cxn ang="0">
                                <a:pos x="T0" y="T1"/>
                              </a:cxn>
                              <a:cxn ang="0">
                                <a:pos x="T2" y="T3"/>
                              </a:cxn>
                              <a:cxn ang="0">
                                <a:pos x="T4" y="T5"/>
                              </a:cxn>
                              <a:cxn ang="0">
                                <a:pos x="T6" y="T7"/>
                              </a:cxn>
                              <a:cxn ang="0">
                                <a:pos x="T8" y="T9"/>
                              </a:cxn>
                            </a:cxnLst>
                            <a:rect l="T10" t="T11" r="T12" b="T13"/>
                            <a:pathLst>
                              <a:path w="368756" h="9144">
                                <a:moveTo>
                                  <a:pt x="0" y="0"/>
                                </a:moveTo>
                                <a:lnTo>
                                  <a:pt x="368756" y="0"/>
                                </a:lnTo>
                                <a:lnTo>
                                  <a:pt x="3687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5" name="Shape 40582"/>
                        <wps:cNvSpPr>
                          <a:spLocks/>
                        </wps:cNvSpPr>
                        <wps:spPr bwMode="auto">
                          <a:xfrm>
                            <a:off x="6385" y="0"/>
                            <a:ext cx="12330" cy="91"/>
                          </a:xfrm>
                          <a:custGeom>
                            <a:avLst/>
                            <a:gdLst>
                              <a:gd name="T0" fmla="*/ 0 w 1233081"/>
                              <a:gd name="T1" fmla="*/ 0 h 9144"/>
                              <a:gd name="T2" fmla="*/ 1233081 w 1233081"/>
                              <a:gd name="T3" fmla="*/ 0 h 9144"/>
                              <a:gd name="T4" fmla="*/ 1233081 w 1233081"/>
                              <a:gd name="T5" fmla="*/ 9144 h 9144"/>
                              <a:gd name="T6" fmla="*/ 0 w 1233081"/>
                              <a:gd name="T7" fmla="*/ 9144 h 9144"/>
                              <a:gd name="T8" fmla="*/ 0 w 1233081"/>
                              <a:gd name="T9" fmla="*/ 0 h 9144"/>
                              <a:gd name="T10" fmla="*/ 0 w 1233081"/>
                              <a:gd name="T11" fmla="*/ 0 h 9144"/>
                              <a:gd name="T12" fmla="*/ 1233081 w 1233081"/>
                              <a:gd name="T13" fmla="*/ 9144 h 9144"/>
                            </a:gdLst>
                            <a:ahLst/>
                            <a:cxnLst>
                              <a:cxn ang="0">
                                <a:pos x="T0" y="T1"/>
                              </a:cxn>
                              <a:cxn ang="0">
                                <a:pos x="T2" y="T3"/>
                              </a:cxn>
                              <a:cxn ang="0">
                                <a:pos x="T4" y="T5"/>
                              </a:cxn>
                              <a:cxn ang="0">
                                <a:pos x="T6" y="T7"/>
                              </a:cxn>
                              <a:cxn ang="0">
                                <a:pos x="T8" y="T9"/>
                              </a:cxn>
                            </a:cxnLst>
                            <a:rect l="T10" t="T11" r="T12" b="T13"/>
                            <a:pathLst>
                              <a:path w="1233081" h="9144">
                                <a:moveTo>
                                  <a:pt x="0" y="0"/>
                                </a:moveTo>
                                <a:lnTo>
                                  <a:pt x="1233081" y="0"/>
                                </a:lnTo>
                                <a:lnTo>
                                  <a:pt x="12330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6" name="Shape 40583"/>
                        <wps:cNvSpPr>
                          <a:spLocks/>
                        </wps:cNvSpPr>
                        <wps:spPr bwMode="auto">
                          <a:xfrm>
                            <a:off x="22037" y="0"/>
                            <a:ext cx="1892" cy="91"/>
                          </a:xfrm>
                          <a:custGeom>
                            <a:avLst/>
                            <a:gdLst>
                              <a:gd name="T0" fmla="*/ 0 w 189255"/>
                              <a:gd name="T1" fmla="*/ 0 h 9144"/>
                              <a:gd name="T2" fmla="*/ 189255 w 189255"/>
                              <a:gd name="T3" fmla="*/ 0 h 9144"/>
                              <a:gd name="T4" fmla="*/ 189255 w 189255"/>
                              <a:gd name="T5" fmla="*/ 9144 h 9144"/>
                              <a:gd name="T6" fmla="*/ 0 w 189255"/>
                              <a:gd name="T7" fmla="*/ 9144 h 9144"/>
                              <a:gd name="T8" fmla="*/ 0 w 189255"/>
                              <a:gd name="T9" fmla="*/ 0 h 9144"/>
                              <a:gd name="T10" fmla="*/ 0 w 189255"/>
                              <a:gd name="T11" fmla="*/ 0 h 9144"/>
                              <a:gd name="T12" fmla="*/ 189255 w 189255"/>
                              <a:gd name="T13" fmla="*/ 9144 h 9144"/>
                            </a:gdLst>
                            <a:ahLst/>
                            <a:cxnLst>
                              <a:cxn ang="0">
                                <a:pos x="T0" y="T1"/>
                              </a:cxn>
                              <a:cxn ang="0">
                                <a:pos x="T2" y="T3"/>
                              </a:cxn>
                              <a:cxn ang="0">
                                <a:pos x="T4" y="T5"/>
                              </a:cxn>
                              <a:cxn ang="0">
                                <a:pos x="T6" y="T7"/>
                              </a:cxn>
                              <a:cxn ang="0">
                                <a:pos x="T8" y="T9"/>
                              </a:cxn>
                            </a:cxnLst>
                            <a:rect l="T10" t="T11" r="T12" b="T13"/>
                            <a:pathLst>
                              <a:path w="189255" h="9144">
                                <a:moveTo>
                                  <a:pt x="0" y="0"/>
                                </a:moveTo>
                                <a:lnTo>
                                  <a:pt x="189255" y="0"/>
                                </a:lnTo>
                                <a:lnTo>
                                  <a:pt x="1892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7" name="Rectangle 3530"/>
                        <wps:cNvSpPr>
                          <a:spLocks noChangeArrowheads="1"/>
                        </wps:cNvSpPr>
                        <wps:spPr bwMode="auto">
                          <a:xfrm>
                            <a:off x="0" y="89"/>
                            <a:ext cx="2938"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78" name="Rectangle 3531"/>
                        <wps:cNvSpPr>
                          <a:spLocks noChangeArrowheads="1"/>
                        </wps:cNvSpPr>
                        <wps:spPr bwMode="auto">
                          <a:xfrm>
                            <a:off x="2209" y="417"/>
                            <a:ext cx="507"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79" name="Rectangle 3532"/>
                        <wps:cNvSpPr>
                          <a:spLocks noChangeArrowheads="1"/>
                        </wps:cNvSpPr>
                        <wps:spPr bwMode="auto">
                          <a:xfrm>
                            <a:off x="2164" y="2035"/>
                            <a:ext cx="4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80" name="Shape 40584"/>
                        <wps:cNvSpPr>
                          <a:spLocks/>
                        </wps:cNvSpPr>
                        <wps:spPr bwMode="auto">
                          <a:xfrm>
                            <a:off x="1980" y="1813"/>
                            <a:ext cx="13504" cy="91"/>
                          </a:xfrm>
                          <a:custGeom>
                            <a:avLst/>
                            <a:gdLst>
                              <a:gd name="T0" fmla="*/ 0 w 1350391"/>
                              <a:gd name="T1" fmla="*/ 0 h 9144"/>
                              <a:gd name="T2" fmla="*/ 1350391 w 1350391"/>
                              <a:gd name="T3" fmla="*/ 0 h 9144"/>
                              <a:gd name="T4" fmla="*/ 1350391 w 1350391"/>
                              <a:gd name="T5" fmla="*/ 9144 h 9144"/>
                              <a:gd name="T6" fmla="*/ 0 w 1350391"/>
                              <a:gd name="T7" fmla="*/ 9144 h 9144"/>
                              <a:gd name="T8" fmla="*/ 0 w 1350391"/>
                              <a:gd name="T9" fmla="*/ 0 h 9144"/>
                              <a:gd name="T10" fmla="*/ 0 w 1350391"/>
                              <a:gd name="T11" fmla="*/ 0 h 9144"/>
                              <a:gd name="T12" fmla="*/ 1350391 w 1350391"/>
                              <a:gd name="T13" fmla="*/ 9144 h 9144"/>
                            </a:gdLst>
                            <a:ahLst/>
                            <a:cxnLst>
                              <a:cxn ang="0">
                                <a:pos x="T0" y="T1"/>
                              </a:cxn>
                              <a:cxn ang="0">
                                <a:pos x="T2" y="T3"/>
                              </a:cxn>
                              <a:cxn ang="0">
                                <a:pos x="T4" y="T5"/>
                              </a:cxn>
                              <a:cxn ang="0">
                                <a:pos x="T6" y="T7"/>
                              </a:cxn>
                              <a:cxn ang="0">
                                <a:pos x="T8" y="T9"/>
                              </a:cxn>
                            </a:cxnLst>
                            <a:rect l="T10" t="T11" r="T12" b="T13"/>
                            <a:pathLst>
                              <a:path w="1350391" h="9144">
                                <a:moveTo>
                                  <a:pt x="0" y="0"/>
                                </a:moveTo>
                                <a:lnTo>
                                  <a:pt x="1350391" y="0"/>
                                </a:lnTo>
                                <a:lnTo>
                                  <a:pt x="13503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1" name="Rectangle 3538"/>
                        <wps:cNvSpPr>
                          <a:spLocks noChangeArrowheads="1"/>
                        </wps:cNvSpPr>
                        <wps:spPr bwMode="auto">
                          <a:xfrm>
                            <a:off x="2864"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2" name="Rectangle 3539"/>
                        <wps:cNvSpPr>
                          <a:spLocks noChangeArrowheads="1"/>
                        </wps:cNvSpPr>
                        <wps:spPr bwMode="auto">
                          <a:xfrm>
                            <a:off x="4861" y="3705"/>
                            <a:ext cx="89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w:t>
                              </w:r>
                            </w:p>
                          </w:txbxContent>
                        </wps:txbx>
                        <wps:bodyPr rot="0" vert="horz" wrap="square" lIns="0" tIns="0" rIns="0" bIns="0" anchor="t" anchorCtr="0" upright="1">
                          <a:noAutofit/>
                        </wps:bodyPr>
                      </wps:wsp>
                      <wps:wsp>
                        <wps:cNvPr id="83" name="Rectangle 3540"/>
                        <wps:cNvSpPr>
                          <a:spLocks noChangeArrowheads="1"/>
                        </wps:cNvSpPr>
                        <wps:spPr bwMode="auto">
                          <a:xfrm>
                            <a:off x="5531"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4" name="Rectangle 3541"/>
                        <wps:cNvSpPr>
                          <a:spLocks noChangeArrowheads="1"/>
                        </wps:cNvSpPr>
                        <wps:spPr bwMode="auto">
                          <a:xfrm>
                            <a:off x="12604"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5" name="Rectangle 35682"/>
                        <wps:cNvSpPr>
                          <a:spLocks noChangeArrowheads="1"/>
                        </wps:cNvSpPr>
                        <wps:spPr bwMode="auto">
                          <a:xfrm>
                            <a:off x="19660" y="4033"/>
                            <a:ext cx="3040"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202</w:t>
                              </w:r>
                            </w:p>
                          </w:txbxContent>
                        </wps:txbx>
                        <wps:bodyPr rot="0" vert="horz" wrap="square" lIns="0" tIns="0" rIns="0" bIns="0" anchor="t" anchorCtr="0" upright="1">
                          <a:noAutofit/>
                        </wps:bodyPr>
                      </wps:wsp>
                      <wps:wsp>
                        <wps:cNvPr id="86" name="Rectangle 35683"/>
                        <wps:cNvSpPr>
                          <a:spLocks noChangeArrowheads="1"/>
                        </wps:cNvSpPr>
                        <wps:spPr bwMode="auto">
                          <a:xfrm>
                            <a:off x="21946" y="4033"/>
                            <a:ext cx="506"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7" name="Rectangle 3543"/>
                        <wps:cNvSpPr>
                          <a:spLocks noChangeArrowheads="1"/>
                        </wps:cNvSpPr>
                        <wps:spPr bwMode="auto">
                          <a:xfrm>
                            <a:off x="22311"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8" name="Rectangle 3544"/>
                        <wps:cNvSpPr>
                          <a:spLocks noChangeArrowheads="1"/>
                        </wps:cNvSpPr>
                        <wps:spPr bwMode="auto">
                          <a:xfrm>
                            <a:off x="24479" y="3705"/>
                            <a:ext cx="1338"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г.</w:t>
                              </w:r>
                            </w:p>
                          </w:txbxContent>
                        </wps:txbx>
                        <wps:bodyPr rot="0" vert="horz" wrap="square" lIns="0" tIns="0" rIns="0" bIns="0" anchor="t" anchorCtr="0" upright="1">
                          <a:noAutofit/>
                        </wps:bodyPr>
                      </wps:wsp>
                      <wps:wsp>
                        <wps:cNvPr id="89" name="Rectangle 3545"/>
                        <wps:cNvSpPr>
                          <a:spLocks noChangeArrowheads="1"/>
                        </wps:cNvSpPr>
                        <wps:spPr bwMode="auto">
                          <a:xfrm>
                            <a:off x="25485" y="4033"/>
                            <a:ext cx="506"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0" name="Shape 40585"/>
                        <wps:cNvSpPr>
                          <a:spLocks/>
                        </wps:cNvSpPr>
                        <wps:spPr bwMode="auto">
                          <a:xfrm>
                            <a:off x="990" y="5429"/>
                            <a:ext cx="3688" cy="91"/>
                          </a:xfrm>
                          <a:custGeom>
                            <a:avLst/>
                            <a:gdLst>
                              <a:gd name="T0" fmla="*/ 0 w 368756"/>
                              <a:gd name="T1" fmla="*/ 0 h 9144"/>
                              <a:gd name="T2" fmla="*/ 368756 w 368756"/>
                              <a:gd name="T3" fmla="*/ 0 h 9144"/>
                              <a:gd name="T4" fmla="*/ 368756 w 368756"/>
                              <a:gd name="T5" fmla="*/ 9144 h 9144"/>
                              <a:gd name="T6" fmla="*/ 0 w 368756"/>
                              <a:gd name="T7" fmla="*/ 9144 h 9144"/>
                              <a:gd name="T8" fmla="*/ 0 w 368756"/>
                              <a:gd name="T9" fmla="*/ 0 h 9144"/>
                              <a:gd name="T10" fmla="*/ 0 w 368756"/>
                              <a:gd name="T11" fmla="*/ 0 h 9144"/>
                              <a:gd name="T12" fmla="*/ 368756 w 368756"/>
                              <a:gd name="T13" fmla="*/ 9144 h 9144"/>
                            </a:gdLst>
                            <a:ahLst/>
                            <a:cxnLst>
                              <a:cxn ang="0">
                                <a:pos x="T0" y="T1"/>
                              </a:cxn>
                              <a:cxn ang="0">
                                <a:pos x="T2" y="T3"/>
                              </a:cxn>
                              <a:cxn ang="0">
                                <a:pos x="T4" y="T5"/>
                              </a:cxn>
                              <a:cxn ang="0">
                                <a:pos x="T6" y="T7"/>
                              </a:cxn>
                              <a:cxn ang="0">
                                <a:pos x="T8" y="T9"/>
                              </a:cxn>
                            </a:cxnLst>
                            <a:rect l="T10" t="T11" r="T12" b="T13"/>
                            <a:pathLst>
                              <a:path w="368756" h="9144">
                                <a:moveTo>
                                  <a:pt x="0" y="0"/>
                                </a:moveTo>
                                <a:lnTo>
                                  <a:pt x="368756" y="0"/>
                                </a:lnTo>
                                <a:lnTo>
                                  <a:pt x="3687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1" name="Shape 40586"/>
                        <wps:cNvSpPr>
                          <a:spLocks/>
                        </wps:cNvSpPr>
                        <wps:spPr bwMode="auto">
                          <a:xfrm>
                            <a:off x="6385" y="5429"/>
                            <a:ext cx="12330" cy="91"/>
                          </a:xfrm>
                          <a:custGeom>
                            <a:avLst/>
                            <a:gdLst>
                              <a:gd name="T0" fmla="*/ 0 w 1233081"/>
                              <a:gd name="T1" fmla="*/ 0 h 9144"/>
                              <a:gd name="T2" fmla="*/ 1233081 w 1233081"/>
                              <a:gd name="T3" fmla="*/ 0 h 9144"/>
                              <a:gd name="T4" fmla="*/ 1233081 w 1233081"/>
                              <a:gd name="T5" fmla="*/ 9144 h 9144"/>
                              <a:gd name="T6" fmla="*/ 0 w 1233081"/>
                              <a:gd name="T7" fmla="*/ 9144 h 9144"/>
                              <a:gd name="T8" fmla="*/ 0 w 1233081"/>
                              <a:gd name="T9" fmla="*/ 0 h 9144"/>
                              <a:gd name="T10" fmla="*/ 0 w 1233081"/>
                              <a:gd name="T11" fmla="*/ 0 h 9144"/>
                              <a:gd name="T12" fmla="*/ 1233081 w 1233081"/>
                              <a:gd name="T13" fmla="*/ 9144 h 9144"/>
                            </a:gdLst>
                            <a:ahLst/>
                            <a:cxnLst>
                              <a:cxn ang="0">
                                <a:pos x="T0" y="T1"/>
                              </a:cxn>
                              <a:cxn ang="0">
                                <a:pos x="T2" y="T3"/>
                              </a:cxn>
                              <a:cxn ang="0">
                                <a:pos x="T4" y="T5"/>
                              </a:cxn>
                              <a:cxn ang="0">
                                <a:pos x="T6" y="T7"/>
                              </a:cxn>
                              <a:cxn ang="0">
                                <a:pos x="T8" y="T9"/>
                              </a:cxn>
                            </a:cxnLst>
                            <a:rect l="T10" t="T11" r="T12" b="T13"/>
                            <a:pathLst>
                              <a:path w="1233081" h="9144">
                                <a:moveTo>
                                  <a:pt x="0" y="0"/>
                                </a:moveTo>
                                <a:lnTo>
                                  <a:pt x="1233081" y="0"/>
                                </a:lnTo>
                                <a:lnTo>
                                  <a:pt x="12330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 name="Shape 40587"/>
                        <wps:cNvSpPr>
                          <a:spLocks/>
                        </wps:cNvSpPr>
                        <wps:spPr bwMode="auto">
                          <a:xfrm>
                            <a:off x="22037" y="5429"/>
                            <a:ext cx="1892" cy="91"/>
                          </a:xfrm>
                          <a:custGeom>
                            <a:avLst/>
                            <a:gdLst>
                              <a:gd name="T0" fmla="*/ 0 w 189255"/>
                              <a:gd name="T1" fmla="*/ 0 h 9144"/>
                              <a:gd name="T2" fmla="*/ 189255 w 189255"/>
                              <a:gd name="T3" fmla="*/ 0 h 9144"/>
                              <a:gd name="T4" fmla="*/ 189255 w 189255"/>
                              <a:gd name="T5" fmla="*/ 9144 h 9144"/>
                              <a:gd name="T6" fmla="*/ 0 w 189255"/>
                              <a:gd name="T7" fmla="*/ 9144 h 9144"/>
                              <a:gd name="T8" fmla="*/ 0 w 189255"/>
                              <a:gd name="T9" fmla="*/ 0 h 9144"/>
                              <a:gd name="T10" fmla="*/ 0 w 189255"/>
                              <a:gd name="T11" fmla="*/ 0 h 9144"/>
                              <a:gd name="T12" fmla="*/ 189255 w 189255"/>
                              <a:gd name="T13" fmla="*/ 9144 h 9144"/>
                            </a:gdLst>
                            <a:ahLst/>
                            <a:cxnLst>
                              <a:cxn ang="0">
                                <a:pos x="T0" y="T1"/>
                              </a:cxn>
                              <a:cxn ang="0">
                                <a:pos x="T2" y="T3"/>
                              </a:cxn>
                              <a:cxn ang="0">
                                <a:pos x="T4" y="T5"/>
                              </a:cxn>
                              <a:cxn ang="0">
                                <a:pos x="T6" y="T7"/>
                              </a:cxn>
                              <a:cxn ang="0">
                                <a:pos x="T8" y="T9"/>
                              </a:cxn>
                            </a:cxnLst>
                            <a:rect l="T10" t="T11" r="T12" b="T13"/>
                            <a:pathLst>
                              <a:path w="189255" h="9144">
                                <a:moveTo>
                                  <a:pt x="0" y="0"/>
                                </a:moveTo>
                                <a:lnTo>
                                  <a:pt x="189255" y="0"/>
                                </a:lnTo>
                                <a:lnTo>
                                  <a:pt x="1892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 name="Rectangle 3549"/>
                        <wps:cNvSpPr>
                          <a:spLocks noChangeArrowheads="1"/>
                        </wps:cNvSpPr>
                        <wps:spPr bwMode="auto">
                          <a:xfrm>
                            <a:off x="899" y="5846"/>
                            <a:ext cx="506"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4" name="Rectangle 35684"/>
                        <wps:cNvSpPr>
                          <a:spLocks noChangeArrowheads="1"/>
                        </wps:cNvSpPr>
                        <wps:spPr bwMode="auto">
                          <a:xfrm>
                            <a:off x="8505" y="7456"/>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w:t>
                              </w:r>
                            </w:p>
                          </w:txbxContent>
                        </wps:txbx>
                        <wps:bodyPr rot="0" vert="horz" wrap="square" lIns="0" tIns="0" rIns="0" bIns="0" anchor="t" anchorCtr="0" upright="1">
                          <a:noAutofit/>
                        </wps:bodyPr>
                      </wps:wsp>
                      <wps:wsp>
                        <wps:cNvPr id="95" name="Rectangle 35686"/>
                        <wps:cNvSpPr>
                          <a:spLocks noChangeArrowheads="1"/>
                        </wps:cNvSpPr>
                        <wps:spPr bwMode="auto">
                          <a:xfrm>
                            <a:off x="8930" y="7456"/>
                            <a:ext cx="1332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подпись заявителя</w:t>
                              </w:r>
                            </w:p>
                          </w:txbxContent>
                        </wps:txbx>
                        <wps:bodyPr rot="0" vert="horz" wrap="square" lIns="0" tIns="0" rIns="0" bIns="0" anchor="t" anchorCtr="0" upright="1">
                          <a:noAutofit/>
                        </wps:bodyPr>
                      </wps:wsp>
                      <wps:wsp>
                        <wps:cNvPr id="96" name="Rectangle 35685"/>
                        <wps:cNvSpPr>
                          <a:spLocks noChangeArrowheads="1"/>
                        </wps:cNvSpPr>
                        <wps:spPr bwMode="auto">
                          <a:xfrm>
                            <a:off x="18951" y="7456"/>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w:t>
                              </w:r>
                            </w:p>
                          </w:txbxContent>
                        </wps:txbx>
                        <wps:bodyPr rot="0" vert="horz" wrap="square" lIns="0" tIns="0" rIns="0" bIns="0" anchor="t" anchorCtr="0" upright="1">
                          <a:noAutofit/>
                        </wps:bodyPr>
                      </wps:wsp>
                      <wps:wsp>
                        <wps:cNvPr id="97" name="Rectangle 3551"/>
                        <wps:cNvSpPr>
                          <a:spLocks noChangeArrowheads="1"/>
                        </wps:cNvSpPr>
                        <wps:spPr bwMode="auto">
                          <a:xfrm>
                            <a:off x="19401" y="7728"/>
                            <a:ext cx="420"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98" name="Shape 40588"/>
                        <wps:cNvSpPr>
                          <a:spLocks/>
                        </wps:cNvSpPr>
                        <wps:spPr bwMode="auto">
                          <a:xfrm>
                            <a:off x="716" y="7242"/>
                            <a:ext cx="26490" cy="92"/>
                          </a:xfrm>
                          <a:custGeom>
                            <a:avLst/>
                            <a:gdLst>
                              <a:gd name="T0" fmla="*/ 0 w 2649067"/>
                              <a:gd name="T1" fmla="*/ 0 h 9144"/>
                              <a:gd name="T2" fmla="*/ 2649067 w 2649067"/>
                              <a:gd name="T3" fmla="*/ 0 h 9144"/>
                              <a:gd name="T4" fmla="*/ 2649067 w 2649067"/>
                              <a:gd name="T5" fmla="*/ 9144 h 9144"/>
                              <a:gd name="T6" fmla="*/ 0 w 2649067"/>
                              <a:gd name="T7" fmla="*/ 9144 h 9144"/>
                              <a:gd name="T8" fmla="*/ 0 w 2649067"/>
                              <a:gd name="T9" fmla="*/ 0 h 9144"/>
                              <a:gd name="T10" fmla="*/ 0 w 2649067"/>
                              <a:gd name="T11" fmla="*/ 0 h 9144"/>
                              <a:gd name="T12" fmla="*/ 2649067 w 2649067"/>
                              <a:gd name="T13" fmla="*/ 9144 h 9144"/>
                            </a:gdLst>
                            <a:ahLst/>
                            <a:cxnLst>
                              <a:cxn ang="0">
                                <a:pos x="T0" y="T1"/>
                              </a:cxn>
                              <a:cxn ang="0">
                                <a:pos x="T2" y="T3"/>
                              </a:cxn>
                              <a:cxn ang="0">
                                <a:pos x="T4" y="T5"/>
                              </a:cxn>
                              <a:cxn ang="0">
                                <a:pos x="T6" y="T7"/>
                              </a:cxn>
                              <a:cxn ang="0">
                                <a:pos x="T8" y="T9"/>
                              </a:cxn>
                            </a:cxnLst>
                            <a:rect l="T10" t="T11" r="T12" b="T13"/>
                            <a:pathLst>
                              <a:path w="2649067" h="9144">
                                <a:moveTo>
                                  <a:pt x="0" y="0"/>
                                </a:moveTo>
                                <a:lnTo>
                                  <a:pt x="2649067" y="0"/>
                                </a:lnTo>
                                <a:lnTo>
                                  <a:pt x="26490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5898" o:spid="_x0000_s1036" style="width:214.25pt;height:69.75pt;mso-position-horizontal-relative:char;mso-position-vertical-relative:line" coordsize="27206,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">
                <v:shape id="Shape 40581" o:spid="_x0000_s1037" style="position:absolute;left:990;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" path="m,l368756,r,9144l,9144,,e" fillcolor="black" stroked="f" strokeweight="0">
                  <v:path arrowok="t" o:connecttype="custom" o:connectlocs="0,0;3688,0;3688,91;0,91;0,0" o:connectangles="0,0,0,0,0" textboxrect="0,0,368756,9144"/>
                </v:shape>
                <v:shape id="Shape 40582" o:spid="_x0000_s1038" style="position:absolute;left:6385;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" path="m,l1233081,r,9144l,9144,,e" fillcolor="black" stroked="f" strokeweight="0">
                  <v:path arrowok="t" o:connecttype="custom" o:connectlocs="0,0;12330,0;12330,91;0,91;0,0" o:connectangles="0,0,0,0,0" textboxrect="0,0,1233081,9144"/>
                </v:shape>
                <v:shape id="Shape 40583" o:spid="_x0000_s1039" style="position:absolute;left:22037;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" path="m,l189255,r,9144l,9144,,e" fillcolor="black" stroked="f" strokeweight="0">
                  <v:path arrowok="t" o:connecttype="custom" o:connectlocs="0,0;1892,0;1892,91;0,91;0,0" o:connectangles="0,0,0,0,0" textboxrect="0,0,189255,9144"/>
                </v:shape>
                <v:rect id="Rectangle 3530" o:spid="_x0000_s1040" style="position:absolute;top:89;width:29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31" o:spid="_x0000_s1041" style="position:absolute;left:2209;top:417;width:507;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32" o:spid="_x0000_s1042" style="position:absolute;left:2164;top:2035;width:4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
                          </w:rPr>
                          <w:t xml:space="preserve"> </w:t>
                        </w:r>
                      </w:p>
                    </w:txbxContent>
                  </v:textbox>
                </v:rect>
                <v:shape id="Shape 40584" o:spid="_x0000_s1043" style="position:absolute;left:1980;top:1813;width:13504;height:91;visibility:visible;mso-wrap-style:square;v-text-anchor:top" coordsize="13503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" path="m,l1350391,r,9144l,9144,,e" fillcolor="black" stroked="f" strokeweight="0">
                  <v:path arrowok="t" o:connecttype="custom" o:connectlocs="0,0;13504,0;13504,91;0,91;0,0" o:connectangles="0,0,0,0,0" textboxrect="0,0,1350391,9144"/>
                </v:shape>
                <v:rect id="Rectangle 3538" o:spid="_x0000_s1044" style="position:absolute;left:286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w:t>
                        </w:r>
                      </w:p>
                    </w:txbxContent>
                  </v:textbox>
                </v:rect>
                <v:rect id="Rectangle 3540" o:spid="_x0000_s1046" style="position:absolute;left:553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202</w:t>
                        </w:r>
                      </w:p>
                    </w:txbxContent>
                  </v:textbox>
                </v:rect>
                <v:rect id="Rectangle 35683" o:spid="_x0000_s1049" style="position:absolute;left:21946;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784C0D" w:rsidRDefault="00784C0D" w:rsidP="00EF258D">
                        <w:r>
                          <w:rPr>
                            <w:rFonts w:ascii="Times New Roman" w:hAnsi="Times New Roman" w:cs="Times New Roman"/>
                            <w:sz w:val="24"/>
                          </w:rPr>
                          <w:t>г.</w:t>
                        </w:r>
                      </w:p>
                    </w:txbxContent>
                  </v:textbox>
                </v:rect>
                <v:rect id="Rectangle 3545" o:spid="_x0000_s1052" style="position:absolute;left:25485;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shape id="Shape 40585" o:spid="_x0000_s1053" style="position:absolute;left:990;top:5429;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" path="m,l368756,r,9144l,9144,,e" fillcolor="black" stroked="f" strokeweight="0">
                  <v:path arrowok="t" o:connecttype="custom" o:connectlocs="0,0;3688,0;3688,91;0,91;0,0" o:connectangles="0,0,0,0,0" textboxrect="0,0,368756,9144"/>
                </v:shape>
                <v:shape id="Shape 40586" o:spid="_x0000_s1054" style="position:absolute;left:6385;top:5429;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" path="m,l1233081,r,9144l,9144,,e" fillcolor="black" stroked="f" strokeweight="0">
                  <v:path arrowok="t" o:connecttype="custom" o:connectlocs="0,0;12330,0;12330,91;0,91;0,0" o:connectangles="0,0,0,0,0" textboxrect="0,0,1233081,9144"/>
                </v:shape>
                <v:shape id="Shape 40587" o:spid="_x0000_s1055" style="position:absolute;left:22037;top:5429;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" path="m,l189255,r,9144l,9144,,e" fillcolor="black" stroked="f" strokeweight="0">
                  <v:path arrowok="t" o:connecttype="custom" o:connectlocs="0,0;1892,0;1892,91;0,91;0,0" o:connectangles="0,0,0,0,0" textboxrect="0,0,189255,9144"/>
                </v:shape>
                <v:rect id="Rectangle 3549" o:spid="_x0000_s1056" style="position:absolute;left:899;top:5846;width:506;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w:t>
                        </w:r>
                      </w:p>
                    </w:txbxContent>
                  </v:textbox>
                </v:rect>
                <v:rect id="Rectangle 35686" o:spid="_x0000_s1058" style="position:absolute;left:8930;top:7456;width:1332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w:t>
                        </w:r>
                      </w:p>
                    </w:txbxContent>
                  </v:textbox>
                </v:rect>
                <v:rect id="Rectangle 3551" o:spid="_x0000_s1060" style="position:absolute;left:19401;top:7728;width:42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 xml:space="preserve"> </w:t>
                        </w:r>
                      </w:p>
                    </w:txbxContent>
                  </v:textbox>
                </v:rect>
                <v:shape id="Shape 40588" o:spid="_x0000_s1061" style="position:absolute;left:716;top:7242;width:26490;height:92;visibility:visible;mso-wrap-style:square;v-text-anchor:top" coordsize="2649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" path="m,l2649067,r,9144l,9144,,e" fillcolor="black" stroked="f" strokeweight="0">
                  <v:path arrowok="t" o:connecttype="custom" o:connectlocs="0,0;26490,0;26490,92;0,92;0,0" o:connectangles="0,0,0,0,0" textboxrect="0,0,2649067,9144"/>
                </v:shape>
                <w10:anchorlock/>
              </v:group>
            </w:pict>
          </mc:Fallback>
        </mc:AlternateContent>
      </w: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828925" cy="6350"/>
                <wp:effectExtent l="0" t="2540" r="3175" b="635"/>
                <wp:docPr id="71" name="Group 35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6350"/>
                          <a:chOff x="0" y="0"/>
                          <a:chExt cx="28289" cy="60"/>
                        </a:xfrm>
                      </wpg:grpSpPr>
                      <wps:wsp>
                        <wps:cNvPr id="72" name="Shape 40597"/>
                        <wps:cNvSpPr>
                          <a:spLocks/>
                        </wps:cNvSpPr>
                        <wps:spPr bwMode="auto">
                          <a:xfrm>
                            <a:off x="0" y="0"/>
                            <a:ext cx="28289" cy="91"/>
                          </a:xfrm>
                          <a:custGeom>
                            <a:avLst/>
                            <a:gdLst>
                              <a:gd name="T0" fmla="*/ 0 w 2828912"/>
                              <a:gd name="T1" fmla="*/ 0 h 9144"/>
                              <a:gd name="T2" fmla="*/ 2828912 w 2828912"/>
                              <a:gd name="T3" fmla="*/ 0 h 9144"/>
                              <a:gd name="T4" fmla="*/ 2828912 w 2828912"/>
                              <a:gd name="T5" fmla="*/ 9144 h 9144"/>
                              <a:gd name="T6" fmla="*/ 0 w 2828912"/>
                              <a:gd name="T7" fmla="*/ 9144 h 9144"/>
                              <a:gd name="T8" fmla="*/ 0 w 2828912"/>
                              <a:gd name="T9" fmla="*/ 0 h 9144"/>
                              <a:gd name="T10" fmla="*/ 0 w 2828912"/>
                              <a:gd name="T11" fmla="*/ 0 h 9144"/>
                              <a:gd name="T12" fmla="*/ 2828912 w 2828912"/>
                              <a:gd name="T13" fmla="*/ 9144 h 9144"/>
                            </a:gdLst>
                            <a:ahLst/>
                            <a:cxnLst>
                              <a:cxn ang="0">
                                <a:pos x="T0" y="T1"/>
                              </a:cxn>
                              <a:cxn ang="0">
                                <a:pos x="T2" y="T3"/>
                              </a:cxn>
                              <a:cxn ang="0">
                                <a:pos x="T4" y="T5"/>
                              </a:cxn>
                              <a:cxn ang="0">
                                <a:pos x="T6" y="T7"/>
                              </a:cxn>
                              <a:cxn ang="0">
                                <a:pos x="T8" y="T9"/>
                              </a:cxn>
                            </a:cxnLst>
                            <a:rect l="T10" t="T11" r="T12" b="T13"/>
                            <a:pathLst>
                              <a:path w="2828912" h="9144">
                                <a:moveTo>
                                  <a:pt x="0" y="0"/>
                                </a:moveTo>
                                <a:lnTo>
                                  <a:pt x="2828912" y="0"/>
                                </a:lnTo>
                                <a:lnTo>
                                  <a:pt x="28289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CE1E92" id="Group 35899" o:spid="_x0000_s1026" style="width:222.75pt;height:.5pt;mso-position-horizontal-relative:char;mso-position-vertical-relative:line" coordsize="28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">
                <v:shape id="Shape 40597" o:spid="_x0000_s1027" style="position:absolute;width:28289;height:91;visibility:visible;mso-wrap-style:square;v-text-anchor:top" coordsize="2828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" path="m,l2828912,r,9144l,9144,,e" fillcolor="black" stroked="f" strokeweight="0">
                  <v:path arrowok="t" o:connecttype="custom" o:connectlocs="0,0;28289,0;28289,91;0,91;0,0" o:connectangles="0,0,0,0,0" textboxrect="0,0,2828912,9144"/>
                </v:shape>
                <w10:anchorlock/>
              </v:group>
            </w:pict>
          </mc:Fallback>
        </mc:AlternateConten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(должность, </w:t>
      </w:r>
    </w:p>
    <w:p w:rsidR="00EF258D" w:rsidRPr="009D5BF2" w:rsidRDefault="00EF258D" w:rsidP="00EF258D">
      <w:pPr>
        <w:ind w:left="2369"/>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4C5884" w:rsidP="00EF258D">
      <w:pPr>
        <w:spacing w:after="6"/>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120765" cy="6350"/>
                <wp:effectExtent l="0" t="3810" r="0" b="0"/>
                <wp:docPr id="68" name="Group 38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0" y="0"/>
                          <a:chExt cx="61209" cy="61"/>
                        </a:xfrm>
                      </wpg:grpSpPr>
                      <wps:wsp>
                        <wps:cNvPr id="69" name="Shape 40599"/>
                        <wps:cNvSpPr>
                          <a:spLocks/>
                        </wps:cNvSpPr>
                        <wps:spPr bwMode="auto">
                          <a:xfrm>
                            <a:off x="0" y="0"/>
                            <a:ext cx="29889" cy="91"/>
                          </a:xfrm>
                          <a:custGeom>
                            <a:avLst/>
                            <a:gdLst>
                              <a:gd name="T0" fmla="*/ 0 w 2988920"/>
                              <a:gd name="T1" fmla="*/ 0 h 9144"/>
                              <a:gd name="T2" fmla="*/ 2988920 w 2988920"/>
                              <a:gd name="T3" fmla="*/ 0 h 9144"/>
                              <a:gd name="T4" fmla="*/ 2988920 w 2988920"/>
                              <a:gd name="T5" fmla="*/ 9144 h 9144"/>
                              <a:gd name="T6" fmla="*/ 0 w 2988920"/>
                              <a:gd name="T7" fmla="*/ 9144 h 9144"/>
                              <a:gd name="T8" fmla="*/ 0 w 2988920"/>
                              <a:gd name="T9" fmla="*/ 0 h 9144"/>
                              <a:gd name="T10" fmla="*/ 0 w 2988920"/>
                              <a:gd name="T11" fmla="*/ 0 h 9144"/>
                              <a:gd name="T12" fmla="*/ 2988920 w 2988920"/>
                              <a:gd name="T13" fmla="*/ 9144 h 9144"/>
                            </a:gdLst>
                            <a:ahLst/>
                            <a:cxnLst>
                              <a:cxn ang="0">
                                <a:pos x="T0" y="T1"/>
                              </a:cxn>
                              <a:cxn ang="0">
                                <a:pos x="T2" y="T3"/>
                              </a:cxn>
                              <a:cxn ang="0">
                                <a:pos x="T4" y="T5"/>
                              </a:cxn>
                              <a:cxn ang="0">
                                <a:pos x="T6" y="T7"/>
                              </a:cxn>
                              <a:cxn ang="0">
                                <a:pos x="T8" y="T9"/>
                              </a:cxn>
                            </a:cxnLst>
                            <a:rect l="T10" t="T11" r="T12" b="T13"/>
                            <a:pathLst>
                              <a:path w="2988920" h="9144">
                                <a:moveTo>
                                  <a:pt x="0" y="0"/>
                                </a:moveTo>
                                <a:lnTo>
                                  <a:pt x="2988920" y="0"/>
                                </a:lnTo>
                                <a:lnTo>
                                  <a:pt x="29889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0" name="Shape 40600"/>
                        <wps:cNvSpPr>
                          <a:spLocks/>
                        </wps:cNvSpPr>
                        <wps:spPr bwMode="auto">
                          <a:xfrm>
                            <a:off x="37998" y="0"/>
                            <a:ext cx="23211" cy="91"/>
                          </a:xfrm>
                          <a:custGeom>
                            <a:avLst/>
                            <a:gdLst>
                              <a:gd name="T0" fmla="*/ 0 w 2321077"/>
                              <a:gd name="T1" fmla="*/ 0 h 9144"/>
                              <a:gd name="T2" fmla="*/ 2321077 w 2321077"/>
                              <a:gd name="T3" fmla="*/ 0 h 9144"/>
                              <a:gd name="T4" fmla="*/ 2321077 w 2321077"/>
                              <a:gd name="T5" fmla="*/ 9144 h 9144"/>
                              <a:gd name="T6" fmla="*/ 0 w 2321077"/>
                              <a:gd name="T7" fmla="*/ 9144 h 9144"/>
                              <a:gd name="T8" fmla="*/ 0 w 2321077"/>
                              <a:gd name="T9" fmla="*/ 0 h 9144"/>
                              <a:gd name="T10" fmla="*/ 0 w 2321077"/>
                              <a:gd name="T11" fmla="*/ 0 h 9144"/>
                              <a:gd name="T12" fmla="*/ 2321077 w 2321077"/>
                              <a:gd name="T13" fmla="*/ 9144 h 9144"/>
                            </a:gdLst>
                            <a:ahLst/>
                            <a:cxnLst>
                              <a:cxn ang="0">
                                <a:pos x="T0" y="T1"/>
                              </a:cxn>
                              <a:cxn ang="0">
                                <a:pos x="T2" y="T3"/>
                              </a:cxn>
                              <a:cxn ang="0">
                                <a:pos x="T4" y="T5"/>
                              </a:cxn>
                              <a:cxn ang="0">
                                <a:pos x="T6" y="T7"/>
                              </a:cxn>
                              <a:cxn ang="0">
                                <a:pos x="T8" y="T9"/>
                              </a:cxn>
                            </a:cxnLst>
                            <a:rect l="T10" t="T11" r="T12" b="T13"/>
                            <a:pathLst>
                              <a:path w="2321077" h="9144">
                                <a:moveTo>
                                  <a:pt x="0" y="0"/>
                                </a:moveTo>
                                <a:lnTo>
                                  <a:pt x="2321077" y="0"/>
                                </a:lnTo>
                                <a:lnTo>
                                  <a:pt x="23210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923C19" id="Group 38912" o:spid="_x0000_s1026" style="width:481.95pt;height:.5pt;mso-position-horizontal-relative:char;mso-position-vertical-relative:line" coordsize="61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">
                <v:shape id="Shape 40599" o:spid="_x0000_s1027" style="position:absolute;width:29889;height:91;visibility:visible;mso-wrap-style:square;v-text-anchor:top" coordsize="2988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" path="m,l2988920,r,9144l,9144,,e" fillcolor="black" stroked="f" strokeweight="0">
                  <v:path arrowok="t" o:connecttype="custom" o:connectlocs="0,0;29889,0;29889,91;0,91;0,0" o:connectangles="0,0,0,0,0" textboxrect="0,0,2988920,9144"/>
                </v:shape>
                <v:shape id="Shape 40600" o:spid="_x0000_s1028" style="position:absolute;left:37998;width:23211;height:91;visibility:visible;mso-wrap-style:square;v-text-anchor:top" coordsize="2321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" path="m,l2321077,r,9144l,9144,,e" fillcolor="black" stroked="f" strokeweight="0">
                  <v:path arrowok="t" o:connecttype="custom" o:connectlocs="0,0;23211,0;23211,91;0,91;0,0" o:connectangles="0,0,0,0,0" textboxrect="0,0,2321077,9144"/>
                </v:shape>
                <w10:anchorlock/>
              </v:group>
            </w:pict>
          </mc:Fallback>
        </mc:AlternateContent>
      </w:r>
    </w:p>
    <w:p w:rsidR="00EF258D" w:rsidRPr="00A15BBF" w:rsidRDefault="00EF258D" w:rsidP="00EF258D">
      <w:pPr>
        <w:tabs>
          <w:tab w:val="center" w:pos="7824"/>
        </w:tabs>
        <w:spacing w:line="265" w:lineRule="auto"/>
        <w:rPr>
          <w:rFonts w:ascii="Times New Roman" w:hAnsi="Times New Roman" w:cs="Times New Roman"/>
          <w:sz w:val="20"/>
          <w:szCs w:val="20"/>
        </w:rPr>
      </w:pPr>
      <w:r w:rsidRPr="00A15BBF">
        <w:rPr>
          <w:rFonts w:ascii="Times New Roman" w:hAnsi="Times New Roman" w:cs="Times New Roman"/>
          <w:sz w:val="20"/>
          <w:szCs w:val="20"/>
        </w:rPr>
        <w:t xml:space="preserve">Ф.И.О. должностного лица, принявшего </w:t>
      </w:r>
      <w:proofErr w:type="gramStart"/>
      <w:r w:rsidRPr="00A15BBF">
        <w:rPr>
          <w:rFonts w:ascii="Times New Roman" w:hAnsi="Times New Roman" w:cs="Times New Roman"/>
          <w:sz w:val="20"/>
          <w:szCs w:val="20"/>
        </w:rPr>
        <w:t xml:space="preserve">заявление)  </w:t>
      </w:r>
      <w:r w:rsidRPr="00A15BBF">
        <w:rPr>
          <w:rFonts w:ascii="Times New Roman" w:hAnsi="Times New Roman" w:cs="Times New Roman"/>
          <w:sz w:val="20"/>
          <w:szCs w:val="20"/>
        </w:rPr>
        <w:tab/>
      </w:r>
      <w:proofErr w:type="gramEnd"/>
      <w:r w:rsidRPr="00A15BBF">
        <w:rPr>
          <w:rFonts w:ascii="Times New Roman" w:hAnsi="Times New Roman" w:cs="Times New Roman"/>
          <w:sz w:val="20"/>
          <w:szCs w:val="20"/>
        </w:rPr>
        <w:t xml:space="preserve">(подпись) </w:t>
      </w:r>
    </w:p>
    <w:p w:rsidR="00EF258D" w:rsidRPr="009D5BF2" w:rsidRDefault="00EF258D" w:rsidP="00EF258D">
      <w:pPr>
        <w:spacing w:after="187"/>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EF258D" w:rsidRPr="009D5BF2" w:rsidRDefault="00EF258D" w:rsidP="00EF258D">
      <w:pPr>
        <w:spacing w:after="158"/>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 Приложение № 4 </w:t>
      </w:r>
    </w:p>
    <w:p w:rsidR="00EF258D" w:rsidRPr="009D5BF2" w:rsidRDefault="00D72283" w:rsidP="00D72283">
      <w:pPr>
        <w:spacing w:after="11" w:line="248"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к </w:t>
      </w:r>
      <w:r w:rsidR="00A15BBF">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дминистративному регламенту </w:t>
      </w:r>
      <w:r w:rsidR="00A15BBF">
        <w:rPr>
          <w:rFonts w:ascii="Times New Roman" w:hAnsi="Times New Roman" w:cs="Times New Roman"/>
          <w:sz w:val="24"/>
          <w:szCs w:val="24"/>
        </w:rPr>
        <w:t xml:space="preserve">по </w:t>
      </w:r>
      <w:r w:rsidR="00EF258D" w:rsidRPr="009D5BF2">
        <w:rPr>
          <w:rFonts w:ascii="Times New Roman" w:hAnsi="Times New Roman" w:cs="Times New Roman"/>
          <w:sz w:val="24"/>
          <w:szCs w:val="24"/>
        </w:rPr>
        <w:t>предоставлени</w:t>
      </w:r>
      <w:r w:rsidR="00A15BBF">
        <w:rPr>
          <w:rFonts w:ascii="Times New Roman" w:hAnsi="Times New Roman" w:cs="Times New Roman"/>
          <w:sz w:val="24"/>
          <w:szCs w:val="24"/>
        </w:rPr>
        <w:t>ю</w:t>
      </w:r>
      <w:r w:rsidR="00EF258D"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174"/>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0" w:right="1092"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EF258D">
      <w:pPr>
        <w:ind w:left="10" w:right="261"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p>
    <w:p w:rsidR="00EF258D" w:rsidRPr="009D5BF2" w:rsidRDefault="00EF258D" w:rsidP="00EF258D">
      <w:pPr>
        <w:spacing w:after="82"/>
        <w:ind w:left="7069" w:right="536"/>
        <w:jc w:val="center"/>
        <w:rPr>
          <w:rFonts w:ascii="Times New Roman" w:hAnsi="Times New Roman" w:cs="Times New Roman"/>
          <w:sz w:val="24"/>
          <w:szCs w:val="24"/>
        </w:rPr>
      </w:pPr>
      <w:r w:rsidRPr="009D5BF2">
        <w:rPr>
          <w:rFonts w:ascii="Times New Roman" w:hAnsi="Times New Roman" w:cs="Times New Roman"/>
          <w:sz w:val="24"/>
          <w:szCs w:val="24"/>
        </w:rPr>
        <w:t xml:space="preserve">Российской Федерации от 28.04.2005 № 266 </w:t>
      </w:r>
    </w:p>
    <w:p w:rsidR="00EF258D" w:rsidRPr="009D5BF2" w:rsidRDefault="00EF258D" w:rsidP="00D72283">
      <w:pPr>
        <w:spacing w:line="250" w:lineRule="auto"/>
        <w:ind w:left="6404"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ред. Постановления Правительства РФ от 21.09.2005 №578) </w:t>
      </w:r>
    </w:p>
    <w:p w:rsidR="00EF258D" w:rsidRPr="009D5BF2" w:rsidRDefault="00EF258D" w:rsidP="00D72283">
      <w:pPr>
        <w:spacing w:line="261" w:lineRule="auto"/>
        <w:ind w:left="1699" w:right="1683"/>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Форма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D72283">
      <w:pPr>
        <w:spacing w:line="248" w:lineRule="auto"/>
        <w:ind w:left="38" w:right="6887" w:hanging="10"/>
        <w:rPr>
          <w:rFonts w:ascii="Times New Roman" w:hAnsi="Times New Roman" w:cs="Times New Roman"/>
          <w:sz w:val="24"/>
          <w:szCs w:val="24"/>
        </w:rPr>
      </w:pPr>
      <w:r w:rsidRPr="009D5BF2">
        <w:rPr>
          <w:rFonts w:ascii="Times New Roman" w:hAnsi="Times New Roman" w:cs="Times New Roman"/>
          <w:sz w:val="24"/>
          <w:szCs w:val="24"/>
        </w:rPr>
        <w:t xml:space="preserve">(Бланк органа, осуществляющего согласование) </w:t>
      </w:r>
    </w:p>
    <w:p w:rsidR="00EF258D" w:rsidRPr="009D5BF2" w:rsidRDefault="00EF258D" w:rsidP="00D72283">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D72283">
      <w:pPr>
        <w:spacing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согласовании переустройства и (или) перепланировки жилого помещения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4C5884" w:rsidP="00D72283">
      <w:pPr>
        <w:ind w:left="236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006975" cy="6350"/>
                <wp:effectExtent l="3810" t="1905" r="0" b="1270"/>
                <wp:docPr id="66" name="Group 36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6350"/>
                          <a:chOff x="0" y="0"/>
                          <a:chExt cx="50071" cy="61"/>
                        </a:xfrm>
                      </wpg:grpSpPr>
                      <wps:wsp>
                        <wps:cNvPr id="67" name="Shape 40603"/>
                        <wps:cNvSpPr>
                          <a:spLocks/>
                        </wps:cNvSpPr>
                        <wps:spPr bwMode="auto">
                          <a:xfrm>
                            <a:off x="0" y="0"/>
                            <a:ext cx="50071" cy="91"/>
                          </a:xfrm>
                          <a:custGeom>
                            <a:avLst/>
                            <a:gdLst>
                              <a:gd name="T0" fmla="*/ 0 w 5007128"/>
                              <a:gd name="T1" fmla="*/ 0 h 9144"/>
                              <a:gd name="T2" fmla="*/ 5007128 w 5007128"/>
                              <a:gd name="T3" fmla="*/ 0 h 9144"/>
                              <a:gd name="T4" fmla="*/ 5007128 w 5007128"/>
                              <a:gd name="T5" fmla="*/ 9144 h 9144"/>
                              <a:gd name="T6" fmla="*/ 0 w 5007128"/>
                              <a:gd name="T7" fmla="*/ 9144 h 9144"/>
                              <a:gd name="T8" fmla="*/ 0 w 5007128"/>
                              <a:gd name="T9" fmla="*/ 0 h 9144"/>
                              <a:gd name="T10" fmla="*/ 0 w 5007128"/>
                              <a:gd name="T11" fmla="*/ 0 h 9144"/>
                              <a:gd name="T12" fmla="*/ 5007128 w 5007128"/>
                              <a:gd name="T13" fmla="*/ 9144 h 9144"/>
                            </a:gdLst>
                            <a:ahLst/>
                            <a:cxnLst>
                              <a:cxn ang="0">
                                <a:pos x="T0" y="T1"/>
                              </a:cxn>
                              <a:cxn ang="0">
                                <a:pos x="T2" y="T3"/>
                              </a:cxn>
                              <a:cxn ang="0">
                                <a:pos x="T4" y="T5"/>
                              </a:cxn>
                              <a:cxn ang="0">
                                <a:pos x="T6" y="T7"/>
                              </a:cxn>
                              <a:cxn ang="0">
                                <a:pos x="T8" y="T9"/>
                              </a:cxn>
                            </a:cxnLst>
                            <a:rect l="T10" t="T11" r="T12" b="T13"/>
                            <a:pathLst>
                              <a:path w="5007128" h="9144">
                                <a:moveTo>
                                  <a:pt x="0" y="0"/>
                                </a:moveTo>
                                <a:lnTo>
                                  <a:pt x="5007128" y="0"/>
                                </a:lnTo>
                                <a:lnTo>
                                  <a:pt x="50071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8BC5EC" id="Group 36710" o:spid="_x0000_s1026" style="width:394.25pt;height:.5pt;mso-position-horizontal-relative:char;mso-position-vertical-relative:line" coordsize="50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">
                <v:shape id="Shape 40603"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" path="m,l5007128,r,9144l,9144,,e" fillcolor="black" stroked="f" strokeweight="0">
                  <v:stroke miterlimit="83231f" joinstyle="miter"/>
                  <v:path arrowok="t" o:connecttype="custom" o:connectlocs="0,0;50071,0;50071,91;0,91;0,0" o:connectangles="0,0,0,0,0" textboxrect="0,0,5007128,9144"/>
                </v:shape>
                <w10:anchorlock/>
              </v:group>
            </w:pict>
          </mc:Fallback>
        </mc:AlternateContent>
      </w:r>
    </w:p>
    <w:p w:rsidR="00EF258D" w:rsidRPr="00A15BBF" w:rsidRDefault="00EF258D" w:rsidP="00D72283">
      <w:pPr>
        <w:spacing w:line="250" w:lineRule="auto"/>
        <w:ind w:left="3131"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D72283">
      <w:pPr>
        <w:tabs>
          <w:tab w:val="center" w:pos="4979"/>
          <w:tab w:val="center" w:pos="8951"/>
        </w:tabs>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9D5BF2" w:rsidRDefault="00EF258D" w:rsidP="00D72283">
      <w:pPr>
        <w:ind w:left="10" w:right="51" w:hanging="10"/>
        <w:jc w:val="center"/>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ненужное зачеркнуть)</w:t>
      </w:r>
      <w:r w:rsidRPr="009D5BF2">
        <w:rPr>
          <w:rFonts w:ascii="Times New Roman" w:hAnsi="Times New Roman" w:cs="Times New Roman"/>
          <w:sz w:val="24"/>
          <w:szCs w:val="24"/>
        </w:rPr>
        <w:t xml:space="preserve">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4C5884" w:rsidP="00D72283">
      <w:pPr>
        <w:spacing w:line="248" w:lineRule="auto"/>
        <w:ind w:left="38" w:hanging="1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00495" cy="358140"/>
                <wp:effectExtent l="4445" t="0" r="457835" b="41910"/>
                <wp:docPr id="54" name="Group 36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58140"/>
                          <a:chOff x="0" y="0"/>
                          <a:chExt cx="65007" cy="3580"/>
                        </a:xfrm>
                      </wpg:grpSpPr>
                      <wps:wsp>
                        <wps:cNvPr id="55" name="Rectangle 3675"/>
                        <wps:cNvSpPr>
                          <a:spLocks noChangeArrowheads="1"/>
                        </wps:cNvSpPr>
                        <wps:spPr bwMode="auto">
                          <a:xfrm>
                            <a:off x="7195" y="222"/>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56" name="Shape 40605"/>
                        <wps:cNvSpPr>
                          <a:spLocks/>
                        </wps:cNvSpPr>
                        <wps:spPr bwMode="auto">
                          <a:xfrm>
                            <a:off x="7012" y="0"/>
                            <a:ext cx="57995" cy="91"/>
                          </a:xfrm>
                          <a:custGeom>
                            <a:avLst/>
                            <a:gdLst>
                              <a:gd name="T0" fmla="*/ 0 w 5799507"/>
                              <a:gd name="T1" fmla="*/ 0 h 9144"/>
                              <a:gd name="T2" fmla="*/ 5799507 w 5799507"/>
                              <a:gd name="T3" fmla="*/ 0 h 9144"/>
                              <a:gd name="T4" fmla="*/ 5799507 w 5799507"/>
                              <a:gd name="T5" fmla="*/ 9144 h 9144"/>
                              <a:gd name="T6" fmla="*/ 0 w 5799507"/>
                              <a:gd name="T7" fmla="*/ 9144 h 9144"/>
                              <a:gd name="T8" fmla="*/ 0 w 5799507"/>
                              <a:gd name="T9" fmla="*/ 0 h 9144"/>
                              <a:gd name="T10" fmla="*/ 0 w 5799507"/>
                              <a:gd name="T11" fmla="*/ 0 h 9144"/>
                              <a:gd name="T12" fmla="*/ 5799507 w 5799507"/>
                              <a:gd name="T13" fmla="*/ 9144 h 9144"/>
                            </a:gdLst>
                            <a:ahLst/>
                            <a:cxnLst>
                              <a:cxn ang="0">
                                <a:pos x="T0" y="T1"/>
                              </a:cxn>
                              <a:cxn ang="0">
                                <a:pos x="T2" y="T3"/>
                              </a:cxn>
                              <a:cxn ang="0">
                                <a:pos x="T4" y="T5"/>
                              </a:cxn>
                              <a:cxn ang="0">
                                <a:pos x="T6" y="T7"/>
                              </a:cxn>
                              <a:cxn ang="0">
                                <a:pos x="T8" y="T9"/>
                              </a:cxn>
                            </a:cxnLst>
                            <a:rect l="T10" t="T11" r="T12" b="T13"/>
                            <a:pathLst>
                              <a:path w="5799507" h="9144">
                                <a:moveTo>
                                  <a:pt x="0" y="0"/>
                                </a:moveTo>
                                <a:lnTo>
                                  <a:pt x="5799507" y="0"/>
                                </a:lnTo>
                                <a:lnTo>
                                  <a:pt x="57995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Rectangle 3677"/>
                        <wps:cNvSpPr>
                          <a:spLocks noChangeArrowheads="1"/>
                        </wps:cNvSpPr>
                        <wps:spPr bwMode="auto">
                          <a:xfrm>
                            <a:off x="20791" y="692"/>
                            <a:ext cx="507"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58" name="Rectangle 3678"/>
                        <wps:cNvSpPr>
                          <a:spLocks noChangeArrowheads="1"/>
                        </wps:cNvSpPr>
                        <wps:spPr bwMode="auto">
                          <a:xfrm>
                            <a:off x="41762" y="692"/>
                            <a:ext cx="1013"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59" name="Rectangle 36540"/>
                        <wps:cNvSpPr>
                          <a:spLocks noChangeArrowheads="1"/>
                        </wps:cNvSpPr>
                        <wps:spPr bwMode="auto">
                          <a:xfrm>
                            <a:off x="42996" y="364"/>
                            <a:ext cx="2654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u w:val="single" w:color="000000"/>
                                </w:rPr>
                                <w:t>занимаемых (принадлежащих)</w:t>
                              </w:r>
                            </w:p>
                          </w:txbxContent>
                        </wps:txbx>
                        <wps:bodyPr rot="0" vert="horz" wrap="square" lIns="0" tIns="0" rIns="0" bIns="0" anchor="t" anchorCtr="0" upright="1">
                          <a:noAutofit/>
                        </wps:bodyPr>
                      </wps:wsp>
                      <wps:wsp>
                        <wps:cNvPr id="60" name="Rectangle 36541"/>
                        <wps:cNvSpPr>
                          <a:spLocks noChangeArrowheads="1"/>
                        </wps:cNvSpPr>
                        <wps:spPr bwMode="auto">
                          <a:xfrm>
                            <a:off x="62947" y="692"/>
                            <a:ext cx="507"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u w:val="single" w:color="000000"/>
                                </w:rPr>
                                <w:t xml:space="preserve"> </w:t>
                              </w:r>
                            </w:p>
                          </w:txbxContent>
                        </wps:txbx>
                        <wps:bodyPr rot="0" vert="horz" wrap="square" lIns="0" tIns="0" rIns="0" bIns="0" anchor="t" anchorCtr="0" upright="1">
                          <a:noAutofit/>
                        </wps:bodyPr>
                      </wps:wsp>
                      <wps:wsp>
                        <wps:cNvPr id="61" name="Rectangle 36471"/>
                        <wps:cNvSpPr>
                          <a:spLocks noChangeArrowheads="1"/>
                        </wps:cNvSpPr>
                        <wps:spPr bwMode="auto">
                          <a:xfrm>
                            <a:off x="46760" y="2180"/>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w:t>
                              </w:r>
                            </w:p>
                          </w:txbxContent>
                        </wps:txbx>
                        <wps:bodyPr rot="0" vert="horz" wrap="square" lIns="0" tIns="0" rIns="0" bIns="0" anchor="t" anchorCtr="0" upright="1">
                          <a:noAutofit/>
                        </wps:bodyPr>
                      </wps:wsp>
                      <wps:wsp>
                        <wps:cNvPr id="62" name="Rectangle 36473"/>
                        <wps:cNvSpPr>
                          <a:spLocks noChangeArrowheads="1"/>
                        </wps:cNvSpPr>
                        <wps:spPr bwMode="auto">
                          <a:xfrm>
                            <a:off x="47185" y="2180"/>
                            <a:ext cx="1538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ненужное зачеркнуть</w:t>
                              </w:r>
                            </w:p>
                          </w:txbxContent>
                        </wps:txbx>
                        <wps:bodyPr rot="0" vert="horz" wrap="square" lIns="0" tIns="0" rIns="0" bIns="0" anchor="t" anchorCtr="0" upright="1">
                          <a:noAutofit/>
                        </wps:bodyPr>
                      </wps:wsp>
                      <wps:wsp>
                        <wps:cNvPr id="63" name="Rectangle 36472"/>
                        <wps:cNvSpPr>
                          <a:spLocks noChangeArrowheads="1"/>
                        </wps:cNvSpPr>
                        <wps:spPr bwMode="auto">
                          <a:xfrm>
                            <a:off x="58755" y="2180"/>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w:t>
                              </w:r>
                            </w:p>
                          </w:txbxContent>
                        </wps:txbx>
                        <wps:bodyPr rot="0" vert="horz" wrap="square" lIns="0" tIns="0" rIns="0" bIns="0" anchor="t" anchorCtr="0" upright="1">
                          <a:noAutofit/>
                        </wps:bodyPr>
                      </wps:wsp>
                      <wps:wsp>
                        <wps:cNvPr id="64" name="Rectangle 3684"/>
                        <wps:cNvSpPr>
                          <a:spLocks noChangeArrowheads="1"/>
                        </wps:cNvSpPr>
                        <wps:spPr bwMode="auto">
                          <a:xfrm>
                            <a:off x="59214" y="2452"/>
                            <a:ext cx="420"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65" name="Shape 40606"/>
                        <wps:cNvSpPr>
                          <a:spLocks/>
                        </wps:cNvSpPr>
                        <wps:spPr bwMode="auto">
                          <a:xfrm>
                            <a:off x="0" y="2087"/>
                            <a:ext cx="41594" cy="92"/>
                          </a:xfrm>
                          <a:custGeom>
                            <a:avLst/>
                            <a:gdLst>
                              <a:gd name="T0" fmla="*/ 0 w 4159479"/>
                              <a:gd name="T1" fmla="*/ 0 h 9144"/>
                              <a:gd name="T2" fmla="*/ 4159479 w 4159479"/>
                              <a:gd name="T3" fmla="*/ 0 h 9144"/>
                              <a:gd name="T4" fmla="*/ 4159479 w 4159479"/>
                              <a:gd name="T5" fmla="*/ 9144 h 9144"/>
                              <a:gd name="T6" fmla="*/ 0 w 4159479"/>
                              <a:gd name="T7" fmla="*/ 9144 h 9144"/>
                              <a:gd name="T8" fmla="*/ 0 w 4159479"/>
                              <a:gd name="T9" fmla="*/ 0 h 9144"/>
                              <a:gd name="T10" fmla="*/ 0 w 4159479"/>
                              <a:gd name="T11" fmla="*/ 0 h 9144"/>
                              <a:gd name="T12" fmla="*/ 4159479 w 4159479"/>
                              <a:gd name="T13" fmla="*/ 9144 h 9144"/>
                            </a:gdLst>
                            <a:ahLst/>
                            <a:cxnLst>
                              <a:cxn ang="0">
                                <a:pos x="T0" y="T1"/>
                              </a:cxn>
                              <a:cxn ang="0">
                                <a:pos x="T2" y="T3"/>
                              </a:cxn>
                              <a:cxn ang="0">
                                <a:pos x="T4" y="T5"/>
                              </a:cxn>
                              <a:cxn ang="0">
                                <a:pos x="T6" y="T7"/>
                              </a:cxn>
                              <a:cxn ang="0">
                                <a:pos x="T8" y="T9"/>
                              </a:cxn>
                            </a:cxnLst>
                            <a:rect l="T10" t="T11" r="T12" b="T13"/>
                            <a:pathLst>
                              <a:path w="4159479" h="9144">
                                <a:moveTo>
                                  <a:pt x="0" y="0"/>
                                </a:moveTo>
                                <a:lnTo>
                                  <a:pt x="4159479" y="0"/>
                                </a:lnTo>
                                <a:lnTo>
                                  <a:pt x="41594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36711" o:spid="_x0000_s1062"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">
                <v:rect id="Rectangle 3675" o:spid="_x0000_s1063" style="position:absolute;left:7195;top:222;width:4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
                          </w:rPr>
                          <w:t xml:space="preserve"> </w:t>
                        </w:r>
                      </w:p>
                    </w:txbxContent>
                  </v:textbox>
                </v:rect>
                <v:shape id="Shape 40605" o:spid="_x0000_s1064"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" path="m,l5799507,r,9144l,9144,,e" fillcolor="black" stroked="f" strokeweight="0">
                  <v:stroke miterlimit="83231f" joinstyle="miter"/>
                  <v:path arrowok="t" o:connecttype="custom" o:connectlocs="0,0;57995,0;57995,91;0,91;0,0" o:connectangles="0,0,0,0,0" textboxrect="0,0,5799507,9144"/>
                </v:shape>
                <v:rect id="Rectangle 3677" o:spid="_x0000_s1065" style="position:absolute;left:20791;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84C0D" w:rsidRDefault="00784C0D"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0"/>
                          </w:rPr>
                          <w:t>(</w:t>
                        </w:r>
                      </w:p>
                    </w:txbxContent>
                  </v:textbox>
                </v:rect>
                <v:rect id="Rectangle 36473" o:spid="_x0000_s1070" style="position:absolute;left:47185;top:2180;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w:t>
                        </w:r>
                      </w:p>
                    </w:txbxContent>
                  </v:textbox>
                </v:rect>
                <v:rect id="Rectangle 3684" o:spid="_x0000_s1072" style="position:absolute;left:59214;top:2452;width:420;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 xml:space="preserve"> </w:t>
                        </w:r>
                      </w:p>
                    </w:txbxContent>
                  </v:textbox>
                </v:rect>
                <v:shape id="Shape 40606" o:spid="_x0000_s1073"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" path="m,l4159479,r,9144l,9144,,e" fillcolor="black" stroked="f" strokeweight="0">
                  <v:stroke miterlimit="83231f" joinstyle="miter"/>
                  <v:path arrowok="t" o:connecttype="custom" o:connectlocs="0,0;41594,0;41594,92;0,92;0,0" o:connectangles="0,0,0,0,0" textboxrect="0,0,4159479,9144"/>
                </v:shape>
                <w10:anchorlock/>
              </v:group>
            </w:pict>
          </mc:Fallback>
        </mc:AlternateContent>
      </w:r>
      <w:r w:rsidR="00EF258D" w:rsidRPr="009D5BF2">
        <w:rPr>
          <w:rFonts w:ascii="Times New Roman" w:hAnsi="Times New Roman" w:cs="Times New Roman"/>
          <w:sz w:val="24"/>
          <w:szCs w:val="24"/>
        </w:rPr>
        <w:t xml:space="preserve">  на основании:   </w:t>
      </w:r>
    </w:p>
    <w:p w:rsidR="00EF258D" w:rsidRPr="009D5BF2" w:rsidRDefault="004C5884" w:rsidP="00D72283">
      <w:pPr>
        <w:ind w:left="154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528310" cy="6350"/>
                <wp:effectExtent l="0" t="3810" r="0" b="0"/>
                <wp:docPr id="52" name="Group 36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6350"/>
                          <a:chOff x="0" y="0"/>
                          <a:chExt cx="55282" cy="60"/>
                        </a:xfrm>
                      </wpg:grpSpPr>
                      <wps:wsp>
                        <wps:cNvPr id="53" name="Shape 40609"/>
                        <wps:cNvSpPr>
                          <a:spLocks/>
                        </wps:cNvSpPr>
                        <wps:spPr bwMode="auto">
                          <a:xfrm>
                            <a:off x="0" y="0"/>
                            <a:ext cx="55282" cy="91"/>
                          </a:xfrm>
                          <a:custGeom>
                            <a:avLst/>
                            <a:gdLst>
                              <a:gd name="T0" fmla="*/ 0 w 5528273"/>
                              <a:gd name="T1" fmla="*/ 0 h 9144"/>
                              <a:gd name="T2" fmla="*/ 5528273 w 5528273"/>
                              <a:gd name="T3" fmla="*/ 0 h 9144"/>
                              <a:gd name="T4" fmla="*/ 5528273 w 5528273"/>
                              <a:gd name="T5" fmla="*/ 9144 h 9144"/>
                              <a:gd name="T6" fmla="*/ 0 w 5528273"/>
                              <a:gd name="T7" fmla="*/ 9144 h 9144"/>
                              <a:gd name="T8" fmla="*/ 0 w 5528273"/>
                              <a:gd name="T9" fmla="*/ 0 h 9144"/>
                              <a:gd name="T10" fmla="*/ 0 w 5528273"/>
                              <a:gd name="T11" fmla="*/ 0 h 9144"/>
                              <a:gd name="T12" fmla="*/ 5528273 w 5528273"/>
                              <a:gd name="T13" fmla="*/ 9144 h 9144"/>
                            </a:gdLst>
                            <a:ahLst/>
                            <a:cxnLst>
                              <a:cxn ang="0">
                                <a:pos x="T0" y="T1"/>
                              </a:cxn>
                              <a:cxn ang="0">
                                <a:pos x="T2" y="T3"/>
                              </a:cxn>
                              <a:cxn ang="0">
                                <a:pos x="T4" y="T5"/>
                              </a:cxn>
                              <a:cxn ang="0">
                                <a:pos x="T6" y="T7"/>
                              </a:cxn>
                              <a:cxn ang="0">
                                <a:pos x="T8" y="T9"/>
                              </a:cxn>
                            </a:cxnLst>
                            <a:rect l="T10" t="T11" r="T12" b="T13"/>
                            <a:pathLst>
                              <a:path w="5528273" h="9144">
                                <a:moveTo>
                                  <a:pt x="0" y="0"/>
                                </a:moveTo>
                                <a:lnTo>
                                  <a:pt x="5528273" y="0"/>
                                </a:lnTo>
                                <a:lnTo>
                                  <a:pt x="5528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86953D" id="Group 36712"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DuHyZQ2QMA&#10;AJcKAAAOAAAAAAAAAAAAAAAAAC4CAABkcnMvZTJvRG9jLnhtbFBLAQItABQABgAIAAAAIQB+o6BO&#10;2gAAAAMBAAAPAAAAAAAAAAAAAAAAADMGAABkcnMvZG93bnJldi54bWxQSwUGAAAAAAQABADzAAAA&#10;OgcAAAAA&#10;">
                <v:shape id="Shape 40609"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" path="m,l5528273,r,9144l,9144,,e" fillcolor="black" stroked="f" strokeweight="0">
                  <v:stroke miterlimit="83231f" joinstyle="miter"/>
                  <v:path arrowok="t" o:connecttype="custom" o:connectlocs="0,0;55282,0;55282,91;0,91;0,0" o:connectangles="0,0,0,0,0" textboxrect="0,0,5528273,9144"/>
                </v:shape>
                <w10:anchorlock/>
              </v:group>
            </w:pict>
          </mc:Fallback>
        </mc:AlternateContent>
      </w:r>
    </w:p>
    <w:p w:rsidR="00EF258D" w:rsidRPr="00A15BBF" w:rsidRDefault="00EF258D" w:rsidP="00D72283">
      <w:pPr>
        <w:spacing w:line="250" w:lineRule="auto"/>
        <w:ind w:left="2369"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D72283">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175"/>
                <wp:docPr id="50" name="Group 36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1"/>
                        </a:xfrm>
                      </wpg:grpSpPr>
                      <wps:wsp>
                        <wps:cNvPr id="51" name="Shape 40611"/>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D16ADC" id="Group 36713"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">
                <v:shape id="Shape 40611"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D72283">
      <w:pPr>
        <w:ind w:left="10" w:right="164" w:hanging="10"/>
        <w:jc w:val="center"/>
        <w:rPr>
          <w:rFonts w:ascii="Times New Roman" w:hAnsi="Times New Roman" w:cs="Times New Roman"/>
          <w:sz w:val="20"/>
          <w:szCs w:val="20"/>
        </w:rPr>
      </w:pPr>
      <w:proofErr w:type="spellStart"/>
      <w:r w:rsidRPr="00A15BBF">
        <w:rPr>
          <w:rFonts w:ascii="Times New Roman" w:hAnsi="Times New Roman" w:cs="Times New Roman"/>
          <w:sz w:val="20"/>
          <w:szCs w:val="20"/>
        </w:rPr>
        <w:t>перепланируемое</w:t>
      </w:r>
      <w:proofErr w:type="spellEnd"/>
      <w:r w:rsidRPr="00A15BBF">
        <w:rPr>
          <w:rFonts w:ascii="Times New Roman" w:hAnsi="Times New Roman" w:cs="Times New Roman"/>
          <w:sz w:val="20"/>
          <w:szCs w:val="20"/>
        </w:rPr>
        <w:t xml:space="preserve"> жилое помещение)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Дать согласие на   </w:t>
      </w:r>
    </w:p>
    <w:p w:rsidR="00EF258D" w:rsidRPr="009D5BF2" w:rsidRDefault="004C5884" w:rsidP="00D72283">
      <w:pPr>
        <w:ind w:left="2083"/>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186680" cy="6350"/>
                <wp:effectExtent l="4445" t="0" r="0" b="5080"/>
                <wp:docPr id="47" name="Group 36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680" cy="6350"/>
                          <a:chOff x="0" y="0"/>
                          <a:chExt cx="51869" cy="60"/>
                        </a:xfrm>
                      </wpg:grpSpPr>
                      <wps:wsp>
                        <wps:cNvPr id="48" name="Shape 40615"/>
                        <wps:cNvSpPr>
                          <a:spLocks/>
                        </wps:cNvSpPr>
                        <wps:spPr bwMode="auto">
                          <a:xfrm>
                            <a:off x="0" y="0"/>
                            <a:ext cx="51869" cy="91"/>
                          </a:xfrm>
                          <a:custGeom>
                            <a:avLst/>
                            <a:gdLst>
                              <a:gd name="T0" fmla="*/ 0 w 5186922"/>
                              <a:gd name="T1" fmla="*/ 0 h 9144"/>
                              <a:gd name="T2" fmla="*/ 5186922 w 5186922"/>
                              <a:gd name="T3" fmla="*/ 0 h 9144"/>
                              <a:gd name="T4" fmla="*/ 5186922 w 5186922"/>
                              <a:gd name="T5" fmla="*/ 9144 h 9144"/>
                              <a:gd name="T6" fmla="*/ 0 w 5186922"/>
                              <a:gd name="T7" fmla="*/ 9144 h 9144"/>
                              <a:gd name="T8" fmla="*/ 0 w 5186922"/>
                              <a:gd name="T9" fmla="*/ 0 h 9144"/>
                              <a:gd name="T10" fmla="*/ 0 w 5186922"/>
                              <a:gd name="T11" fmla="*/ 0 h 9144"/>
                              <a:gd name="T12" fmla="*/ 5186922 w 5186922"/>
                              <a:gd name="T13" fmla="*/ 9144 h 9144"/>
                            </a:gdLst>
                            <a:ahLst/>
                            <a:cxnLst>
                              <a:cxn ang="0">
                                <a:pos x="T0" y="T1"/>
                              </a:cxn>
                              <a:cxn ang="0">
                                <a:pos x="T2" y="T3"/>
                              </a:cxn>
                              <a:cxn ang="0">
                                <a:pos x="T4" y="T5"/>
                              </a:cxn>
                              <a:cxn ang="0">
                                <a:pos x="T6" y="T7"/>
                              </a:cxn>
                              <a:cxn ang="0">
                                <a:pos x="T8" y="T9"/>
                              </a:cxn>
                            </a:cxnLst>
                            <a:rect l="T10" t="T11" r="T12" b="T13"/>
                            <a:pathLst>
                              <a:path w="5186922" h="9144">
                                <a:moveTo>
                                  <a:pt x="0" y="0"/>
                                </a:moveTo>
                                <a:lnTo>
                                  <a:pt x="5186922" y="0"/>
                                </a:lnTo>
                                <a:lnTo>
                                  <a:pt x="5186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8F01DD" id="Group 36714" o:spid="_x0000_s1026" style="width:408.4pt;height:.5pt;mso-position-horizontal-relative:char;mso-position-vertical-relative:line" coordsize="51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">
                <v:shape id="Shape 40615" o:spid="_x0000_s1027" style="position:absolute;width:51869;height:91;visibility:visible;mso-wrap-style:square;v-text-anchor:top" coordsize="5186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" path="m,l5186922,r,9144l,9144,,e" fillcolor="black" stroked="f" strokeweight="0">
                  <v:stroke miterlimit="83231f" joinstyle="miter"/>
                  <v:path arrowok="t" o:connecttype="custom" o:connectlocs="0,0;51869,0;51869,91;0,91;0,0" o:connectangles="0,0,0,0,0" textboxrect="0,0,5186922,9144"/>
                </v:shape>
                <w10:anchorlock/>
              </v:group>
            </w:pict>
          </mc:Fallback>
        </mc:AlternateContent>
      </w:r>
    </w:p>
    <w:p w:rsidR="00EF258D" w:rsidRPr="00A15BBF" w:rsidRDefault="00EF258D" w:rsidP="00D72283">
      <w:pPr>
        <w:ind w:right="360"/>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переустройство, перепланировку, переустройство и перепланировку – нужное указать)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жилых помещений в соответствии с представленным проектом (проектной документацией).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 срок производства ремонтно-строительных работ с “ </w:t>
      </w:r>
      <w:r w:rsidR="00D72283" w:rsidRPr="009D5BF2">
        <w:rPr>
          <w:rFonts w:ascii="Times New Roman" w:hAnsi="Times New Roman" w:cs="Times New Roman"/>
          <w:sz w:val="24"/>
          <w:szCs w:val="24"/>
        </w:rPr>
        <w:t>___</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proofErr w:type="gramStart"/>
      <w:r w:rsidRPr="009D5BF2">
        <w:rPr>
          <w:rFonts w:ascii="Times New Roman" w:hAnsi="Times New Roman" w:cs="Times New Roman"/>
          <w:sz w:val="24"/>
          <w:szCs w:val="24"/>
        </w:rPr>
        <w:t xml:space="preserve">200  </w:t>
      </w:r>
      <w:r w:rsidRPr="009D5BF2">
        <w:rPr>
          <w:rFonts w:ascii="Times New Roman" w:hAnsi="Times New Roman" w:cs="Times New Roman"/>
          <w:sz w:val="24"/>
          <w:szCs w:val="24"/>
        </w:rPr>
        <w:tab/>
      </w:r>
      <w:proofErr w:type="gramEnd"/>
      <w:r w:rsidRPr="009D5BF2">
        <w:rPr>
          <w:rFonts w:ascii="Times New Roman" w:hAnsi="Times New Roman" w:cs="Times New Roman"/>
          <w:sz w:val="24"/>
          <w:szCs w:val="24"/>
        </w:rPr>
        <w:t xml:space="preserve">г. </w:t>
      </w:r>
    </w:p>
    <w:p w:rsidR="00EF258D" w:rsidRPr="009D5BF2" w:rsidRDefault="00EF258D" w:rsidP="00D72283">
      <w:pPr>
        <w:ind w:left="5516"/>
        <w:rPr>
          <w:rFonts w:ascii="Times New Roman" w:hAnsi="Times New Roman" w:cs="Times New Roman"/>
          <w:sz w:val="24"/>
          <w:szCs w:val="24"/>
        </w:rPr>
      </w:pPr>
    </w:p>
    <w:p w:rsidR="00EF258D" w:rsidRPr="009D5BF2" w:rsidRDefault="00EF258D" w:rsidP="00D72283">
      <w:pPr>
        <w:tabs>
          <w:tab w:val="center" w:pos="807"/>
          <w:tab w:val="center" w:pos="1172"/>
          <w:tab w:val="center" w:pos="2622"/>
          <w:tab w:val="center" w:pos="4198"/>
          <w:tab w:val="center" w:pos="4889"/>
        </w:tabs>
        <w:spacing w:line="248" w:lineRule="auto"/>
        <w:rPr>
          <w:rFonts w:ascii="Times New Roman" w:hAnsi="Times New Roman" w:cs="Times New Roman"/>
          <w:sz w:val="24"/>
          <w:szCs w:val="24"/>
        </w:rPr>
      </w:pPr>
      <w:r w:rsidRPr="009D5BF2">
        <w:rPr>
          <w:rFonts w:ascii="Times New Roman" w:hAnsi="Times New Roman" w:cs="Times New Roman"/>
          <w:sz w:val="24"/>
          <w:szCs w:val="24"/>
        </w:rPr>
        <w:t>по “</w:t>
      </w:r>
      <w:r w:rsidR="0083765E" w:rsidRPr="009D5BF2">
        <w:rPr>
          <w:rFonts w:ascii="Times New Roman" w:hAnsi="Times New Roman" w:cs="Times New Roman"/>
          <w:sz w:val="24"/>
          <w:szCs w:val="24"/>
        </w:rPr>
        <w:t>___</w:t>
      </w:r>
      <w:proofErr w:type="gramStart"/>
      <w:r w:rsidR="0083765E" w:rsidRPr="009D5BF2">
        <w:rPr>
          <w:rFonts w:ascii="Times New Roman" w:hAnsi="Times New Roman" w:cs="Times New Roman"/>
          <w:sz w:val="24"/>
          <w:szCs w:val="24"/>
        </w:rPr>
        <w:t>_</w:t>
      </w:r>
      <w:r w:rsidRPr="009D5BF2">
        <w:rPr>
          <w:rFonts w:ascii="Times New Roman" w:hAnsi="Times New Roman" w:cs="Times New Roman"/>
          <w:sz w:val="24"/>
          <w:szCs w:val="24"/>
        </w:rPr>
        <w:t xml:space="preserve"> ”</w:t>
      </w:r>
      <w:proofErr w:type="gramEnd"/>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0083765E" w:rsidRPr="009D5BF2">
        <w:rPr>
          <w:rFonts w:ascii="Times New Roman" w:hAnsi="Times New Roman" w:cs="Times New Roman"/>
          <w:sz w:val="24"/>
          <w:szCs w:val="24"/>
        </w:rPr>
        <w:t>__________</w:t>
      </w:r>
      <w:r w:rsidRPr="009D5BF2">
        <w:rPr>
          <w:rFonts w:ascii="Times New Roman" w:hAnsi="Times New Roman" w:cs="Times New Roman"/>
          <w:sz w:val="24"/>
          <w:szCs w:val="24"/>
        </w:rPr>
        <w:tab/>
        <w:t xml:space="preserve">200  г.; </w: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trike/>
          <w:sz w:val="24"/>
          <w:szCs w:val="24"/>
        </w:rPr>
        <w:t xml:space="preserve">                                                         </w:t>
      </w:r>
      <w:r w:rsidRPr="009D5BF2">
        <w:rPr>
          <w:rFonts w:ascii="Times New Roman" w:hAnsi="Times New Roman" w:cs="Times New Roman"/>
          <w:sz w:val="24"/>
          <w:szCs w:val="24"/>
        </w:rPr>
        <w:t xml:space="preserve"> </w:t>
      </w:r>
    </w:p>
    <w:p w:rsidR="00EF258D" w:rsidRPr="009D5BF2" w:rsidRDefault="00EF258D" w:rsidP="00D72283">
      <w:pPr>
        <w:spacing w:line="250" w:lineRule="auto"/>
        <w:ind w:left="-1" w:right="54" w:firstLine="567"/>
        <w:jc w:val="both"/>
        <w:rPr>
          <w:rFonts w:ascii="Times New Roman" w:hAnsi="Times New Roman" w:cs="Times New Roman"/>
          <w:sz w:val="24"/>
          <w:szCs w:val="24"/>
        </w:rPr>
      </w:pPr>
      <w:r w:rsidRPr="009D5BF2">
        <w:rPr>
          <w:rFonts w:ascii="Times New Roman" w:hAnsi="Times New Roman" w:cs="Times New Roman"/>
          <w:sz w:val="24"/>
          <w:szCs w:val="24"/>
          <w:vertAlign w:val="superscript"/>
        </w:rPr>
        <w:t>*</w:t>
      </w:r>
      <w:r w:rsidRPr="009D5BF2">
        <w:rPr>
          <w:rFonts w:ascii="Times New Roman" w:hAnsi="Times New Roman" w:cs="Times New Roman"/>
          <w:sz w:val="24"/>
          <w:szCs w:val="24"/>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w:t>
      </w:r>
      <w:r w:rsidRPr="009D5BF2">
        <w:rPr>
          <w:rFonts w:ascii="Times New Roman" w:hAnsi="Times New Roman" w:cs="Times New Roman"/>
          <w:sz w:val="24"/>
          <w:szCs w:val="24"/>
        </w:rPr>
        <w:lastRenderedPageBreak/>
        <w:t xml:space="preserve">срок и режим производства ремонтно-строительных работ, в решении излагаются мотивы принятия такого решения. </w:t>
      </w:r>
    </w:p>
    <w:p w:rsidR="00EF258D" w:rsidRPr="009D5BF2" w:rsidRDefault="00EF258D" w:rsidP="00D72283">
      <w:pPr>
        <w:tabs>
          <w:tab w:val="center" w:pos="6562"/>
          <w:tab w:val="center" w:pos="7796"/>
          <w:tab w:val="center" w:pos="9001"/>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по </w:t>
      </w:r>
      <w:r w:rsidRPr="009D5BF2">
        <w:rPr>
          <w:rFonts w:ascii="Times New Roman" w:hAnsi="Times New Roman" w:cs="Times New Roman"/>
          <w:sz w:val="24"/>
          <w:szCs w:val="24"/>
        </w:rPr>
        <w:tab/>
        <w:t xml:space="preserve"> </w:t>
      </w:r>
    </w:p>
    <w:p w:rsidR="00EF258D" w:rsidRPr="009D5BF2" w:rsidRDefault="004C5884" w:rsidP="00D72283">
      <w:pPr>
        <w:ind w:left="555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799715" cy="6350"/>
                <wp:effectExtent l="635" t="3175" r="0" b="0"/>
                <wp:docPr id="44" name="Group 37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6350"/>
                          <a:chOff x="0" y="0"/>
                          <a:chExt cx="27996" cy="60"/>
                        </a:xfrm>
                      </wpg:grpSpPr>
                      <wps:wsp>
                        <wps:cNvPr id="45" name="Shape 40631"/>
                        <wps:cNvSpPr>
                          <a:spLocks/>
                        </wps:cNvSpPr>
                        <wps:spPr bwMode="auto">
                          <a:xfrm>
                            <a:off x="0" y="0"/>
                            <a:ext cx="12693" cy="91"/>
                          </a:xfrm>
                          <a:custGeom>
                            <a:avLst/>
                            <a:gdLst>
                              <a:gd name="T0" fmla="*/ 0 w 1269355"/>
                              <a:gd name="T1" fmla="*/ 0 h 9144"/>
                              <a:gd name="T2" fmla="*/ 1269355 w 1269355"/>
                              <a:gd name="T3" fmla="*/ 0 h 9144"/>
                              <a:gd name="T4" fmla="*/ 1269355 w 1269355"/>
                              <a:gd name="T5" fmla="*/ 9144 h 9144"/>
                              <a:gd name="T6" fmla="*/ 0 w 1269355"/>
                              <a:gd name="T7" fmla="*/ 9144 h 9144"/>
                              <a:gd name="T8" fmla="*/ 0 w 1269355"/>
                              <a:gd name="T9" fmla="*/ 0 h 9144"/>
                              <a:gd name="T10" fmla="*/ 0 w 1269355"/>
                              <a:gd name="T11" fmla="*/ 0 h 9144"/>
                              <a:gd name="T12" fmla="*/ 1269355 w 1269355"/>
                              <a:gd name="T13" fmla="*/ 9144 h 9144"/>
                            </a:gdLst>
                            <a:ahLst/>
                            <a:cxnLst>
                              <a:cxn ang="0">
                                <a:pos x="T0" y="T1"/>
                              </a:cxn>
                              <a:cxn ang="0">
                                <a:pos x="T2" y="T3"/>
                              </a:cxn>
                              <a:cxn ang="0">
                                <a:pos x="T4" y="T5"/>
                              </a:cxn>
                              <a:cxn ang="0">
                                <a:pos x="T6" y="T7"/>
                              </a:cxn>
                              <a:cxn ang="0">
                                <a:pos x="T8" y="T9"/>
                              </a:cxn>
                            </a:cxnLst>
                            <a:rect l="T10" t="T11" r="T12" b="T13"/>
                            <a:pathLst>
                              <a:path w="1269355" h="9144">
                                <a:moveTo>
                                  <a:pt x="0" y="0"/>
                                </a:moveTo>
                                <a:lnTo>
                                  <a:pt x="1269355" y="0"/>
                                </a:lnTo>
                                <a:lnTo>
                                  <a:pt x="12693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0632"/>
                        <wps:cNvSpPr>
                          <a:spLocks/>
                        </wps:cNvSpPr>
                        <wps:spPr bwMode="auto">
                          <a:xfrm>
                            <a:off x="15653" y="0"/>
                            <a:ext cx="12343" cy="91"/>
                          </a:xfrm>
                          <a:custGeom>
                            <a:avLst/>
                            <a:gdLst>
                              <a:gd name="T0" fmla="*/ 0 w 1234316"/>
                              <a:gd name="T1" fmla="*/ 0 h 9144"/>
                              <a:gd name="T2" fmla="*/ 1234316 w 1234316"/>
                              <a:gd name="T3" fmla="*/ 0 h 9144"/>
                              <a:gd name="T4" fmla="*/ 1234316 w 1234316"/>
                              <a:gd name="T5" fmla="*/ 9144 h 9144"/>
                              <a:gd name="T6" fmla="*/ 0 w 1234316"/>
                              <a:gd name="T7" fmla="*/ 9144 h 9144"/>
                              <a:gd name="T8" fmla="*/ 0 w 1234316"/>
                              <a:gd name="T9" fmla="*/ 0 h 9144"/>
                              <a:gd name="T10" fmla="*/ 0 w 1234316"/>
                              <a:gd name="T11" fmla="*/ 0 h 9144"/>
                              <a:gd name="T12" fmla="*/ 1234316 w 1234316"/>
                              <a:gd name="T13" fmla="*/ 9144 h 9144"/>
                            </a:gdLst>
                            <a:ahLst/>
                            <a:cxnLst>
                              <a:cxn ang="0">
                                <a:pos x="T0" y="T1"/>
                              </a:cxn>
                              <a:cxn ang="0">
                                <a:pos x="T2" y="T3"/>
                              </a:cxn>
                              <a:cxn ang="0">
                                <a:pos x="T4" y="T5"/>
                              </a:cxn>
                              <a:cxn ang="0">
                                <a:pos x="T6" y="T7"/>
                              </a:cxn>
                              <a:cxn ang="0">
                                <a:pos x="T8" y="T9"/>
                              </a:cxn>
                            </a:cxnLst>
                            <a:rect l="T10" t="T11" r="T12" b="T13"/>
                            <a:pathLst>
                              <a:path w="1234316" h="9144">
                                <a:moveTo>
                                  <a:pt x="0" y="0"/>
                                </a:moveTo>
                                <a:lnTo>
                                  <a:pt x="1234316" y="0"/>
                                </a:lnTo>
                                <a:lnTo>
                                  <a:pt x="12343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73D858" id="Group 37554" o:spid="_x0000_s1026" style="width:220.45pt;height:.5pt;mso-position-horizontal-relative:char;mso-position-vertical-relative:line" coordsize="27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">
                <v:shape id="Shape 40631" o:spid="_x0000_s1027" style="position:absolute;width:12693;height:91;visibility:visible;mso-wrap-style:square;v-text-anchor:top" coordsize="1269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" path="m,l1269355,r,9144l,9144,,e" fillcolor="black" stroked="f" strokeweight="0">
                  <v:stroke miterlimit="83231f" joinstyle="miter"/>
                  <v:path arrowok="t" o:connecttype="custom" o:connectlocs="0,0;12693,0;12693,91;0,91;0,0" o:connectangles="0,0,0,0,0" textboxrect="0,0,1269355,9144"/>
                </v:shape>
                <v:shape id="Shape 40632" o:spid="_x0000_s1028" style="position:absolute;left:15653;width:12343;height:91;visibility:visible;mso-wrap-style:square;v-text-anchor:top" coordsize="1234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" path="m,l1234316,r,9144l,9144,,e" fillcolor="black" stroked="f" strokeweight="0">
                  <v:stroke miterlimit="83231f" joinstyle="miter"/>
                  <v:path arrowok="t" o:connecttype="custom" o:connectlocs="0,0;12343,0;12343,91;0,91;0,0" o:connectangles="0,0,0,0,0" textboxrect="0,0,1234316,9144"/>
                </v:shape>
                <w10:anchorlock/>
              </v:group>
            </w:pict>
          </mc:Fallback>
        </mc:AlternateContent>
      </w:r>
    </w:p>
    <w:p w:rsidR="00EF258D" w:rsidRPr="009D5BF2" w:rsidRDefault="00EF258D" w:rsidP="00D72283">
      <w:pPr>
        <w:tabs>
          <w:tab w:val="center" w:pos="2141"/>
          <w:tab w:val="center" w:pos="3780"/>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часов в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д</w:t>
      </w:r>
      <w:r w:rsidRPr="009D5BF2">
        <w:rPr>
          <w:rFonts w:ascii="Times New Roman" w:hAnsi="Times New Roman" w:cs="Times New Roman"/>
          <w:sz w:val="24"/>
          <w:szCs w:val="24"/>
        </w:rPr>
        <w:t xml:space="preserve">ни.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83765E">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3175"/>
                <wp:docPr id="42" name="Group 37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43" name="Shape 4063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1BA42C" id="Group 37557"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CQfhKV1gMAAJcK&#10;AAAOAAAAAAAAAAAAAAAAAC4CAABkcnMvZTJvRG9jLnhtbFBLAQItABQABgAIAAAAIQBpYLjn2gAA&#10;AAQBAAAPAAAAAAAAAAAAAAAAADAGAABkcnMvZG93bnJldi54bWxQSwUGAAAAAAQABADzAAAANwcA&#10;AAAA&#10;">
                <v:shape id="Shape 4063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(указываются реквизиты нормативного правового акта субъекта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3175"/>
                <wp:docPr id="40" name="Group 37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41" name="Shape 4064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5A12EA" id="Group 3755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">
                <v:shape id="Shape 4064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Российской Федерации или акта органа местного самоуправления, регламентирующего порядок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175"/>
                <wp:docPr id="38" name="Group 37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4"/>
                        </a:xfrm>
                      </wpg:grpSpPr>
                      <wps:wsp>
                        <wps:cNvPr id="39" name="Shape 40643"/>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1E52AF" id="Group 37560" o:spid="_x0000_s1026" style="width:507.65pt;height:.5pt;mso-position-horizontal-relative:char;mso-position-vertical-relative:line" coordsize="644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">
                <v:shape id="Shape 4064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83765E">
      <w:pPr>
        <w:ind w:left="10" w:right="17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проведения ремонтно-строительных работ по переустройству и (или) перепланировке жилых помещений)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что приемочная комиссия осуществляет приемку выполненных </w:t>
      </w:r>
      <w:proofErr w:type="spellStart"/>
      <w:r w:rsidRPr="009D5BF2">
        <w:rPr>
          <w:rFonts w:ascii="Times New Roman" w:hAnsi="Times New Roman" w:cs="Times New Roman"/>
          <w:sz w:val="24"/>
          <w:szCs w:val="24"/>
        </w:rPr>
        <w:t>ремонтностроительных</w:t>
      </w:r>
      <w:proofErr w:type="spellEnd"/>
      <w:r w:rsidRPr="009D5BF2">
        <w:rPr>
          <w:rFonts w:ascii="Times New Roman" w:hAnsi="Times New Roman" w:cs="Times New Roman"/>
          <w:sz w:val="24"/>
          <w:szCs w:val="24"/>
        </w:rPr>
        <w:t xml:space="preserve"> работ и подписание акта о завершении переустройства и (или) перепланировки жилого помещения в установленном порядке.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настоящего решения возложить на   </w:t>
      </w:r>
    </w:p>
    <w:p w:rsidR="00EF258D" w:rsidRPr="009D5BF2" w:rsidRDefault="004C5884" w:rsidP="0083765E">
      <w:pPr>
        <w:ind w:left="664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287905" cy="6350"/>
                <wp:effectExtent l="0" t="0" r="0" b="4445"/>
                <wp:docPr id="36" name="Group 37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6350"/>
                          <a:chOff x="0" y="0"/>
                          <a:chExt cx="22879" cy="60"/>
                        </a:xfrm>
                      </wpg:grpSpPr>
                      <wps:wsp>
                        <wps:cNvPr id="37" name="Shape 40645"/>
                        <wps:cNvSpPr>
                          <a:spLocks/>
                        </wps:cNvSpPr>
                        <wps:spPr bwMode="auto">
                          <a:xfrm>
                            <a:off x="0" y="0"/>
                            <a:ext cx="22879" cy="91"/>
                          </a:xfrm>
                          <a:custGeom>
                            <a:avLst/>
                            <a:gdLst>
                              <a:gd name="T0" fmla="*/ 0 w 2287931"/>
                              <a:gd name="T1" fmla="*/ 0 h 9144"/>
                              <a:gd name="T2" fmla="*/ 2287931 w 2287931"/>
                              <a:gd name="T3" fmla="*/ 0 h 9144"/>
                              <a:gd name="T4" fmla="*/ 2287931 w 2287931"/>
                              <a:gd name="T5" fmla="*/ 9144 h 9144"/>
                              <a:gd name="T6" fmla="*/ 0 w 2287931"/>
                              <a:gd name="T7" fmla="*/ 9144 h 9144"/>
                              <a:gd name="T8" fmla="*/ 0 w 2287931"/>
                              <a:gd name="T9" fmla="*/ 0 h 9144"/>
                              <a:gd name="T10" fmla="*/ 0 w 2287931"/>
                              <a:gd name="T11" fmla="*/ 0 h 9144"/>
                              <a:gd name="T12" fmla="*/ 2287931 w 2287931"/>
                              <a:gd name="T13" fmla="*/ 9144 h 9144"/>
                            </a:gdLst>
                            <a:ahLst/>
                            <a:cxnLst>
                              <a:cxn ang="0">
                                <a:pos x="T0" y="T1"/>
                              </a:cxn>
                              <a:cxn ang="0">
                                <a:pos x="T2" y="T3"/>
                              </a:cxn>
                              <a:cxn ang="0">
                                <a:pos x="T4" y="T5"/>
                              </a:cxn>
                              <a:cxn ang="0">
                                <a:pos x="T6" y="T7"/>
                              </a:cxn>
                              <a:cxn ang="0">
                                <a:pos x="T8" y="T9"/>
                              </a:cxn>
                            </a:cxnLst>
                            <a:rect l="T10" t="T11" r="T12" b="T13"/>
                            <a:pathLst>
                              <a:path w="2287931" h="9144">
                                <a:moveTo>
                                  <a:pt x="0" y="0"/>
                                </a:moveTo>
                                <a:lnTo>
                                  <a:pt x="2287931" y="0"/>
                                </a:lnTo>
                                <a:lnTo>
                                  <a:pt x="228793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EECE58" id="Group 37561" o:spid="_x0000_s1026" style="width:180.15pt;height:.5pt;mso-position-horizontal-relative:char;mso-position-vertical-relative:line" coordsize="22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">
                <v:shape id="Shape 40645" o:spid="_x0000_s1027" style="position:absolute;width:22879;height:91;visibility:visible;mso-wrap-style:square;v-text-anchor:top" coordsize="2287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" path="m,l2287931,r,9144l,9144,,e" fillcolor="black" stroked="f" strokeweight="0">
                  <v:stroke miterlimit="83231f" joinstyle="miter"/>
                  <v:path arrowok="t" o:connecttype="custom" o:connectlocs="0,0;22879,0;22879,91;0,91;0,0" o:connectangles="0,0,0,0,0" textboxrect="0,0,2287931,9144"/>
                </v:shape>
                <w10:anchorlock/>
              </v:group>
            </w:pict>
          </mc:Fallback>
        </mc:AlternateContent>
      </w:r>
    </w:p>
    <w:p w:rsidR="00EF258D" w:rsidRPr="00A15BBF" w:rsidRDefault="00EF258D" w:rsidP="0083765E">
      <w:pPr>
        <w:ind w:right="597"/>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наименование структурного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r w:rsidR="004C5884">
        <w:rPr>
          <w:rFonts w:ascii="Times New Roman" w:hAnsi="Times New Roman" w:cs="Times New Roman"/>
          <w:noProof/>
          <w:sz w:val="20"/>
          <w:szCs w:val="20"/>
        </w:rPr>
        <mc:AlternateContent>
          <mc:Choice Requires="wpg">
            <w:drawing>
              <wp:inline distT="0" distB="0" distL="0" distR="0">
                <wp:extent cx="6518910" cy="6350"/>
                <wp:effectExtent l="0" t="0" r="635" b="3810"/>
                <wp:docPr id="34" name="Group 37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35" name="Shape 40647"/>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068B98" id="Group 37563"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IFSvldcDAACX&#10;CgAADgAAAAAAAAAAAAAAAAAuAgAAZHJzL2Uyb0RvYy54bWxQSwECLQAUAAYACAAAACEAaWC459oA&#10;AAAEAQAADwAAAAAAAAAAAAAAAAAxBgAAZHJzL2Rvd25yZXYueG1sUEsFBgAAAAAEAAQA8wAAADgH&#10;AAAAAA==&#10;">
                <v:shape id="Shape 4064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подразделения и (или) Ф.И.О. должностного лица органа,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810"/>
                <wp:docPr id="32" name="Group 37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3"/>
                        </a:xfrm>
                      </wpg:grpSpPr>
                      <wps:wsp>
                        <wps:cNvPr id="33" name="Shape 40649"/>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8C85C" id="Group 37564" o:spid="_x0000_s1026" style="width:507.65pt;height:.5pt;mso-position-horizontal-relative:char;mso-position-vertical-relative:line" coordsize="644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">
                <v:shape id="Shape 40649"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83765E">
      <w:pPr>
        <w:ind w:left="10" w:right="16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осуществляющего согласование) </w:t>
      </w:r>
    </w:p>
    <w:p w:rsidR="00EF258D" w:rsidRPr="00A15BBF" w:rsidRDefault="00EF258D" w:rsidP="0083765E">
      <w:pPr>
        <w:ind w:left="1150"/>
        <w:jc w:val="center"/>
        <w:rPr>
          <w:rFonts w:ascii="Times New Roman" w:hAnsi="Times New Roman" w:cs="Times New Roman"/>
          <w:sz w:val="20"/>
          <w:szCs w:val="20"/>
        </w:rPr>
      </w:pPr>
      <w:r w:rsidRPr="00A15BBF">
        <w:rPr>
          <w:rFonts w:ascii="Times New Roman" w:hAnsi="Times New Roman" w:cs="Times New Roman"/>
          <w:sz w:val="20"/>
          <w:szCs w:val="20"/>
        </w:rPr>
        <w:t xml:space="preserve"> </w:t>
      </w:r>
      <w:r w:rsidR="004C5884">
        <w:rPr>
          <w:rFonts w:ascii="Times New Roman" w:hAnsi="Times New Roman" w:cs="Times New Roman"/>
          <w:noProof/>
          <w:sz w:val="20"/>
          <w:szCs w:val="20"/>
        </w:rPr>
        <mc:AlternateContent>
          <mc:Choice Requires="wpg">
            <w:drawing>
              <wp:inline distT="0" distB="0" distL="0" distR="0">
                <wp:extent cx="2917190" cy="6350"/>
                <wp:effectExtent l="0" t="0" r="1270" b="7620"/>
                <wp:docPr id="30" name="Group 37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6350"/>
                          <a:chOff x="0" y="0"/>
                          <a:chExt cx="29172" cy="60"/>
                        </a:xfrm>
                      </wpg:grpSpPr>
                      <wps:wsp>
                        <wps:cNvPr id="31" name="Shape 40651"/>
                        <wps:cNvSpPr>
                          <a:spLocks/>
                        </wps:cNvSpPr>
                        <wps:spPr bwMode="auto">
                          <a:xfrm>
                            <a:off x="0" y="0"/>
                            <a:ext cx="29172" cy="91"/>
                          </a:xfrm>
                          <a:custGeom>
                            <a:avLst/>
                            <a:gdLst>
                              <a:gd name="T0" fmla="*/ 0 w 2917267"/>
                              <a:gd name="T1" fmla="*/ 0 h 9144"/>
                              <a:gd name="T2" fmla="*/ 2917267 w 2917267"/>
                              <a:gd name="T3" fmla="*/ 0 h 9144"/>
                              <a:gd name="T4" fmla="*/ 2917267 w 2917267"/>
                              <a:gd name="T5" fmla="*/ 9144 h 9144"/>
                              <a:gd name="T6" fmla="*/ 0 w 2917267"/>
                              <a:gd name="T7" fmla="*/ 9144 h 9144"/>
                              <a:gd name="T8" fmla="*/ 0 w 2917267"/>
                              <a:gd name="T9" fmla="*/ 0 h 9144"/>
                              <a:gd name="T10" fmla="*/ 0 w 2917267"/>
                              <a:gd name="T11" fmla="*/ 0 h 9144"/>
                              <a:gd name="T12" fmla="*/ 2917267 w 2917267"/>
                              <a:gd name="T13" fmla="*/ 9144 h 9144"/>
                            </a:gdLst>
                            <a:ahLst/>
                            <a:cxnLst>
                              <a:cxn ang="0">
                                <a:pos x="T0" y="T1"/>
                              </a:cxn>
                              <a:cxn ang="0">
                                <a:pos x="T2" y="T3"/>
                              </a:cxn>
                              <a:cxn ang="0">
                                <a:pos x="T4" y="T5"/>
                              </a:cxn>
                              <a:cxn ang="0">
                                <a:pos x="T6" y="T7"/>
                              </a:cxn>
                              <a:cxn ang="0">
                                <a:pos x="T8" y="T9"/>
                              </a:cxn>
                            </a:cxnLst>
                            <a:rect l="T10" t="T11" r="T12" b="T13"/>
                            <a:pathLst>
                              <a:path w="2917267" h="9144">
                                <a:moveTo>
                                  <a:pt x="0" y="0"/>
                                </a:moveTo>
                                <a:lnTo>
                                  <a:pt x="2917267" y="0"/>
                                </a:lnTo>
                                <a:lnTo>
                                  <a:pt x="29172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DB743C" id="Group 37565" o:spid="_x0000_s1026" style="width:229.7pt;height:.5pt;mso-position-horizontal-relative:char;mso-position-vertical-relative:line" coordsize="29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">
                <v:shape id="Shape 40651"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" path="m,l2917267,r,9144l,9144,,e" fillcolor="black" stroked="f" strokeweight="0">
                  <v:stroke miterlimit="83231f" joinstyle="miter"/>
                  <v:path arrowok="t" o:connecttype="custom" o:connectlocs="0,0;29172,0;29172,91;0,91;0,0" o:connectangles="0,0,0,0,0" textboxrect="0,0,2917267,9144"/>
                </v:shape>
                <w10:anchorlock/>
              </v:group>
            </w:pict>
          </mc:Fallback>
        </mc:AlternateContent>
      </w:r>
    </w:p>
    <w:p w:rsidR="00EF258D" w:rsidRPr="00A15BBF" w:rsidRDefault="00A15BBF" w:rsidP="00A15BBF">
      <w:pPr>
        <w:rPr>
          <w:rFonts w:ascii="Times New Roman" w:hAnsi="Times New Roman" w:cs="Times New Roman"/>
          <w:sz w:val="20"/>
          <w:szCs w:val="20"/>
        </w:rPr>
      </w:pPr>
      <w:r>
        <w:rPr>
          <w:rFonts w:ascii="Times New Roman" w:hAnsi="Times New Roman" w:cs="Times New Roman"/>
          <w:sz w:val="20"/>
          <w:szCs w:val="20"/>
        </w:rPr>
        <w:t xml:space="preserve">                                                        </w:t>
      </w:r>
      <w:r w:rsidR="00EF258D" w:rsidRPr="00A15BBF">
        <w:rPr>
          <w:rFonts w:ascii="Times New Roman" w:hAnsi="Times New Roman" w:cs="Times New Roman"/>
          <w:sz w:val="20"/>
          <w:szCs w:val="20"/>
        </w:rPr>
        <w:t xml:space="preserve">(подпись должностного лица органа, осуществляющего согласование) </w:t>
      </w:r>
    </w:p>
    <w:p w:rsidR="00EF258D" w:rsidRPr="009D5BF2" w:rsidRDefault="00EF258D" w:rsidP="0083765E">
      <w:pPr>
        <w:ind w:right="60"/>
        <w:jc w:val="right"/>
        <w:rPr>
          <w:rFonts w:ascii="Times New Roman" w:hAnsi="Times New Roman" w:cs="Times New Roman"/>
          <w:sz w:val="24"/>
          <w:szCs w:val="24"/>
        </w:rPr>
      </w:pPr>
      <w:r w:rsidRPr="009D5BF2">
        <w:rPr>
          <w:rFonts w:ascii="Times New Roman" w:hAnsi="Times New Roman" w:cs="Times New Roman"/>
          <w:sz w:val="24"/>
          <w:szCs w:val="24"/>
        </w:rPr>
        <w:t xml:space="preserve">М.П. </w:t>
      </w:r>
    </w:p>
    <w:p w:rsidR="00EF258D" w:rsidRPr="009D5BF2" w:rsidRDefault="00EF258D" w:rsidP="0083765E">
      <w:pPr>
        <w:tabs>
          <w:tab w:val="center" w:pos="1488"/>
          <w:tab w:val="center" w:pos="1825"/>
          <w:tab w:val="center" w:pos="2948"/>
          <w:tab w:val="center" w:pos="4229"/>
          <w:tab w:val="center" w:pos="4935"/>
          <w:tab w:val="center" w:pos="6706"/>
          <w:tab w:val="center" w:pos="8956"/>
        </w:tabs>
        <w:rPr>
          <w:rFonts w:ascii="Times New Roman" w:hAnsi="Times New Roman" w:cs="Times New Roman"/>
          <w:sz w:val="24"/>
          <w:szCs w:val="24"/>
        </w:rPr>
      </w:pPr>
      <w:r w:rsidRPr="009D5BF2">
        <w:rPr>
          <w:rFonts w:ascii="Times New Roman" w:hAnsi="Times New Roman" w:cs="Times New Roman"/>
          <w:sz w:val="24"/>
          <w:szCs w:val="24"/>
        </w:rPr>
        <w:t xml:space="preserve">Получил: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proofErr w:type="gramStart"/>
      <w:r w:rsidRPr="009D5BF2">
        <w:rPr>
          <w:rFonts w:ascii="Times New Roman" w:hAnsi="Times New Roman" w:cs="Times New Roman"/>
          <w:sz w:val="24"/>
          <w:szCs w:val="24"/>
        </w:rPr>
        <w:t xml:space="preserve">202  </w:t>
      </w:r>
      <w:r w:rsidRPr="009D5BF2">
        <w:rPr>
          <w:rFonts w:ascii="Times New Roman" w:hAnsi="Times New Roman" w:cs="Times New Roman"/>
          <w:sz w:val="24"/>
          <w:szCs w:val="24"/>
        </w:rPr>
        <w:tab/>
      </w:r>
      <w:proofErr w:type="gramEnd"/>
      <w:r w:rsidRPr="009D5BF2">
        <w:rPr>
          <w:rFonts w:ascii="Times New Roman" w:hAnsi="Times New Roman" w:cs="Times New Roman"/>
          <w:sz w:val="24"/>
          <w:szCs w:val="24"/>
        </w:rPr>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(заполняется</w:t>
      </w:r>
      <w:r w:rsidRPr="009D5BF2">
        <w:rPr>
          <w:rFonts w:ascii="Times New Roman" w:hAnsi="Times New Roman" w:cs="Times New Roman"/>
          <w:sz w:val="24"/>
          <w:szCs w:val="24"/>
          <w:vertAlign w:val="superscript"/>
        </w:rPr>
        <w:t xml:space="preserve"> </w:t>
      </w:r>
    </w:p>
    <w:p w:rsidR="00EF258D" w:rsidRPr="009D5BF2" w:rsidRDefault="004C5884" w:rsidP="0083765E">
      <w:pPr>
        <w:ind w:left="123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465955" cy="6350"/>
                <wp:effectExtent l="0" t="635" r="2540" b="2540"/>
                <wp:docPr id="25" name="Group 37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6350"/>
                          <a:chOff x="0" y="0"/>
                          <a:chExt cx="44657" cy="60"/>
                        </a:xfrm>
                      </wpg:grpSpPr>
                      <wps:wsp>
                        <wps:cNvPr id="26" name="Shape 40653"/>
                        <wps:cNvSpPr>
                          <a:spLocks/>
                        </wps:cNvSpPr>
                        <wps:spPr bwMode="auto">
                          <a:xfrm>
                            <a:off x="0" y="0"/>
                            <a:ext cx="3230" cy="91"/>
                          </a:xfrm>
                          <a:custGeom>
                            <a:avLst/>
                            <a:gdLst>
                              <a:gd name="T0" fmla="*/ 0 w 323061"/>
                              <a:gd name="T1" fmla="*/ 0 h 9144"/>
                              <a:gd name="T2" fmla="*/ 323061 w 323061"/>
                              <a:gd name="T3" fmla="*/ 0 h 9144"/>
                              <a:gd name="T4" fmla="*/ 323061 w 323061"/>
                              <a:gd name="T5" fmla="*/ 9144 h 9144"/>
                              <a:gd name="T6" fmla="*/ 0 w 323061"/>
                              <a:gd name="T7" fmla="*/ 9144 h 9144"/>
                              <a:gd name="T8" fmla="*/ 0 w 323061"/>
                              <a:gd name="T9" fmla="*/ 0 h 9144"/>
                              <a:gd name="T10" fmla="*/ 0 w 323061"/>
                              <a:gd name="T11" fmla="*/ 0 h 9144"/>
                              <a:gd name="T12" fmla="*/ 323061 w 323061"/>
                              <a:gd name="T13" fmla="*/ 9144 h 9144"/>
                            </a:gdLst>
                            <a:ahLst/>
                            <a:cxnLst>
                              <a:cxn ang="0">
                                <a:pos x="T0" y="T1"/>
                              </a:cxn>
                              <a:cxn ang="0">
                                <a:pos x="T2" y="T3"/>
                              </a:cxn>
                              <a:cxn ang="0">
                                <a:pos x="T4" y="T5"/>
                              </a:cxn>
                              <a:cxn ang="0">
                                <a:pos x="T6" y="T7"/>
                              </a:cxn>
                              <a:cxn ang="0">
                                <a:pos x="T8" y="T9"/>
                              </a:cxn>
                            </a:cxnLst>
                            <a:rect l="T10" t="T11" r="T12" b="T13"/>
                            <a:pathLst>
                              <a:path w="323061" h="9144">
                                <a:moveTo>
                                  <a:pt x="0" y="0"/>
                                </a:moveTo>
                                <a:lnTo>
                                  <a:pt x="323061" y="0"/>
                                </a:lnTo>
                                <a:lnTo>
                                  <a:pt x="3230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0654"/>
                        <wps:cNvSpPr>
                          <a:spLocks/>
                        </wps:cNvSpPr>
                        <wps:spPr bwMode="auto">
                          <a:xfrm>
                            <a:off x="5043" y="0"/>
                            <a:ext cx="11706"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0655"/>
                        <wps:cNvSpPr>
                          <a:spLocks/>
                        </wps:cNvSpPr>
                        <wps:spPr bwMode="auto">
                          <a:xfrm>
                            <a:off x="20347" y="0"/>
                            <a:ext cx="1798" cy="91"/>
                          </a:xfrm>
                          <a:custGeom>
                            <a:avLst/>
                            <a:gdLst>
                              <a:gd name="T0" fmla="*/ 0 w 179829"/>
                              <a:gd name="T1" fmla="*/ 0 h 9144"/>
                              <a:gd name="T2" fmla="*/ 179829 w 179829"/>
                              <a:gd name="T3" fmla="*/ 0 h 9144"/>
                              <a:gd name="T4" fmla="*/ 179829 w 179829"/>
                              <a:gd name="T5" fmla="*/ 9144 h 9144"/>
                              <a:gd name="T6" fmla="*/ 0 w 179829"/>
                              <a:gd name="T7" fmla="*/ 9144 h 9144"/>
                              <a:gd name="T8" fmla="*/ 0 w 179829"/>
                              <a:gd name="T9" fmla="*/ 0 h 9144"/>
                              <a:gd name="T10" fmla="*/ 0 w 179829"/>
                              <a:gd name="T11" fmla="*/ 0 h 9144"/>
                              <a:gd name="T12" fmla="*/ 179829 w 179829"/>
                              <a:gd name="T13" fmla="*/ 9144 h 9144"/>
                            </a:gdLst>
                            <a:ahLst/>
                            <a:cxnLst>
                              <a:cxn ang="0">
                                <a:pos x="T0" y="T1"/>
                              </a:cxn>
                              <a:cxn ang="0">
                                <a:pos x="T2" y="T3"/>
                              </a:cxn>
                              <a:cxn ang="0">
                                <a:pos x="T4" y="T5"/>
                              </a:cxn>
                              <a:cxn ang="0">
                                <a:pos x="T6" y="T7"/>
                              </a:cxn>
                              <a:cxn ang="0">
                                <a:pos x="T8" y="T9"/>
                              </a:cxn>
                            </a:cxnLst>
                            <a:rect l="T10" t="T11" r="T12" b="T13"/>
                            <a:pathLst>
                              <a:path w="179829" h="9144">
                                <a:moveTo>
                                  <a:pt x="0" y="0"/>
                                </a:moveTo>
                                <a:lnTo>
                                  <a:pt x="179829" y="0"/>
                                </a:lnTo>
                                <a:lnTo>
                                  <a:pt x="1798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0656"/>
                        <wps:cNvSpPr>
                          <a:spLocks/>
                        </wps:cNvSpPr>
                        <wps:spPr bwMode="auto">
                          <a:xfrm>
                            <a:off x="24845" y="0"/>
                            <a:ext cx="19812" cy="91"/>
                          </a:xfrm>
                          <a:custGeom>
                            <a:avLst/>
                            <a:gdLst>
                              <a:gd name="T0" fmla="*/ 0 w 1981251"/>
                              <a:gd name="T1" fmla="*/ 0 h 9144"/>
                              <a:gd name="T2" fmla="*/ 1981251 w 1981251"/>
                              <a:gd name="T3" fmla="*/ 0 h 9144"/>
                              <a:gd name="T4" fmla="*/ 1981251 w 1981251"/>
                              <a:gd name="T5" fmla="*/ 9144 h 9144"/>
                              <a:gd name="T6" fmla="*/ 0 w 1981251"/>
                              <a:gd name="T7" fmla="*/ 9144 h 9144"/>
                              <a:gd name="T8" fmla="*/ 0 w 1981251"/>
                              <a:gd name="T9" fmla="*/ 0 h 9144"/>
                              <a:gd name="T10" fmla="*/ 0 w 1981251"/>
                              <a:gd name="T11" fmla="*/ 0 h 9144"/>
                              <a:gd name="T12" fmla="*/ 1981251 w 1981251"/>
                              <a:gd name="T13" fmla="*/ 9144 h 9144"/>
                            </a:gdLst>
                            <a:ahLst/>
                            <a:cxnLst>
                              <a:cxn ang="0">
                                <a:pos x="T0" y="T1"/>
                              </a:cxn>
                              <a:cxn ang="0">
                                <a:pos x="T2" y="T3"/>
                              </a:cxn>
                              <a:cxn ang="0">
                                <a:pos x="T4" y="T5"/>
                              </a:cxn>
                              <a:cxn ang="0">
                                <a:pos x="T6" y="T7"/>
                              </a:cxn>
                              <a:cxn ang="0">
                                <a:pos x="T8" y="T9"/>
                              </a:cxn>
                            </a:cxnLst>
                            <a:rect l="T10" t="T11" r="T12" b="T13"/>
                            <a:pathLst>
                              <a:path w="1981251" h="9144">
                                <a:moveTo>
                                  <a:pt x="0" y="0"/>
                                </a:moveTo>
                                <a:lnTo>
                                  <a:pt x="1981251" y="0"/>
                                </a:lnTo>
                                <a:lnTo>
                                  <a:pt x="19812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196D24" id="Group 37567" o:spid="_x0000_s1026" style="width:351.65pt;height:.5pt;mso-position-horizontal-relative:char;mso-position-vertical-relative:line" coordsize="44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">
                <v:shape id="Shape 40653" o:spid="_x0000_s1027" style="position:absolute;width:3230;height:91;visibility:visible;mso-wrap-style:square;v-text-anchor:top" coordsize="323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" path="m,l323061,r,9144l,9144,,e" fillcolor="black" stroked="f" strokeweight="0">
                  <v:stroke miterlimit="83231f" joinstyle="miter"/>
                  <v:path arrowok="t" o:connecttype="custom" o:connectlocs="0,0;3230,0;3230,91;0,91;0,0" o:connectangles="0,0,0,0,0" textboxrect="0,0,323061,9144"/>
                </v:shape>
                <v:shape id="Shape 40654" o:spid="_x0000_s1028" style="position:absolute;left:5043;width:11706;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" path="m,l1170612,r,9144l,9144,,e" fillcolor="black" stroked="f" strokeweight="0">
                  <v:stroke miterlimit="83231f" joinstyle="miter"/>
                  <v:path arrowok="t" o:connecttype="custom" o:connectlocs="0,0;11706,0;11706,91;0,91;0,0" o:connectangles="0,0,0,0,0" textboxrect="0,0,1170612,9144"/>
                </v:shape>
                <v:shape id="Shape 40655" o:spid="_x0000_s1029" style="position:absolute;left:20347;width:1798;height:91;visibility:visible;mso-wrap-style:square;v-text-anchor:top" coordsize="179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" path="m,l179829,r,9144l,9144,,e" fillcolor="black" stroked="f" strokeweight="0">
                  <v:stroke miterlimit="83231f" joinstyle="miter"/>
                  <v:path arrowok="t" o:connecttype="custom" o:connectlocs="0,0;1798,0;1798,91;0,91;0,0" o:connectangles="0,0,0,0,0" textboxrect="0,0,179829,9144"/>
                </v:shape>
                <v:shape id="Shape 40656" o:spid="_x0000_s1030" style="position:absolute;left:24845;width:19812;height:91;visibility:visible;mso-wrap-style:square;v-text-anchor:top" coordsize="19812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" path="m,l1981251,r,9144l,9144,,e" fillcolor="black" stroked="f" strokeweight="0">
                  <v:stroke miterlimit="83231f" joinstyle="miter"/>
                  <v:path arrowok="t" o:connecttype="custom" o:connectlocs="0,0;19812,0;19812,91;0,91;0,0" o:connectangles="0,0,0,0,0" textboxrect="0,0,1981251,9144"/>
                </v:shape>
                <w10:anchorlock/>
              </v:group>
            </w:pict>
          </mc:Fallback>
        </mc:AlternateContent>
      </w:r>
    </w:p>
    <w:p w:rsidR="00EF258D" w:rsidRPr="00A15BBF" w:rsidRDefault="00EF258D" w:rsidP="00A15BBF">
      <w:pPr>
        <w:ind w:left="5192" w:firstLine="509"/>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или </w:t>
      </w:r>
      <w:r w:rsidRPr="00A15BBF">
        <w:rPr>
          <w:rFonts w:ascii="Times New Roman" w:hAnsi="Times New Roman" w:cs="Times New Roman"/>
          <w:sz w:val="20"/>
          <w:szCs w:val="20"/>
        </w:rPr>
        <w:tab/>
        <w:t>в случае уполномоченного лица заявителей)</w:t>
      </w: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получения решения лично)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83765E">
      <w:pPr>
        <w:tabs>
          <w:tab w:val="center" w:pos="4889"/>
          <w:tab w:val="center" w:pos="5229"/>
          <w:tab w:val="center" w:pos="6421"/>
          <w:tab w:val="center" w:pos="7774"/>
          <w:tab w:val="center" w:pos="8430"/>
        </w:tabs>
        <w:rPr>
          <w:rFonts w:ascii="Times New Roman" w:hAnsi="Times New Roman" w:cs="Times New Roman"/>
          <w:sz w:val="24"/>
          <w:szCs w:val="24"/>
        </w:rPr>
      </w:pPr>
      <w:r w:rsidRPr="009D5BF2">
        <w:rPr>
          <w:rFonts w:ascii="Times New Roman" w:hAnsi="Times New Roman" w:cs="Times New Roman"/>
          <w:sz w:val="24"/>
          <w:szCs w:val="24"/>
        </w:rPr>
        <w:t xml:space="preserve">Решение направлено в адрес заявителя(ей)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proofErr w:type="gramStart"/>
      <w:r w:rsidRPr="009D5BF2">
        <w:rPr>
          <w:rFonts w:ascii="Times New Roman" w:hAnsi="Times New Roman" w:cs="Times New Roman"/>
          <w:sz w:val="24"/>
          <w:szCs w:val="24"/>
        </w:rPr>
        <w:t xml:space="preserve">200  </w:t>
      </w:r>
      <w:r w:rsidRPr="009D5BF2">
        <w:rPr>
          <w:rFonts w:ascii="Times New Roman" w:hAnsi="Times New Roman" w:cs="Times New Roman"/>
          <w:sz w:val="24"/>
          <w:szCs w:val="24"/>
        </w:rPr>
        <w:tab/>
      </w:r>
      <w:proofErr w:type="gramEnd"/>
      <w:r w:rsidRPr="009D5BF2">
        <w:rPr>
          <w:rFonts w:ascii="Times New Roman" w:hAnsi="Times New Roman" w:cs="Times New Roman"/>
          <w:sz w:val="24"/>
          <w:szCs w:val="24"/>
        </w:rPr>
        <w:t xml:space="preserve">г. </w:t>
      </w:r>
    </w:p>
    <w:p w:rsidR="00EF258D" w:rsidRPr="009D5BF2" w:rsidRDefault="004C5884" w:rsidP="0083765E">
      <w:pPr>
        <w:ind w:left="463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306320" cy="6350"/>
                <wp:effectExtent l="0" t="0" r="2540" b="3810"/>
                <wp:docPr id="21" name="Group 37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6350"/>
                          <a:chOff x="0" y="0"/>
                          <a:chExt cx="23062" cy="61"/>
                        </a:xfrm>
                      </wpg:grpSpPr>
                      <wps:wsp>
                        <wps:cNvPr id="22" name="Shape 40661"/>
                        <wps:cNvSpPr>
                          <a:spLocks/>
                        </wps:cNvSpPr>
                        <wps:spPr bwMode="auto">
                          <a:xfrm>
                            <a:off x="0" y="0"/>
                            <a:ext cx="3248" cy="91"/>
                          </a:xfrm>
                          <a:custGeom>
                            <a:avLst/>
                            <a:gdLst>
                              <a:gd name="T0" fmla="*/ 0 w 324883"/>
                              <a:gd name="T1" fmla="*/ 0 h 9144"/>
                              <a:gd name="T2" fmla="*/ 324883 w 324883"/>
                              <a:gd name="T3" fmla="*/ 0 h 9144"/>
                              <a:gd name="T4" fmla="*/ 324883 w 324883"/>
                              <a:gd name="T5" fmla="*/ 9144 h 9144"/>
                              <a:gd name="T6" fmla="*/ 0 w 324883"/>
                              <a:gd name="T7" fmla="*/ 9144 h 9144"/>
                              <a:gd name="T8" fmla="*/ 0 w 324883"/>
                              <a:gd name="T9" fmla="*/ 0 h 9144"/>
                              <a:gd name="T10" fmla="*/ 0 w 324883"/>
                              <a:gd name="T11" fmla="*/ 0 h 9144"/>
                              <a:gd name="T12" fmla="*/ 324883 w 324883"/>
                              <a:gd name="T13" fmla="*/ 9144 h 9144"/>
                            </a:gdLst>
                            <a:ahLst/>
                            <a:cxnLst>
                              <a:cxn ang="0">
                                <a:pos x="T0" y="T1"/>
                              </a:cxn>
                              <a:cxn ang="0">
                                <a:pos x="T2" y="T3"/>
                              </a:cxn>
                              <a:cxn ang="0">
                                <a:pos x="T4" y="T5"/>
                              </a:cxn>
                              <a:cxn ang="0">
                                <a:pos x="T6" y="T7"/>
                              </a:cxn>
                              <a:cxn ang="0">
                                <a:pos x="T8" y="T9"/>
                              </a:cxn>
                            </a:cxnLst>
                            <a:rect l="T10" t="T11" r="T12" b="T13"/>
                            <a:pathLst>
                              <a:path w="324883" h="9144">
                                <a:moveTo>
                                  <a:pt x="0" y="0"/>
                                </a:moveTo>
                                <a:lnTo>
                                  <a:pt x="324883" y="0"/>
                                </a:lnTo>
                                <a:lnTo>
                                  <a:pt x="32488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0662"/>
                        <wps:cNvSpPr>
                          <a:spLocks/>
                        </wps:cNvSpPr>
                        <wps:spPr bwMode="auto">
                          <a:xfrm>
                            <a:off x="5046" y="0"/>
                            <a:ext cx="12602" cy="91"/>
                          </a:xfrm>
                          <a:custGeom>
                            <a:avLst/>
                            <a:gdLst>
                              <a:gd name="T0" fmla="*/ 0 w 1260227"/>
                              <a:gd name="T1" fmla="*/ 0 h 9144"/>
                              <a:gd name="T2" fmla="*/ 1260227 w 1260227"/>
                              <a:gd name="T3" fmla="*/ 0 h 9144"/>
                              <a:gd name="T4" fmla="*/ 1260227 w 1260227"/>
                              <a:gd name="T5" fmla="*/ 9144 h 9144"/>
                              <a:gd name="T6" fmla="*/ 0 w 1260227"/>
                              <a:gd name="T7" fmla="*/ 9144 h 9144"/>
                              <a:gd name="T8" fmla="*/ 0 w 1260227"/>
                              <a:gd name="T9" fmla="*/ 0 h 9144"/>
                              <a:gd name="T10" fmla="*/ 0 w 1260227"/>
                              <a:gd name="T11" fmla="*/ 0 h 9144"/>
                              <a:gd name="T12" fmla="*/ 1260227 w 1260227"/>
                              <a:gd name="T13" fmla="*/ 9144 h 9144"/>
                            </a:gdLst>
                            <a:ahLst/>
                            <a:cxnLst>
                              <a:cxn ang="0">
                                <a:pos x="T0" y="T1"/>
                              </a:cxn>
                              <a:cxn ang="0">
                                <a:pos x="T2" y="T3"/>
                              </a:cxn>
                              <a:cxn ang="0">
                                <a:pos x="T4" y="T5"/>
                              </a:cxn>
                              <a:cxn ang="0">
                                <a:pos x="T6" y="T7"/>
                              </a:cxn>
                              <a:cxn ang="0">
                                <a:pos x="T8" y="T9"/>
                              </a:cxn>
                            </a:cxnLst>
                            <a:rect l="T10" t="T11" r="T12" b="T13"/>
                            <a:pathLst>
                              <a:path w="1260227" h="9144">
                                <a:moveTo>
                                  <a:pt x="0" y="0"/>
                                </a:moveTo>
                                <a:lnTo>
                                  <a:pt x="1260227" y="0"/>
                                </a:lnTo>
                                <a:lnTo>
                                  <a:pt x="126022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0663"/>
                        <wps:cNvSpPr>
                          <a:spLocks/>
                        </wps:cNvSpPr>
                        <wps:spPr bwMode="auto">
                          <a:xfrm>
                            <a:off x="21249" y="0"/>
                            <a:ext cx="1813" cy="91"/>
                          </a:xfrm>
                          <a:custGeom>
                            <a:avLst/>
                            <a:gdLst>
                              <a:gd name="T0" fmla="*/ 0 w 181327"/>
                              <a:gd name="T1" fmla="*/ 0 h 9144"/>
                              <a:gd name="T2" fmla="*/ 181327 w 181327"/>
                              <a:gd name="T3" fmla="*/ 0 h 9144"/>
                              <a:gd name="T4" fmla="*/ 181327 w 181327"/>
                              <a:gd name="T5" fmla="*/ 9144 h 9144"/>
                              <a:gd name="T6" fmla="*/ 0 w 181327"/>
                              <a:gd name="T7" fmla="*/ 9144 h 9144"/>
                              <a:gd name="T8" fmla="*/ 0 w 181327"/>
                              <a:gd name="T9" fmla="*/ 0 h 9144"/>
                              <a:gd name="T10" fmla="*/ 0 w 181327"/>
                              <a:gd name="T11" fmla="*/ 0 h 9144"/>
                              <a:gd name="T12" fmla="*/ 181327 w 181327"/>
                              <a:gd name="T13" fmla="*/ 9144 h 9144"/>
                            </a:gdLst>
                            <a:ahLst/>
                            <a:cxnLst>
                              <a:cxn ang="0">
                                <a:pos x="T0" y="T1"/>
                              </a:cxn>
                              <a:cxn ang="0">
                                <a:pos x="T2" y="T3"/>
                              </a:cxn>
                              <a:cxn ang="0">
                                <a:pos x="T4" y="T5"/>
                              </a:cxn>
                              <a:cxn ang="0">
                                <a:pos x="T6" y="T7"/>
                              </a:cxn>
                              <a:cxn ang="0">
                                <a:pos x="T8" y="T9"/>
                              </a:cxn>
                            </a:cxnLst>
                            <a:rect l="T10" t="T11" r="T12" b="T13"/>
                            <a:pathLst>
                              <a:path w="181327" h="9144">
                                <a:moveTo>
                                  <a:pt x="0" y="0"/>
                                </a:moveTo>
                                <a:lnTo>
                                  <a:pt x="181327" y="0"/>
                                </a:lnTo>
                                <a:lnTo>
                                  <a:pt x="18132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EE9437" id="Group 37568" o:spid="_x0000_s1026" style="width:181.6pt;height:.5pt;mso-position-horizontal-relative:char;mso-position-vertical-relative:line" coordsize="230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">
                <v:shape id="Shape 40661" o:spid="_x0000_s1027" style="position:absolute;width:3248;height:91;visibility:visible;mso-wrap-style:square;v-text-anchor:top" coordsize="3248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" path="m,l324883,r,9144l,9144,,e" fillcolor="black" stroked="f" strokeweight="0">
                  <v:stroke miterlimit="83231f" joinstyle="miter"/>
                  <v:path arrowok="t" o:connecttype="custom" o:connectlocs="0,0;3248,0;3248,91;0,91;0,0" o:connectangles="0,0,0,0,0" textboxrect="0,0,324883,9144"/>
                </v:shape>
                <v:shape id="Shape 40662" o:spid="_x0000_s1028" style="position:absolute;left:5046;width:12602;height:91;visibility:visible;mso-wrap-style:square;v-text-anchor:top" coordsize="1260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" path="m,l1260227,r,9144l,9144,,e" fillcolor="black" stroked="f" strokeweight="0">
                  <v:stroke miterlimit="83231f" joinstyle="miter"/>
                  <v:path arrowok="t" o:connecttype="custom" o:connectlocs="0,0;12602,0;12602,91;0,91;0,0" o:connectangles="0,0,0,0,0" textboxrect="0,0,1260227,9144"/>
                </v:shape>
                <v:shape id="Shape 40663" o:spid="_x0000_s1029" style="position:absolute;left:21249;width:1813;height:91;visibility:visible;mso-wrap-style:square;v-text-anchor:top" coordsize="1813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" path="m,l181327,r,9144l,9144,,e" fillcolor="black" stroked="f" strokeweight="0">
                  <v:stroke miterlimit="83231f" joinstyle="miter"/>
                  <v:path arrowok="t" o:connecttype="custom" o:connectlocs="0,0;1813,0;1813,91;0,91;0,0" o:connectangles="0,0,0,0,0" textboxrect="0,0,181327,9144"/>
                </v:shape>
                <w10:anchorlock/>
              </v:group>
            </w:pict>
          </mc:Fallback>
        </mc:AlternateContent>
      </w:r>
    </w:p>
    <w:p w:rsidR="00EF258D" w:rsidRPr="009D5BF2" w:rsidRDefault="00EF258D" w:rsidP="0083765E">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(заполняется в случае направления </w:t>
      </w:r>
    </w:p>
    <w:p w:rsidR="00EF258D" w:rsidRPr="009D5BF2" w:rsidRDefault="00EF258D" w:rsidP="0083765E">
      <w:pPr>
        <w:tabs>
          <w:tab w:val="center" w:pos="4664"/>
          <w:tab w:val="center" w:pos="5175"/>
          <w:tab w:val="center" w:pos="5458"/>
          <w:tab w:val="center" w:pos="7443"/>
          <w:tab w:val="center" w:pos="8010"/>
          <w:tab w:val="center" w:pos="8293"/>
        </w:tabs>
        <w:rPr>
          <w:rFonts w:ascii="Times New Roman" w:hAnsi="Times New Roman" w:cs="Times New Roman"/>
          <w:sz w:val="24"/>
          <w:szCs w:val="24"/>
        </w:rPr>
      </w:pPr>
      <w:r w:rsidRPr="009D5BF2">
        <w:rPr>
          <w:rFonts w:ascii="Times New Roman" w:hAnsi="Times New Roman" w:cs="Times New Roman"/>
          <w:sz w:val="24"/>
          <w:szCs w:val="24"/>
        </w:rPr>
        <w:t xml:space="preserve">решения по почте)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EF258D" w:rsidP="0083765E">
      <w:pPr>
        <w:ind w:left="1150"/>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83765E">
      <w:pPr>
        <w:ind w:left="5658"/>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917190" cy="6350"/>
                <wp:effectExtent l="0" t="0" r="0" b="7620"/>
                <wp:docPr id="19" name="Group 3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6350"/>
                          <a:chOff x="0" y="0"/>
                          <a:chExt cx="29172" cy="61"/>
                        </a:xfrm>
                      </wpg:grpSpPr>
                      <wps:wsp>
                        <wps:cNvPr id="20" name="Shape 40667"/>
                        <wps:cNvSpPr>
                          <a:spLocks/>
                        </wps:cNvSpPr>
                        <wps:spPr bwMode="auto">
                          <a:xfrm>
                            <a:off x="0" y="0"/>
                            <a:ext cx="29172" cy="91"/>
                          </a:xfrm>
                          <a:custGeom>
                            <a:avLst/>
                            <a:gdLst>
                              <a:gd name="T0" fmla="*/ 0 w 2917267"/>
                              <a:gd name="T1" fmla="*/ 0 h 9144"/>
                              <a:gd name="T2" fmla="*/ 2917267 w 2917267"/>
                              <a:gd name="T3" fmla="*/ 0 h 9144"/>
                              <a:gd name="T4" fmla="*/ 2917267 w 2917267"/>
                              <a:gd name="T5" fmla="*/ 9144 h 9144"/>
                              <a:gd name="T6" fmla="*/ 0 w 2917267"/>
                              <a:gd name="T7" fmla="*/ 9144 h 9144"/>
                              <a:gd name="T8" fmla="*/ 0 w 2917267"/>
                              <a:gd name="T9" fmla="*/ 0 h 9144"/>
                              <a:gd name="T10" fmla="*/ 0 w 2917267"/>
                              <a:gd name="T11" fmla="*/ 0 h 9144"/>
                              <a:gd name="T12" fmla="*/ 2917267 w 2917267"/>
                              <a:gd name="T13" fmla="*/ 9144 h 9144"/>
                            </a:gdLst>
                            <a:ahLst/>
                            <a:cxnLst>
                              <a:cxn ang="0">
                                <a:pos x="T0" y="T1"/>
                              </a:cxn>
                              <a:cxn ang="0">
                                <a:pos x="T2" y="T3"/>
                              </a:cxn>
                              <a:cxn ang="0">
                                <a:pos x="T4" y="T5"/>
                              </a:cxn>
                              <a:cxn ang="0">
                                <a:pos x="T6" y="T7"/>
                              </a:cxn>
                              <a:cxn ang="0">
                                <a:pos x="T8" y="T9"/>
                              </a:cxn>
                            </a:cxnLst>
                            <a:rect l="T10" t="T11" r="T12" b="T13"/>
                            <a:pathLst>
                              <a:path w="2917267" h="9144">
                                <a:moveTo>
                                  <a:pt x="0" y="0"/>
                                </a:moveTo>
                                <a:lnTo>
                                  <a:pt x="2917267" y="0"/>
                                </a:lnTo>
                                <a:lnTo>
                                  <a:pt x="29172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B4E5A0" id="Group 37569" o:spid="_x0000_s1026" style="width:229.7pt;height:.5pt;mso-position-horizontal-relative:char;mso-position-vertical-relative:line" coordsize="29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">
                <v:shape id="Shape 40667"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" path="m,l2917267,r,9144l,9144,,e" fillcolor="black" stroked="f" strokeweight="0">
                  <v:stroke miterlimit="83231f" joinstyle="miter"/>
                  <v:path arrowok="t" o:connecttype="custom" o:connectlocs="0,0;29172,0;29172,91;0,91;0,0" o:connectangles="0,0,0,0,0" textboxrect="0,0,2917267,9144"/>
                </v:shape>
                <w10:anchorlock/>
              </v:group>
            </w:pict>
          </mc:Fallback>
        </mc:AlternateContent>
      </w:r>
    </w:p>
    <w:p w:rsidR="00EF258D" w:rsidRPr="00A15BBF" w:rsidRDefault="00EF258D" w:rsidP="003B1168">
      <w:pPr>
        <w:ind w:left="5700" w:right="17" w:hanging="10"/>
        <w:jc w:val="center"/>
        <w:rPr>
          <w:rFonts w:ascii="Times New Roman" w:hAnsi="Times New Roman" w:cs="Times New Roman"/>
          <w:sz w:val="20"/>
          <w:szCs w:val="20"/>
        </w:rPr>
      </w:pPr>
      <w:r w:rsidRPr="00A15BBF">
        <w:rPr>
          <w:rFonts w:ascii="Times New Roman" w:hAnsi="Times New Roman" w:cs="Times New Roman"/>
          <w:sz w:val="20"/>
          <w:szCs w:val="20"/>
        </w:rPr>
        <w:t>(подпись должностного лица, направившего решение в адрес заявителя(ей))</w:t>
      </w:r>
    </w:p>
    <w:p w:rsidR="00EF258D" w:rsidRPr="009D5BF2" w:rsidRDefault="00EF258D" w:rsidP="00EF258D">
      <w:pPr>
        <w:ind w:right="60"/>
        <w:jc w:val="right"/>
        <w:rPr>
          <w:rFonts w:ascii="Times New Roman" w:hAnsi="Times New Roman" w:cs="Times New Roman"/>
          <w:sz w:val="24"/>
          <w:szCs w:val="24"/>
        </w:rPr>
      </w:pPr>
    </w:p>
    <w:p w:rsidR="00EF258D" w:rsidRPr="009D5BF2" w:rsidRDefault="00EF258D" w:rsidP="00EF258D">
      <w:pPr>
        <w:ind w:right="60"/>
        <w:jc w:val="right"/>
        <w:rPr>
          <w:rFonts w:ascii="Times New Roman" w:hAnsi="Times New Roman" w:cs="Times New Roman"/>
          <w:sz w:val="24"/>
          <w:szCs w:val="24"/>
        </w:rPr>
      </w:pPr>
    </w:p>
    <w:p w:rsidR="00EF258D" w:rsidRDefault="00EF258D"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Pr="009D5BF2" w:rsidRDefault="00A15BBF" w:rsidP="00EF258D">
      <w:pPr>
        <w:ind w:right="60"/>
        <w:jc w:val="right"/>
        <w:rPr>
          <w:rFonts w:ascii="Times New Roman" w:hAnsi="Times New Roman" w:cs="Times New Roman"/>
          <w:sz w:val="24"/>
          <w:szCs w:val="24"/>
        </w:rPr>
      </w:pPr>
      <w:r>
        <w:rPr>
          <w:rFonts w:ascii="Times New Roman" w:hAnsi="Times New Roman" w:cs="Times New Roman"/>
          <w:sz w:val="24"/>
          <w:szCs w:val="24"/>
        </w:rPr>
        <w:t xml:space="preserve"> </w:t>
      </w:r>
    </w:p>
    <w:p w:rsidR="00836438" w:rsidRDefault="00A15BBF" w:rsidP="00A15BBF">
      <w:pPr>
        <w:ind w:right="60"/>
        <w:jc w:val="center"/>
        <w:rPr>
          <w:rFonts w:ascii="Times New Roman" w:hAnsi="Times New Roman" w:cs="Times New Roman"/>
          <w:sz w:val="24"/>
          <w:szCs w:val="24"/>
        </w:rPr>
      </w:pPr>
      <w:r>
        <w:rPr>
          <w:rFonts w:ascii="Times New Roman" w:hAnsi="Times New Roman" w:cs="Times New Roman"/>
          <w:sz w:val="24"/>
          <w:szCs w:val="24"/>
        </w:rPr>
        <w:t xml:space="preserve">                                                                                </w:t>
      </w:r>
    </w:p>
    <w:p w:rsidR="00836438" w:rsidRDefault="00836438" w:rsidP="00A15BBF">
      <w:pPr>
        <w:ind w:right="60"/>
        <w:jc w:val="center"/>
        <w:rPr>
          <w:rFonts w:ascii="Times New Roman" w:hAnsi="Times New Roman" w:cs="Times New Roman"/>
          <w:sz w:val="24"/>
          <w:szCs w:val="24"/>
        </w:rPr>
      </w:pPr>
    </w:p>
    <w:p w:rsidR="00836438" w:rsidRDefault="00836438" w:rsidP="00A15BBF">
      <w:pPr>
        <w:ind w:right="60"/>
        <w:jc w:val="center"/>
        <w:rPr>
          <w:rFonts w:ascii="Times New Roman" w:hAnsi="Times New Roman" w:cs="Times New Roman"/>
          <w:sz w:val="24"/>
          <w:szCs w:val="24"/>
        </w:rPr>
      </w:pPr>
    </w:p>
    <w:p w:rsidR="00EF258D" w:rsidRPr="009D5BF2" w:rsidRDefault="00836438" w:rsidP="00A15BBF">
      <w:pPr>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5BBF">
        <w:rPr>
          <w:rFonts w:ascii="Times New Roman" w:hAnsi="Times New Roman" w:cs="Times New Roman"/>
          <w:sz w:val="24"/>
          <w:szCs w:val="24"/>
        </w:rPr>
        <w:t xml:space="preserve"> </w:t>
      </w:r>
      <w:r w:rsidR="00EF258D" w:rsidRPr="009D5BF2">
        <w:rPr>
          <w:rFonts w:ascii="Times New Roman" w:hAnsi="Times New Roman" w:cs="Times New Roman"/>
          <w:sz w:val="24"/>
          <w:szCs w:val="24"/>
        </w:rPr>
        <w:t>Приложение № 5</w:t>
      </w:r>
    </w:p>
    <w:p w:rsidR="00EF258D" w:rsidRPr="009D5BF2" w:rsidRDefault="00EF258D" w:rsidP="0083765E">
      <w:pPr>
        <w:spacing w:after="11" w:line="248"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A15BB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A15BB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A15BB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20"/>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A15BBF">
      <w:pPr>
        <w:spacing w:after="636"/>
        <w:ind w:left="14"/>
        <w:jc w:val="center"/>
        <w:rPr>
          <w:rFonts w:ascii="Times New Roman" w:hAnsi="Times New Roman" w:cs="Times New Roman"/>
          <w:sz w:val="24"/>
          <w:szCs w:val="24"/>
        </w:rPr>
      </w:pPr>
      <w:r w:rsidRPr="009D5BF2">
        <w:rPr>
          <w:rFonts w:ascii="Times New Roman" w:hAnsi="Times New Roman" w:cs="Times New Roman"/>
          <w:b/>
          <w:sz w:val="24"/>
          <w:szCs w:val="24"/>
        </w:rPr>
        <w:t>Форма документа, подтверждающего принятие решения об отказе в согласовании переустройства и (или) перепланировки жилого помещения</w:t>
      </w:r>
    </w:p>
    <w:p w:rsidR="00EF258D" w:rsidRPr="009D5BF2" w:rsidRDefault="00EF258D" w:rsidP="00A15BBF">
      <w:pPr>
        <w:spacing w:after="250" w:line="248" w:lineRule="auto"/>
        <w:ind w:left="-1" w:right="5952" w:firstLine="4"/>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Бланк органа, осуществляющего согласование)</w:t>
      </w:r>
      <w:r w:rsidRPr="009D5BF2">
        <w:rPr>
          <w:rFonts w:ascii="Times New Roman" w:hAnsi="Times New Roman" w:cs="Times New Roman"/>
          <w:sz w:val="24"/>
          <w:szCs w:val="24"/>
        </w:rPr>
        <w:t xml:space="preserve"> </w:t>
      </w:r>
    </w:p>
    <w:p w:rsidR="00EF258D" w:rsidRPr="009D5BF2" w:rsidRDefault="00EF258D" w:rsidP="00EF258D">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EF258D">
      <w:pPr>
        <w:spacing w:after="433"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об отказе в согласовании переустройства и (или) перепланировки жилого помещения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4C5884" w:rsidP="00EF258D">
      <w:pPr>
        <w:spacing w:after="25"/>
        <w:ind w:left="236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006975" cy="6350"/>
                <wp:effectExtent l="3810" t="4445" r="0" b="0"/>
                <wp:docPr id="17" name="Group 38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6350"/>
                          <a:chOff x="0" y="0"/>
                          <a:chExt cx="50071" cy="60"/>
                        </a:xfrm>
                      </wpg:grpSpPr>
                      <wps:wsp>
                        <wps:cNvPr id="18" name="Shape 40669"/>
                        <wps:cNvSpPr>
                          <a:spLocks/>
                        </wps:cNvSpPr>
                        <wps:spPr bwMode="auto">
                          <a:xfrm>
                            <a:off x="0" y="0"/>
                            <a:ext cx="50071" cy="91"/>
                          </a:xfrm>
                          <a:custGeom>
                            <a:avLst/>
                            <a:gdLst>
                              <a:gd name="T0" fmla="*/ 0 w 5007128"/>
                              <a:gd name="T1" fmla="*/ 0 h 9144"/>
                              <a:gd name="T2" fmla="*/ 5007128 w 5007128"/>
                              <a:gd name="T3" fmla="*/ 0 h 9144"/>
                              <a:gd name="T4" fmla="*/ 5007128 w 5007128"/>
                              <a:gd name="T5" fmla="*/ 9144 h 9144"/>
                              <a:gd name="T6" fmla="*/ 0 w 5007128"/>
                              <a:gd name="T7" fmla="*/ 9144 h 9144"/>
                              <a:gd name="T8" fmla="*/ 0 w 5007128"/>
                              <a:gd name="T9" fmla="*/ 0 h 9144"/>
                              <a:gd name="T10" fmla="*/ 0 w 5007128"/>
                              <a:gd name="T11" fmla="*/ 0 h 9144"/>
                              <a:gd name="T12" fmla="*/ 5007128 w 5007128"/>
                              <a:gd name="T13" fmla="*/ 9144 h 9144"/>
                            </a:gdLst>
                            <a:ahLst/>
                            <a:cxnLst>
                              <a:cxn ang="0">
                                <a:pos x="T0" y="T1"/>
                              </a:cxn>
                              <a:cxn ang="0">
                                <a:pos x="T2" y="T3"/>
                              </a:cxn>
                              <a:cxn ang="0">
                                <a:pos x="T4" y="T5"/>
                              </a:cxn>
                              <a:cxn ang="0">
                                <a:pos x="T6" y="T7"/>
                              </a:cxn>
                              <a:cxn ang="0">
                                <a:pos x="T8" y="T9"/>
                              </a:cxn>
                            </a:cxnLst>
                            <a:rect l="T10" t="T11" r="T12" b="T13"/>
                            <a:pathLst>
                              <a:path w="5007128" h="9144">
                                <a:moveTo>
                                  <a:pt x="0" y="0"/>
                                </a:moveTo>
                                <a:lnTo>
                                  <a:pt x="5007128" y="0"/>
                                </a:lnTo>
                                <a:lnTo>
                                  <a:pt x="50071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0647A7" id="Group 38057" o:spid="_x0000_s1026" style="width:394.25pt;height:.5pt;mso-position-horizontal-relative:char;mso-position-vertical-relative:line" coordsize="50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">
                <v:shape id="Shape 40669"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" path="m,l5007128,r,9144l,9144,,e" fillcolor="black" stroked="f" strokeweight="0">
                  <v:stroke miterlimit="83231f" joinstyle="miter"/>
                  <v:path arrowok="t" o:connecttype="custom" o:connectlocs="0,0;50071,0;50071,91;0,91;0,0" o:connectangles="0,0,0,0,0" textboxrect="0,0,5007128,9144"/>
                </v:shape>
                <w10:anchorlock/>
              </v:group>
            </w:pict>
          </mc:Fallback>
        </mc:AlternateContent>
      </w:r>
    </w:p>
    <w:p w:rsidR="00EF258D" w:rsidRPr="00A15BBF" w:rsidRDefault="00EF258D" w:rsidP="00EF258D">
      <w:pPr>
        <w:spacing w:after="18"/>
        <w:ind w:left="3131" w:hanging="10"/>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EF258D">
      <w:pPr>
        <w:tabs>
          <w:tab w:val="center" w:pos="4979"/>
          <w:tab w:val="center" w:pos="8951"/>
        </w:tabs>
        <w:spacing w:after="11" w:line="248" w:lineRule="auto"/>
        <w:ind w:left="-1"/>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A15BBF" w:rsidRDefault="00EF258D" w:rsidP="00EF258D">
      <w:pPr>
        <w:spacing w:after="19"/>
        <w:ind w:left="10" w:right="51"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(ненужное зачеркнуть)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4C5884" w:rsidP="00EF258D">
      <w:pPr>
        <w:spacing w:after="11" w:line="248" w:lineRule="auto"/>
        <w:ind w:left="-1" w:firstLine="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00495" cy="358140"/>
                <wp:effectExtent l="0" t="0" r="454660" b="44450"/>
                <wp:docPr id="5" name="Group 38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58140"/>
                          <a:chOff x="0" y="0"/>
                          <a:chExt cx="65007" cy="3580"/>
                        </a:xfrm>
                      </wpg:grpSpPr>
                      <wps:wsp>
                        <wps:cNvPr id="6" name="Rectangle 4017"/>
                        <wps:cNvSpPr>
                          <a:spLocks noChangeArrowheads="1"/>
                        </wps:cNvSpPr>
                        <wps:spPr bwMode="auto">
                          <a:xfrm>
                            <a:off x="7195" y="224"/>
                            <a:ext cx="4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7" name="Shape 40671"/>
                        <wps:cNvSpPr>
                          <a:spLocks/>
                        </wps:cNvSpPr>
                        <wps:spPr bwMode="auto">
                          <a:xfrm>
                            <a:off x="7012" y="0"/>
                            <a:ext cx="57995" cy="91"/>
                          </a:xfrm>
                          <a:custGeom>
                            <a:avLst/>
                            <a:gdLst>
                              <a:gd name="T0" fmla="*/ 0 w 5799507"/>
                              <a:gd name="T1" fmla="*/ 0 h 9144"/>
                              <a:gd name="T2" fmla="*/ 5799507 w 5799507"/>
                              <a:gd name="T3" fmla="*/ 0 h 9144"/>
                              <a:gd name="T4" fmla="*/ 5799507 w 5799507"/>
                              <a:gd name="T5" fmla="*/ 9144 h 9144"/>
                              <a:gd name="T6" fmla="*/ 0 w 5799507"/>
                              <a:gd name="T7" fmla="*/ 9144 h 9144"/>
                              <a:gd name="T8" fmla="*/ 0 w 5799507"/>
                              <a:gd name="T9" fmla="*/ 0 h 9144"/>
                              <a:gd name="T10" fmla="*/ 0 w 5799507"/>
                              <a:gd name="T11" fmla="*/ 0 h 9144"/>
                              <a:gd name="T12" fmla="*/ 5799507 w 5799507"/>
                              <a:gd name="T13" fmla="*/ 9144 h 9144"/>
                            </a:gdLst>
                            <a:ahLst/>
                            <a:cxnLst>
                              <a:cxn ang="0">
                                <a:pos x="T0" y="T1"/>
                              </a:cxn>
                              <a:cxn ang="0">
                                <a:pos x="T2" y="T3"/>
                              </a:cxn>
                              <a:cxn ang="0">
                                <a:pos x="T4" y="T5"/>
                              </a:cxn>
                              <a:cxn ang="0">
                                <a:pos x="T6" y="T7"/>
                              </a:cxn>
                              <a:cxn ang="0">
                                <a:pos x="T8" y="T9"/>
                              </a:cxn>
                            </a:cxnLst>
                            <a:rect l="T10" t="T11" r="T12" b="T13"/>
                            <a:pathLst>
                              <a:path w="5799507" h="9144">
                                <a:moveTo>
                                  <a:pt x="0" y="0"/>
                                </a:moveTo>
                                <a:lnTo>
                                  <a:pt x="5799507" y="0"/>
                                </a:lnTo>
                                <a:lnTo>
                                  <a:pt x="57995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4019"/>
                        <wps:cNvSpPr>
                          <a:spLocks noChangeArrowheads="1"/>
                        </wps:cNvSpPr>
                        <wps:spPr bwMode="auto">
                          <a:xfrm>
                            <a:off x="20791" y="716"/>
                            <a:ext cx="50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 name="Rectangle 4020"/>
                        <wps:cNvSpPr>
                          <a:spLocks noChangeArrowheads="1"/>
                        </wps:cNvSpPr>
                        <wps:spPr bwMode="auto">
                          <a:xfrm>
                            <a:off x="41762" y="716"/>
                            <a:ext cx="101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0" name="Rectangle 37807"/>
                        <wps:cNvSpPr>
                          <a:spLocks noChangeArrowheads="1"/>
                        </wps:cNvSpPr>
                        <wps:spPr bwMode="auto">
                          <a:xfrm>
                            <a:off x="42996" y="363"/>
                            <a:ext cx="26542"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u w:val="single" w:color="000000"/>
                                </w:rPr>
                                <w:t>занимаемых (принадлежащих)</w:t>
                              </w:r>
                            </w:p>
                          </w:txbxContent>
                        </wps:txbx>
                        <wps:bodyPr rot="0" vert="horz" wrap="square" lIns="0" tIns="0" rIns="0" bIns="0" anchor="t" anchorCtr="0" upright="1">
                          <a:noAutofit/>
                        </wps:bodyPr>
                      </wps:wsp>
                      <wps:wsp>
                        <wps:cNvPr id="11" name="Rectangle 37808"/>
                        <wps:cNvSpPr>
                          <a:spLocks noChangeArrowheads="1"/>
                        </wps:cNvSpPr>
                        <wps:spPr bwMode="auto">
                          <a:xfrm>
                            <a:off x="62947" y="716"/>
                            <a:ext cx="50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4"/>
                                  <w:u w:val="single" w:color="000000"/>
                                </w:rPr>
                                <w:t xml:space="preserve"> </w:t>
                              </w:r>
                            </w:p>
                          </w:txbxContent>
                        </wps:txbx>
                        <wps:bodyPr rot="0" vert="horz" wrap="square" lIns="0" tIns="0" rIns="0" bIns="0" anchor="t" anchorCtr="0" upright="1">
                          <a:noAutofit/>
                        </wps:bodyPr>
                      </wps:wsp>
                      <wps:wsp>
                        <wps:cNvPr id="12" name="Rectangle 37559"/>
                        <wps:cNvSpPr>
                          <a:spLocks noChangeArrowheads="1"/>
                        </wps:cNvSpPr>
                        <wps:spPr bwMode="auto">
                          <a:xfrm>
                            <a:off x="46760" y="2179"/>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w:t>
                              </w:r>
                            </w:p>
                          </w:txbxContent>
                        </wps:txbx>
                        <wps:bodyPr rot="0" vert="horz" wrap="square" lIns="0" tIns="0" rIns="0" bIns="0" anchor="t" anchorCtr="0" upright="1">
                          <a:noAutofit/>
                        </wps:bodyPr>
                      </wps:wsp>
                      <wps:wsp>
                        <wps:cNvPr id="13" name="Rectangle 37566"/>
                        <wps:cNvSpPr>
                          <a:spLocks noChangeArrowheads="1"/>
                        </wps:cNvSpPr>
                        <wps:spPr bwMode="auto">
                          <a:xfrm>
                            <a:off x="47185" y="2179"/>
                            <a:ext cx="1538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ненужное зачеркнуть</w:t>
                              </w:r>
                            </w:p>
                          </w:txbxContent>
                        </wps:txbx>
                        <wps:bodyPr rot="0" vert="horz" wrap="square" lIns="0" tIns="0" rIns="0" bIns="0" anchor="t" anchorCtr="0" upright="1">
                          <a:noAutofit/>
                        </wps:bodyPr>
                      </wps:wsp>
                      <wps:wsp>
                        <wps:cNvPr id="14" name="Rectangle 37562"/>
                        <wps:cNvSpPr>
                          <a:spLocks noChangeArrowheads="1"/>
                        </wps:cNvSpPr>
                        <wps:spPr bwMode="auto">
                          <a:xfrm>
                            <a:off x="58755" y="2179"/>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w:t>
                              </w:r>
                            </w:p>
                          </w:txbxContent>
                        </wps:txbx>
                        <wps:bodyPr rot="0" vert="horz" wrap="square" lIns="0" tIns="0" rIns="0" bIns="0" anchor="t" anchorCtr="0" upright="1">
                          <a:noAutofit/>
                        </wps:bodyPr>
                      </wps:wsp>
                      <wps:wsp>
                        <wps:cNvPr id="15" name="Rectangle 4026"/>
                        <wps:cNvSpPr>
                          <a:spLocks noChangeArrowheads="1"/>
                        </wps:cNvSpPr>
                        <wps:spPr bwMode="auto">
                          <a:xfrm>
                            <a:off x="59214" y="2472"/>
                            <a:ext cx="420"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0D" w:rsidRDefault="00784C0D"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16" name="Shape 40672"/>
                        <wps:cNvSpPr>
                          <a:spLocks/>
                        </wps:cNvSpPr>
                        <wps:spPr bwMode="auto">
                          <a:xfrm>
                            <a:off x="0" y="2087"/>
                            <a:ext cx="41594" cy="92"/>
                          </a:xfrm>
                          <a:custGeom>
                            <a:avLst/>
                            <a:gdLst>
                              <a:gd name="T0" fmla="*/ 0 w 4159479"/>
                              <a:gd name="T1" fmla="*/ 0 h 9144"/>
                              <a:gd name="T2" fmla="*/ 4159479 w 4159479"/>
                              <a:gd name="T3" fmla="*/ 0 h 9144"/>
                              <a:gd name="T4" fmla="*/ 4159479 w 4159479"/>
                              <a:gd name="T5" fmla="*/ 9144 h 9144"/>
                              <a:gd name="T6" fmla="*/ 0 w 4159479"/>
                              <a:gd name="T7" fmla="*/ 9144 h 9144"/>
                              <a:gd name="T8" fmla="*/ 0 w 4159479"/>
                              <a:gd name="T9" fmla="*/ 0 h 9144"/>
                              <a:gd name="T10" fmla="*/ 0 w 4159479"/>
                              <a:gd name="T11" fmla="*/ 0 h 9144"/>
                              <a:gd name="T12" fmla="*/ 4159479 w 4159479"/>
                              <a:gd name="T13" fmla="*/ 9144 h 9144"/>
                            </a:gdLst>
                            <a:ahLst/>
                            <a:cxnLst>
                              <a:cxn ang="0">
                                <a:pos x="T0" y="T1"/>
                              </a:cxn>
                              <a:cxn ang="0">
                                <a:pos x="T2" y="T3"/>
                              </a:cxn>
                              <a:cxn ang="0">
                                <a:pos x="T4" y="T5"/>
                              </a:cxn>
                              <a:cxn ang="0">
                                <a:pos x="T6" y="T7"/>
                              </a:cxn>
                              <a:cxn ang="0">
                                <a:pos x="T8" y="T9"/>
                              </a:cxn>
                            </a:cxnLst>
                            <a:rect l="T10" t="T11" r="T12" b="T13"/>
                            <a:pathLst>
                              <a:path w="4159479" h="9144">
                                <a:moveTo>
                                  <a:pt x="0" y="0"/>
                                </a:moveTo>
                                <a:lnTo>
                                  <a:pt x="4159479" y="0"/>
                                </a:lnTo>
                                <a:lnTo>
                                  <a:pt x="41594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38058" o:spid="_x0000_s1074"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">
                <v:rect id="Rectangle 4017" o:spid="_x0000_s1075" style="position:absolute;left:7195;top:224;width:4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84C0D" w:rsidRDefault="00784C0D" w:rsidP="00EF258D">
                        <w:r>
                          <w:rPr>
                            <w:rFonts w:ascii="Times New Roman" w:hAnsi="Times New Roman" w:cs="Times New Roman"/>
                            <w:sz w:val="2"/>
                          </w:rPr>
                          <w:t xml:space="preserve"> </w:t>
                        </w:r>
                      </w:p>
                    </w:txbxContent>
                  </v:textbox>
                </v:rect>
                <v:shape id="Shape 40671" o:spid="_x0000_s1076"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" path="m,l5799507,r,9144l,9144,,e" fillcolor="black" stroked="f" strokeweight="0">
                  <v:stroke miterlimit="83231f" joinstyle="miter"/>
                  <v:path arrowok="t" o:connecttype="custom" o:connectlocs="0,0;57995,0;57995,91;0,91;0,0" o:connectangles="0,0,0,0,0" textboxrect="0,0,5799507,9144"/>
                </v:shape>
                <v:rect id="Rectangle 4019" o:spid="_x0000_s1077" style="position:absolute;left:20791;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w:t>
                        </w:r>
                      </w:p>
                    </w:txbxContent>
                  </v:textbox>
                </v:rect>
                <v:rect id="Rectangle 37566" o:spid="_x0000_s1082" style="position:absolute;left:47185;top:2179;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w:t>
                        </w:r>
                      </w:p>
                    </w:txbxContent>
                  </v:textbox>
                </v:rect>
                <v:rect id="Rectangle 4026" o:spid="_x0000_s1084" style="position:absolute;left:59214;top:2472;width:42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 xml:space="preserve"> </w:t>
                        </w:r>
                      </w:p>
                    </w:txbxContent>
                  </v:textbox>
                </v:rect>
                <v:shape id="Shape 40672" o:spid="_x0000_s1085"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" path="m,l4159479,r,9144l,9144,,e" fillcolor="black" stroked="f" strokeweight="0">
                  <v:stroke miterlimit="83231f" joinstyle="miter"/>
                  <v:path arrowok="t" o:connecttype="custom" o:connectlocs="0,0;41594,0;41594,92;0,92;0,0" o:connectangles="0,0,0,0,0" textboxrect="0,0,4159479,9144"/>
                </v:shape>
                <w10:anchorlock/>
              </v:group>
            </w:pict>
          </mc:Fallback>
        </mc:AlternateConten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 на основании:   </w:t>
      </w:r>
    </w:p>
    <w:p w:rsidR="00EF258D" w:rsidRPr="009D5BF2" w:rsidRDefault="004C5884" w:rsidP="00EF258D">
      <w:pPr>
        <w:spacing w:after="25"/>
        <w:ind w:left="154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528310" cy="6350"/>
                <wp:effectExtent l="0" t="0" r="0" b="4445"/>
                <wp:docPr id="3" name="Group 38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6350"/>
                          <a:chOff x="0" y="0"/>
                          <a:chExt cx="55282" cy="60"/>
                        </a:xfrm>
                      </wpg:grpSpPr>
                      <wps:wsp>
                        <wps:cNvPr id="4" name="Shape 40675"/>
                        <wps:cNvSpPr>
                          <a:spLocks/>
                        </wps:cNvSpPr>
                        <wps:spPr bwMode="auto">
                          <a:xfrm>
                            <a:off x="0" y="0"/>
                            <a:ext cx="55282" cy="91"/>
                          </a:xfrm>
                          <a:custGeom>
                            <a:avLst/>
                            <a:gdLst>
                              <a:gd name="T0" fmla="*/ 0 w 5528273"/>
                              <a:gd name="T1" fmla="*/ 0 h 9144"/>
                              <a:gd name="T2" fmla="*/ 5528273 w 5528273"/>
                              <a:gd name="T3" fmla="*/ 0 h 9144"/>
                              <a:gd name="T4" fmla="*/ 5528273 w 5528273"/>
                              <a:gd name="T5" fmla="*/ 9144 h 9144"/>
                              <a:gd name="T6" fmla="*/ 0 w 5528273"/>
                              <a:gd name="T7" fmla="*/ 9144 h 9144"/>
                              <a:gd name="T8" fmla="*/ 0 w 5528273"/>
                              <a:gd name="T9" fmla="*/ 0 h 9144"/>
                              <a:gd name="T10" fmla="*/ 0 w 5528273"/>
                              <a:gd name="T11" fmla="*/ 0 h 9144"/>
                              <a:gd name="T12" fmla="*/ 5528273 w 5528273"/>
                              <a:gd name="T13" fmla="*/ 9144 h 9144"/>
                            </a:gdLst>
                            <a:ahLst/>
                            <a:cxnLst>
                              <a:cxn ang="0">
                                <a:pos x="T0" y="T1"/>
                              </a:cxn>
                              <a:cxn ang="0">
                                <a:pos x="T2" y="T3"/>
                              </a:cxn>
                              <a:cxn ang="0">
                                <a:pos x="T4" y="T5"/>
                              </a:cxn>
                              <a:cxn ang="0">
                                <a:pos x="T6" y="T7"/>
                              </a:cxn>
                              <a:cxn ang="0">
                                <a:pos x="T8" y="T9"/>
                              </a:cxn>
                            </a:cxnLst>
                            <a:rect l="T10" t="T11" r="T12" b="T13"/>
                            <a:pathLst>
                              <a:path w="5528273" h="9144">
                                <a:moveTo>
                                  <a:pt x="0" y="0"/>
                                </a:moveTo>
                                <a:lnTo>
                                  <a:pt x="5528273" y="0"/>
                                </a:lnTo>
                                <a:lnTo>
                                  <a:pt x="5528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5B1C2B" id="Group 38059"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">
                <v:shape id="Shape 40675"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" path="m,l5528273,r,9144l,9144,,e" fillcolor="black" stroked="f" strokeweight="0">
                  <v:stroke miterlimit="83231f" joinstyle="miter"/>
                  <v:path arrowok="t" o:connecttype="custom" o:connectlocs="0,0;55282,0;55282,91;0,91;0,0" o:connectangles="0,0,0,0,0" textboxrect="0,0,5528273,9144"/>
                </v:shape>
                <w10:anchorlock/>
              </v:group>
            </w:pict>
          </mc:Fallback>
        </mc:AlternateContent>
      </w:r>
    </w:p>
    <w:p w:rsidR="00EF258D" w:rsidRPr="00A15BBF" w:rsidRDefault="00EF258D" w:rsidP="00EF258D">
      <w:pPr>
        <w:spacing w:after="57"/>
        <w:ind w:left="2354" w:hanging="10"/>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EF258D">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EF258D">
      <w:pPr>
        <w:spacing w:after="25"/>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3175" r="4445" b="0"/>
                <wp:docPr id="1" name="Group 38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1"/>
                        </a:xfrm>
                      </wpg:grpSpPr>
                      <wps:wsp>
                        <wps:cNvPr id="2" name="Shape 40677"/>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C71CD5" id="Group 38060"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">
                <v:shape id="Shape 40677"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EF258D">
      <w:pPr>
        <w:spacing w:after="19"/>
        <w:ind w:left="10" w:right="165" w:hanging="10"/>
        <w:jc w:val="center"/>
        <w:rPr>
          <w:rFonts w:ascii="Times New Roman" w:hAnsi="Times New Roman" w:cs="Times New Roman"/>
          <w:sz w:val="20"/>
          <w:szCs w:val="20"/>
        </w:rPr>
      </w:pPr>
      <w:proofErr w:type="spellStart"/>
      <w:r w:rsidRPr="00A15BBF">
        <w:rPr>
          <w:rFonts w:ascii="Times New Roman" w:hAnsi="Times New Roman" w:cs="Times New Roman"/>
          <w:sz w:val="20"/>
          <w:szCs w:val="20"/>
        </w:rPr>
        <w:t>перепланируемое</w:t>
      </w:r>
      <w:proofErr w:type="spellEnd"/>
      <w:r w:rsidRPr="00A15BBF">
        <w:rPr>
          <w:rFonts w:ascii="Times New Roman" w:hAnsi="Times New Roman" w:cs="Times New Roman"/>
          <w:sz w:val="20"/>
          <w:szCs w:val="20"/>
        </w:rPr>
        <w:t xml:space="preserve"> жилое помещение) </w:t>
      </w:r>
    </w:p>
    <w:p w:rsidR="00EF258D" w:rsidRPr="009D5BF2" w:rsidRDefault="00EF258D" w:rsidP="00EF258D">
      <w:pPr>
        <w:spacing w:after="11" w:line="248" w:lineRule="auto"/>
        <w:ind w:left="-1" w:right="1138" w:firstLine="4"/>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об отказе в </w:t>
      </w:r>
      <w:proofErr w:type="gramStart"/>
      <w:r w:rsidRPr="009D5BF2">
        <w:rPr>
          <w:rFonts w:ascii="Times New Roman" w:hAnsi="Times New Roman" w:cs="Times New Roman"/>
          <w:sz w:val="24"/>
          <w:szCs w:val="24"/>
        </w:rPr>
        <w:t>проведении  _</w:t>
      </w:r>
      <w:proofErr w:type="gramEnd"/>
      <w:r w:rsidRPr="009D5BF2">
        <w:rPr>
          <w:rFonts w:ascii="Times New Roman" w:hAnsi="Times New Roman" w:cs="Times New Roman"/>
          <w:sz w:val="24"/>
          <w:szCs w:val="24"/>
        </w:rPr>
        <w:t xml:space="preserve">_____________________                                                         по основаниям:  </w:t>
      </w:r>
    </w:p>
    <w:tbl>
      <w:tblPr>
        <w:tblStyle w:val="TableGrid"/>
        <w:tblW w:w="9354" w:type="dxa"/>
        <w:tblInd w:w="24" w:type="dxa"/>
        <w:tblCellMar>
          <w:top w:w="156" w:type="dxa"/>
          <w:left w:w="60" w:type="dxa"/>
          <w:bottom w:w="32" w:type="dxa"/>
          <w:right w:w="19" w:type="dxa"/>
        </w:tblCellMar>
        <w:tblLook w:val="04A0" w:firstRow="1" w:lastRow="0" w:firstColumn="1" w:lastColumn="0" w:noHBand="0" w:noVBand="1"/>
      </w:tblPr>
      <w:tblGrid>
        <w:gridCol w:w="2097"/>
        <w:gridCol w:w="4225"/>
        <w:gridCol w:w="3032"/>
      </w:tblGrid>
      <w:tr w:rsidR="00EF258D" w:rsidRPr="009D5BF2"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line="264" w:lineRule="auto"/>
              <w:ind w:left="244" w:right="172"/>
              <w:jc w:val="center"/>
              <w:rPr>
                <w:rFonts w:ascii="Times New Roman" w:hAnsi="Times New Roman" w:cs="Times New Roman"/>
                <w:sz w:val="24"/>
                <w:szCs w:val="24"/>
              </w:rPr>
            </w:pPr>
            <w:proofErr w:type="gramStart"/>
            <w:r w:rsidRPr="009D5BF2">
              <w:rPr>
                <w:rFonts w:ascii="Times New Roman" w:hAnsi="Times New Roman" w:cs="Times New Roman"/>
                <w:sz w:val="24"/>
                <w:szCs w:val="24"/>
              </w:rPr>
              <w:t>№  пункта</w:t>
            </w:r>
            <w:proofErr w:type="gramEnd"/>
            <w:r w:rsidRPr="009D5BF2">
              <w:rPr>
                <w:rFonts w:ascii="Times New Roman" w:hAnsi="Times New Roman" w:cs="Times New Roman"/>
                <w:sz w:val="24"/>
                <w:szCs w:val="24"/>
              </w:rPr>
              <w:t xml:space="preserve">  </w:t>
            </w:r>
          </w:p>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Разъяснение причин отказа в предоставлении услуги  </w:t>
            </w:r>
          </w:p>
        </w:tc>
      </w:tr>
      <w:tr w:rsidR="00EF258D" w:rsidRPr="009D5BF2"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
              <w:rPr>
                <w:rFonts w:ascii="Times New Roman" w:hAnsi="Times New Roman" w:cs="Times New Roman"/>
                <w:sz w:val="24"/>
                <w:szCs w:val="24"/>
              </w:rPr>
            </w:pPr>
            <w:r w:rsidRPr="009D5BF2">
              <w:rPr>
                <w:rFonts w:ascii="Times New Roman" w:hAnsi="Times New Roman" w:cs="Times New Roman"/>
                <w:sz w:val="24"/>
                <w:szCs w:val="24"/>
              </w:rPr>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не</w:t>
            </w:r>
            <w:r w:rsidR="00A15BBF">
              <w:rPr>
                <w:rFonts w:ascii="Times New Roman" w:hAnsi="Times New Roman" w:cs="Times New Roman"/>
                <w:sz w:val="24"/>
                <w:szCs w:val="24"/>
              </w:rPr>
              <w:t xml:space="preserve"> </w:t>
            </w:r>
            <w:r w:rsidRPr="009D5BF2">
              <w:rPr>
                <w:rFonts w:ascii="Times New Roman" w:hAnsi="Times New Roman" w:cs="Times New Roman"/>
                <w:sz w:val="24"/>
                <w:szCs w:val="24"/>
              </w:rPr>
              <w:t xml:space="preserve">представленных заявителем документов, обязанность по представлению которых с возложена на заявителя  </w:t>
            </w:r>
          </w:p>
        </w:tc>
      </w:tr>
    </w:tbl>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W w:w="9354" w:type="dxa"/>
        <w:tblInd w:w="24" w:type="dxa"/>
        <w:tblCellMar>
          <w:top w:w="156" w:type="dxa"/>
          <w:left w:w="60" w:type="dxa"/>
          <w:bottom w:w="33" w:type="dxa"/>
        </w:tblCellMar>
        <w:tblLook w:val="04A0" w:firstRow="1" w:lastRow="0" w:firstColumn="1" w:lastColumn="0" w:noHBand="0" w:noVBand="1"/>
      </w:tblPr>
      <w:tblGrid>
        <w:gridCol w:w="1546"/>
        <w:gridCol w:w="4597"/>
        <w:gridCol w:w="3211"/>
      </w:tblGrid>
      <w:tr w:rsidR="00EF258D" w:rsidRPr="009D5BF2"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подпункт 2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line="258" w:lineRule="auto"/>
              <w:ind w:left="2"/>
              <w:rPr>
                <w:rFonts w:ascii="Times New Roman" w:hAnsi="Times New Roman" w:cs="Times New Roman"/>
                <w:sz w:val="24"/>
                <w:szCs w:val="24"/>
              </w:rPr>
            </w:pPr>
            <w:r w:rsidRPr="009D5BF2">
              <w:rPr>
                <w:rFonts w:ascii="Times New Roman" w:hAnsi="Times New Roman" w:cs="Times New Roman"/>
                <w:sz w:val="24"/>
                <w:szCs w:val="24"/>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3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after="35" w:line="216" w:lineRule="auto"/>
              <w:ind w:firstLine="24"/>
              <w:rPr>
                <w:rFonts w:ascii="Times New Roman" w:hAnsi="Times New Roman" w:cs="Times New Roman"/>
                <w:sz w:val="24"/>
                <w:szCs w:val="24"/>
              </w:rPr>
            </w:pPr>
            <w:r w:rsidRPr="009D5BF2">
              <w:rPr>
                <w:rFonts w:ascii="Times New Roman" w:hAnsi="Times New Roman" w:cs="Times New Roman"/>
                <w:sz w:val="24"/>
                <w:szCs w:val="24"/>
              </w:rPr>
              <w:t>Указывается уполномоченный</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орган, осуществляющий согласование, в </w:t>
            </w:r>
          </w:p>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 xml:space="preserve"> который предоставляются документы  </w:t>
            </w:r>
          </w:p>
        </w:tc>
      </w:tr>
      <w:tr w:rsidR="00EF258D" w:rsidRPr="009D5BF2"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4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9D5BF2">
              <w:rPr>
                <w:rFonts w:ascii="Times New Roman" w:hAnsi="Times New Roman" w:cs="Times New Roman"/>
                <w:sz w:val="24"/>
                <w:szCs w:val="24"/>
                <w:vertAlign w:val="subscript"/>
              </w:rPr>
              <w:t xml:space="preserve"> </w:t>
            </w:r>
          </w:p>
        </w:tc>
      </w:tr>
    </w:tbl>
    <w:p w:rsidR="00EF258D" w:rsidRPr="009D5BF2" w:rsidRDefault="00EF258D" w:rsidP="00EF258D">
      <w:pPr>
        <w:ind w:left="53"/>
        <w:jc w:val="center"/>
        <w:rPr>
          <w:rFonts w:ascii="Times New Roman" w:hAnsi="Times New Roman" w:cs="Times New Roman"/>
          <w:sz w:val="24"/>
          <w:szCs w:val="24"/>
        </w:rPr>
      </w:pPr>
      <w:r w:rsidRPr="009D5BF2">
        <w:rPr>
          <w:rFonts w:ascii="Times New Roman" w:hAnsi="Times New Roman" w:cs="Times New Roman"/>
          <w:i/>
          <w:sz w:val="24"/>
          <w:szCs w:val="24"/>
        </w:rPr>
        <w:t xml:space="preserve"> </w:t>
      </w: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6" w:line="216" w:lineRule="auto"/>
        <w:ind w:left="-5" w:hanging="10"/>
        <w:rPr>
          <w:rFonts w:ascii="Times New Roman" w:hAnsi="Times New Roman" w:cs="Times New Roman"/>
          <w:sz w:val="24"/>
          <w:szCs w:val="24"/>
        </w:rPr>
      </w:pPr>
      <w:r w:rsidRPr="009D5BF2">
        <w:rPr>
          <w:rFonts w:ascii="Times New Roman" w:hAnsi="Times New Roman" w:cs="Times New Roman"/>
          <w:sz w:val="24"/>
          <w:szCs w:val="24"/>
        </w:rPr>
        <w:t xml:space="preserve">Дополнительная информация: </w:t>
      </w:r>
      <w:r w:rsidRPr="009D5BF2">
        <w:rPr>
          <w:rFonts w:ascii="Times New Roman" w:hAnsi="Times New Roman" w:cs="Times New Roman"/>
          <w:sz w:val="24"/>
          <w:szCs w:val="24"/>
          <w:vertAlign w:val="subscript"/>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_______________________________________.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A15BBF">
        <w:rPr>
          <w:rFonts w:ascii="Times New Roman" w:hAnsi="Times New Roman" w:cs="Times New Roman"/>
          <w:vertAlign w:val="subscript"/>
        </w:rPr>
        <w:t xml:space="preserve">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A15BBF">
        <w:rPr>
          <w:rFonts w:ascii="Times New Roman" w:hAnsi="Times New Roman" w:cs="Times New Roman"/>
          <w:vertAlign w:val="subscript"/>
        </w:rPr>
        <w:t xml:space="preserve"> </w:t>
      </w:r>
    </w:p>
    <w:p w:rsidR="00EF258D" w:rsidRPr="009D5BF2" w:rsidRDefault="00EF258D" w:rsidP="00EF258D">
      <w:pPr>
        <w:ind w:left="2535"/>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firstRow="1" w:lastRow="0" w:firstColumn="1" w:lastColumn="0" w:noHBand="0" w:noVBand="1"/>
      </w:tblPr>
      <w:tblGrid>
        <w:gridCol w:w="4301"/>
      </w:tblGrid>
      <w:tr w:rsidR="00EF258D" w:rsidRPr="009D5BF2"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A15BBF" w:rsidRDefault="00EF258D" w:rsidP="00A15BBF">
            <w:pPr>
              <w:ind w:left="-851" w:right="-1282" w:hanging="142"/>
              <w:jc w:val="both"/>
              <w:rPr>
                <w:rFonts w:ascii="Times New Roman" w:hAnsi="Times New Roman" w:cs="Times New Roman"/>
              </w:rPr>
            </w:pPr>
            <w:r w:rsidRPr="00A15BBF">
              <w:rPr>
                <w:rFonts w:ascii="Times New Roman" w:hAnsi="Times New Roman" w:cs="Times New Roman"/>
              </w:rPr>
              <w:t xml:space="preserve">Сведения об электронной подписи  </w:t>
            </w:r>
          </w:p>
        </w:tc>
      </w:tr>
    </w:tbl>
    <w:p w:rsidR="00EF258D" w:rsidRPr="009D5BF2" w:rsidRDefault="00EF258D" w:rsidP="00EF258D">
      <w:pPr>
        <w:ind w:left="123" w:right="912"/>
        <w:rPr>
          <w:rFonts w:ascii="Times New Roman" w:hAnsi="Times New Roman" w:cs="Times New Roman"/>
          <w:sz w:val="24"/>
          <w:szCs w:val="24"/>
        </w:rPr>
      </w:pPr>
      <w:r w:rsidRPr="009D5BF2">
        <w:rPr>
          <w:rFonts w:ascii="Times New Roman" w:hAnsi="Times New Roman" w:cs="Times New Roman"/>
          <w:i/>
          <w:sz w:val="24"/>
          <w:szCs w:val="24"/>
        </w:rPr>
        <w:t xml:space="preserve">__________________________________________ </w:t>
      </w:r>
    </w:p>
    <w:p w:rsidR="00EF258D" w:rsidRPr="009D5BF2" w:rsidRDefault="00EF258D" w:rsidP="00EF258D">
      <w:pPr>
        <w:ind w:left="248" w:right="912"/>
        <w:rPr>
          <w:rFonts w:ascii="Times New Roman" w:hAnsi="Times New Roman" w:cs="Times New Roman"/>
          <w:sz w:val="24"/>
          <w:szCs w:val="24"/>
        </w:rPr>
      </w:pPr>
      <w:r w:rsidRPr="009D5BF2">
        <w:rPr>
          <w:rFonts w:ascii="Times New Roman" w:hAnsi="Times New Roman" w:cs="Times New Roman"/>
          <w:i/>
          <w:sz w:val="24"/>
          <w:szCs w:val="24"/>
        </w:rPr>
        <w:t>Должность и ФИО сотрудника, принявшего решение</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 </w:t>
      </w:r>
    </w:p>
    <w:p w:rsidR="00F53EDB" w:rsidRPr="009D5BF2" w:rsidRDefault="00F53EDB" w:rsidP="00F53EDB">
      <w:pPr>
        <w:pStyle w:val="af6"/>
        <w:spacing w:before="0" w:beforeAutospacing="0" w:after="150" w:afterAutospacing="0"/>
        <w:jc w:val="both"/>
        <w:rPr>
          <w:color w:val="000000" w:themeColor="text1"/>
        </w:rPr>
      </w:pPr>
    </w:p>
    <w:sectPr w:rsidR="00F53EDB" w:rsidRPr="009D5BF2" w:rsidSect="00051D98">
      <w:headerReference w:type="even" r:id="rId10"/>
      <w:headerReference w:type="default" r:id="rId11"/>
      <w:pgSz w:w="11906" w:h="16838"/>
      <w:pgMar w:top="426"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549" w:rsidRDefault="00832549" w:rsidP="00797290">
      <w:r>
        <w:separator/>
      </w:r>
    </w:p>
  </w:endnote>
  <w:endnote w:type="continuationSeparator" w:id="0">
    <w:p w:rsidR="00832549" w:rsidRDefault="00832549"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549" w:rsidRDefault="00832549" w:rsidP="00797290">
      <w:r>
        <w:separator/>
      </w:r>
    </w:p>
  </w:footnote>
  <w:footnote w:type="continuationSeparator" w:id="0">
    <w:p w:rsidR="00832549" w:rsidRDefault="00832549" w:rsidP="007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C0D" w:rsidRDefault="00784C0D"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84C0D" w:rsidRDefault="00784C0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C0D" w:rsidRDefault="00784C0D" w:rsidP="00F53EDB">
    <w:pPr>
      <w:pStyle w:val="af1"/>
      <w:framePr w:wrap="around" w:vAnchor="text" w:hAnchor="margin" w:xAlign="center" w:y="1"/>
      <w:rPr>
        <w:rStyle w:val="af3"/>
      </w:rPr>
    </w:pPr>
  </w:p>
  <w:p w:rsidR="00784C0D" w:rsidRDefault="00784C0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15:restartNumberingAfterBreak="0">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9" w15:restartNumberingAfterBreak="0">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9"/>
  </w:num>
  <w:num w:numId="7">
    <w:abstractNumId w:val="0"/>
  </w:num>
  <w:num w:numId="8">
    <w:abstractNumId w:val="1"/>
  </w:num>
  <w:num w:numId="9">
    <w:abstractNumId w:val="2"/>
  </w:num>
  <w:num w:numId="10">
    <w:abstractNumId w:val="3"/>
  </w:num>
  <w:num w:numId="11">
    <w:abstractNumId w:val="4"/>
  </w:num>
  <w:num w:numId="12">
    <w:abstractNumId w:val="37"/>
  </w:num>
  <w:num w:numId="13">
    <w:abstractNumId w:val="7"/>
  </w:num>
  <w:num w:numId="14">
    <w:abstractNumId w:val="40"/>
  </w:num>
  <w:num w:numId="15">
    <w:abstractNumId w:val="34"/>
  </w:num>
  <w:num w:numId="16">
    <w:abstractNumId w:val="25"/>
  </w:num>
  <w:num w:numId="17">
    <w:abstractNumId w:val="29"/>
  </w:num>
  <w:num w:numId="18">
    <w:abstractNumId w:val="10"/>
  </w:num>
  <w:num w:numId="19">
    <w:abstractNumId w:val="21"/>
  </w:num>
  <w:num w:numId="20">
    <w:abstractNumId w:val="20"/>
  </w:num>
  <w:num w:numId="21">
    <w:abstractNumId w:val="26"/>
  </w:num>
  <w:num w:numId="22">
    <w:abstractNumId w:val="31"/>
  </w:num>
  <w:num w:numId="23">
    <w:abstractNumId w:val="14"/>
  </w:num>
  <w:num w:numId="24">
    <w:abstractNumId w:val="33"/>
  </w:num>
  <w:num w:numId="25">
    <w:abstractNumId w:val="12"/>
  </w:num>
  <w:num w:numId="26">
    <w:abstractNumId w:val="22"/>
  </w:num>
  <w:num w:numId="27">
    <w:abstractNumId w:val="39"/>
  </w:num>
  <w:num w:numId="28">
    <w:abstractNumId w:val="11"/>
  </w:num>
  <w:num w:numId="29">
    <w:abstractNumId w:val="30"/>
  </w:num>
  <w:num w:numId="30">
    <w:abstractNumId w:val="41"/>
  </w:num>
  <w:num w:numId="31">
    <w:abstractNumId w:val="15"/>
  </w:num>
  <w:num w:numId="32">
    <w:abstractNumId w:val="8"/>
  </w:num>
  <w:num w:numId="33">
    <w:abstractNumId w:val="36"/>
  </w:num>
  <w:num w:numId="34">
    <w:abstractNumId w:val="5"/>
  </w:num>
  <w:num w:numId="35">
    <w:abstractNumId w:val="27"/>
  </w:num>
  <w:num w:numId="36">
    <w:abstractNumId w:val="13"/>
  </w:num>
  <w:num w:numId="37">
    <w:abstractNumId w:val="23"/>
  </w:num>
  <w:num w:numId="38">
    <w:abstractNumId w:val="35"/>
  </w:num>
  <w:num w:numId="39">
    <w:abstractNumId w:val="18"/>
  </w:num>
  <w:num w:numId="40">
    <w:abstractNumId w:val="32"/>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95"/>
    <w:rsid w:val="000038CB"/>
    <w:rsid w:val="00017EBC"/>
    <w:rsid w:val="00051D98"/>
    <w:rsid w:val="0008070F"/>
    <w:rsid w:val="00082736"/>
    <w:rsid w:val="0008440C"/>
    <w:rsid w:val="00084D69"/>
    <w:rsid w:val="000855F5"/>
    <w:rsid w:val="000A3297"/>
    <w:rsid w:val="000A71B5"/>
    <w:rsid w:val="000A7ADE"/>
    <w:rsid w:val="000B4DA8"/>
    <w:rsid w:val="000C3033"/>
    <w:rsid w:val="000C3809"/>
    <w:rsid w:val="000D0500"/>
    <w:rsid w:val="000E5A77"/>
    <w:rsid w:val="000E767A"/>
    <w:rsid w:val="000F44FE"/>
    <w:rsid w:val="00120C08"/>
    <w:rsid w:val="00121423"/>
    <w:rsid w:val="00126265"/>
    <w:rsid w:val="001267CB"/>
    <w:rsid w:val="00140ECF"/>
    <w:rsid w:val="00165C29"/>
    <w:rsid w:val="001D2337"/>
    <w:rsid w:val="001F7993"/>
    <w:rsid w:val="00216979"/>
    <w:rsid w:val="00221B64"/>
    <w:rsid w:val="00224C15"/>
    <w:rsid w:val="00237121"/>
    <w:rsid w:val="00244A1D"/>
    <w:rsid w:val="00245E95"/>
    <w:rsid w:val="00260E1B"/>
    <w:rsid w:val="00265720"/>
    <w:rsid w:val="00265969"/>
    <w:rsid w:val="00280E2E"/>
    <w:rsid w:val="00295070"/>
    <w:rsid w:val="002978B3"/>
    <w:rsid w:val="002A62A5"/>
    <w:rsid w:val="002B7693"/>
    <w:rsid w:val="002C3D33"/>
    <w:rsid w:val="002D5EE4"/>
    <w:rsid w:val="002E4B26"/>
    <w:rsid w:val="00314E67"/>
    <w:rsid w:val="00321745"/>
    <w:rsid w:val="00356C4F"/>
    <w:rsid w:val="0036375B"/>
    <w:rsid w:val="00365CCB"/>
    <w:rsid w:val="00375584"/>
    <w:rsid w:val="00385337"/>
    <w:rsid w:val="00386EB6"/>
    <w:rsid w:val="00387BE4"/>
    <w:rsid w:val="00394809"/>
    <w:rsid w:val="0039686B"/>
    <w:rsid w:val="003B1168"/>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AB0"/>
    <w:rsid w:val="00444EDC"/>
    <w:rsid w:val="00460DB3"/>
    <w:rsid w:val="00475831"/>
    <w:rsid w:val="004828D5"/>
    <w:rsid w:val="00482BE1"/>
    <w:rsid w:val="004B552E"/>
    <w:rsid w:val="004C5884"/>
    <w:rsid w:val="004E5509"/>
    <w:rsid w:val="004E5D90"/>
    <w:rsid w:val="004F0F91"/>
    <w:rsid w:val="004F2241"/>
    <w:rsid w:val="005160EF"/>
    <w:rsid w:val="00527816"/>
    <w:rsid w:val="00537053"/>
    <w:rsid w:val="005479A7"/>
    <w:rsid w:val="00553409"/>
    <w:rsid w:val="00560713"/>
    <w:rsid w:val="00560B2A"/>
    <w:rsid w:val="00570BA8"/>
    <w:rsid w:val="005719AA"/>
    <w:rsid w:val="00590201"/>
    <w:rsid w:val="005970C1"/>
    <w:rsid w:val="005A2CAF"/>
    <w:rsid w:val="005B0CEB"/>
    <w:rsid w:val="005B78A9"/>
    <w:rsid w:val="005D10DF"/>
    <w:rsid w:val="005D1C66"/>
    <w:rsid w:val="005E154B"/>
    <w:rsid w:val="005E421F"/>
    <w:rsid w:val="005F127B"/>
    <w:rsid w:val="006127EF"/>
    <w:rsid w:val="006137B6"/>
    <w:rsid w:val="00624434"/>
    <w:rsid w:val="0062453C"/>
    <w:rsid w:val="00633C2F"/>
    <w:rsid w:val="00641F31"/>
    <w:rsid w:val="00644481"/>
    <w:rsid w:val="0064574D"/>
    <w:rsid w:val="006713AD"/>
    <w:rsid w:val="00672656"/>
    <w:rsid w:val="00691F6F"/>
    <w:rsid w:val="006A5290"/>
    <w:rsid w:val="006D723E"/>
    <w:rsid w:val="006F3928"/>
    <w:rsid w:val="006F5B8E"/>
    <w:rsid w:val="006F6135"/>
    <w:rsid w:val="00700019"/>
    <w:rsid w:val="00701E58"/>
    <w:rsid w:val="007067D0"/>
    <w:rsid w:val="00712E90"/>
    <w:rsid w:val="00724316"/>
    <w:rsid w:val="007352AC"/>
    <w:rsid w:val="00740F27"/>
    <w:rsid w:val="00743257"/>
    <w:rsid w:val="00744009"/>
    <w:rsid w:val="0074734F"/>
    <w:rsid w:val="00764B89"/>
    <w:rsid w:val="00766117"/>
    <w:rsid w:val="00771381"/>
    <w:rsid w:val="00784C0D"/>
    <w:rsid w:val="00785039"/>
    <w:rsid w:val="00797170"/>
    <w:rsid w:val="00797290"/>
    <w:rsid w:val="007A2491"/>
    <w:rsid w:val="007C66DB"/>
    <w:rsid w:val="007D4D28"/>
    <w:rsid w:val="007E0EEB"/>
    <w:rsid w:val="007E65AD"/>
    <w:rsid w:val="007F4EFC"/>
    <w:rsid w:val="007F575C"/>
    <w:rsid w:val="00810F89"/>
    <w:rsid w:val="00832549"/>
    <w:rsid w:val="00836438"/>
    <w:rsid w:val="0083765E"/>
    <w:rsid w:val="008402B8"/>
    <w:rsid w:val="00844FE1"/>
    <w:rsid w:val="00874A0C"/>
    <w:rsid w:val="00874ED0"/>
    <w:rsid w:val="0089781C"/>
    <w:rsid w:val="008A2947"/>
    <w:rsid w:val="008D125B"/>
    <w:rsid w:val="008D7089"/>
    <w:rsid w:val="008E3451"/>
    <w:rsid w:val="008E5D6C"/>
    <w:rsid w:val="008E657D"/>
    <w:rsid w:val="00940010"/>
    <w:rsid w:val="00944149"/>
    <w:rsid w:val="00962829"/>
    <w:rsid w:val="009767E3"/>
    <w:rsid w:val="00976921"/>
    <w:rsid w:val="009873B1"/>
    <w:rsid w:val="009968D2"/>
    <w:rsid w:val="009A1C38"/>
    <w:rsid w:val="009A78C6"/>
    <w:rsid w:val="009D5BF2"/>
    <w:rsid w:val="009E3E8B"/>
    <w:rsid w:val="009E4969"/>
    <w:rsid w:val="00A055B7"/>
    <w:rsid w:val="00A12175"/>
    <w:rsid w:val="00A15BBF"/>
    <w:rsid w:val="00A33E71"/>
    <w:rsid w:val="00A763CE"/>
    <w:rsid w:val="00A933F6"/>
    <w:rsid w:val="00AA125A"/>
    <w:rsid w:val="00AB4A39"/>
    <w:rsid w:val="00AB4DAE"/>
    <w:rsid w:val="00AC19CF"/>
    <w:rsid w:val="00AC7AE4"/>
    <w:rsid w:val="00AD48E8"/>
    <w:rsid w:val="00AD53B3"/>
    <w:rsid w:val="00B21081"/>
    <w:rsid w:val="00B2387F"/>
    <w:rsid w:val="00B34F54"/>
    <w:rsid w:val="00B3530B"/>
    <w:rsid w:val="00B35C65"/>
    <w:rsid w:val="00B62C73"/>
    <w:rsid w:val="00B75F29"/>
    <w:rsid w:val="00B76D86"/>
    <w:rsid w:val="00B77E2E"/>
    <w:rsid w:val="00BC5320"/>
    <w:rsid w:val="00BE7212"/>
    <w:rsid w:val="00C10778"/>
    <w:rsid w:val="00C173DF"/>
    <w:rsid w:val="00C25A7F"/>
    <w:rsid w:val="00C25CAB"/>
    <w:rsid w:val="00C460E5"/>
    <w:rsid w:val="00C46BBC"/>
    <w:rsid w:val="00C527CA"/>
    <w:rsid w:val="00C949B9"/>
    <w:rsid w:val="00CA058C"/>
    <w:rsid w:val="00CA161D"/>
    <w:rsid w:val="00CA50EC"/>
    <w:rsid w:val="00CB792A"/>
    <w:rsid w:val="00CC4759"/>
    <w:rsid w:val="00CC611F"/>
    <w:rsid w:val="00CD2969"/>
    <w:rsid w:val="00CD510E"/>
    <w:rsid w:val="00CF354B"/>
    <w:rsid w:val="00D259B6"/>
    <w:rsid w:val="00D26C61"/>
    <w:rsid w:val="00D44869"/>
    <w:rsid w:val="00D463F9"/>
    <w:rsid w:val="00D56254"/>
    <w:rsid w:val="00D622F0"/>
    <w:rsid w:val="00D6468C"/>
    <w:rsid w:val="00D70EC2"/>
    <w:rsid w:val="00D72283"/>
    <w:rsid w:val="00D85E2A"/>
    <w:rsid w:val="00DB29B6"/>
    <w:rsid w:val="00DD7834"/>
    <w:rsid w:val="00DE3BA2"/>
    <w:rsid w:val="00DF0139"/>
    <w:rsid w:val="00E04D6B"/>
    <w:rsid w:val="00E226F3"/>
    <w:rsid w:val="00E347F8"/>
    <w:rsid w:val="00E34BCC"/>
    <w:rsid w:val="00E47AE7"/>
    <w:rsid w:val="00E723F6"/>
    <w:rsid w:val="00EB72A4"/>
    <w:rsid w:val="00ED2556"/>
    <w:rsid w:val="00ED6D1D"/>
    <w:rsid w:val="00EE00F3"/>
    <w:rsid w:val="00EF258D"/>
    <w:rsid w:val="00F129A7"/>
    <w:rsid w:val="00F14A17"/>
    <w:rsid w:val="00F1620B"/>
    <w:rsid w:val="00F42F45"/>
    <w:rsid w:val="00F52A53"/>
    <w:rsid w:val="00F53EDB"/>
    <w:rsid w:val="00F54DDB"/>
    <w:rsid w:val="00F61015"/>
    <w:rsid w:val="00F623FD"/>
    <w:rsid w:val="00F7502E"/>
    <w:rsid w:val="00F75E15"/>
    <w:rsid w:val="00F81497"/>
    <w:rsid w:val="00F91F39"/>
    <w:rsid w:val="00F96CDA"/>
    <w:rsid w:val="00FA2C5A"/>
    <w:rsid w:val="00FB6EF1"/>
    <w:rsid w:val="00FC0122"/>
    <w:rsid w:val="00FC2097"/>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B96C4"/>
  <w15:docId w15:val="{A1399933-C5A0-47C0-A181-6916F434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character" w:styleId="afc">
    <w:name w:val="Unresolved Mention"/>
    <w:basedOn w:val="a0"/>
    <w:uiPriority w:val="99"/>
    <w:semiHidden/>
    <w:unhideWhenUsed/>
    <w:rsid w:val="0078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ichi.admin-smole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umichi.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EDB1-C7A0-41B0-9AC1-D8552736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13250</Words>
  <Characters>75526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User</cp:lastModifiedBy>
  <cp:revision>15</cp:revision>
  <cp:lastPrinted>2022-02-28T10:44:00Z</cp:lastPrinted>
  <dcterms:created xsi:type="dcterms:W3CDTF">2022-02-21T06:27:00Z</dcterms:created>
  <dcterms:modified xsi:type="dcterms:W3CDTF">2022-02-28T10:46:00Z</dcterms:modified>
</cp:coreProperties>
</file>